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5711" w14:textId="e205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"Еуропа Қайта Жаңарту және Даму Банкінің Басқарушылар кеңесіндегі Қазақстан Республикасының өкілдері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қыркүйек N 1129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"Еуропа Қайта Жаңарту және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Банкінің Басқарушылар Кеңесіндегі Қазақстан Республикасының өкілдері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Жарлығының жобасы Қазақстан Республикасы Президентінің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Еуропа Қайта Жаңарту және Даму Банкінің Басқарушылар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Кеңесіндегі Қазақстан Республикасының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Республикасының Еуропаның Жаңарту және Даму Банкіне мүшелігі туралы" Қазақстан Республикасы Президентінің 1993 жылғы 25 мамырдағы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Тиышбекұлы Құдышев Қазақстан Республикасынан Еуропа Қайта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 және Даму Банкі Басқарушысының орынбасары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"Қазақстанның Даму Банкі" жабық акционерлік қоғамының Төрағасы Сауат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Мұхаметбайұлы Мыңбаев Қазақстан Республикасынан Еуропа Қайта Жаңарту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Банкі Басқарушысының орынбасары болып тағайындасын.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