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683d" w14:textId="1366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"Агросервистік қызметті (ауылшарқызметі) қолдау" жобасын дайындауға арналған Халықаралық Қайта Құру және Даму Банкінің грантын беру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6 қыркүйек N 1157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Республикасына "Агросервистік қызметті (ауылшарқызметі) 
қолдау" жобасын дайындауға арналған Халықаралық Қайта Құру және Даму 
Банкінің грантын беру туралы Қазақстан Республикасының Экономика және 
сауда министрлігі мен Халықаралық Қайта Құру және Даму Банкі 2001 жылғы 18 
мамырда жасасқан Келісім бекітілсін. 
</w:t>
      </w:r>
      <w:r>
        <w:br/>
      </w:r>
      <w:r>
        <w:rPr>
          <w:rFonts w:ascii="Times New Roman"/>
          <w:b w:val="false"/>
          <w:i w:val="false"/>
          <w:color w:val="000000"/>
          <w:sz w:val="28"/>
        </w:rPr>
        <w:t>
          2. Қазақстан Республикасының Ауыл шаруашылығы министрлігі жоғарыда 
аталған Келісімге сәйкес Қазақстан Республикасына берілген 623 600 (алты 
жүз жиырма үш мың алты жүз) АҚШ доллары сомасындағы грант қаражатының 
мақсатты және тиімді пайдаланылуын қамтамасыз етсін.
</w:t>
      </w:r>
      <w:r>
        <w:br/>
      </w:r>
      <w:r>
        <w:rPr>
          <w:rFonts w:ascii="Times New Roman"/>
          <w:b w:val="false"/>
          <w:i w:val="false"/>
          <w:color w:val="000000"/>
          <w:sz w:val="28"/>
        </w:rPr>
        <w:t>
          3. "Қазақстан Республикасының 2000-2002 жылдарға арналған мемлекеттік 
</w:t>
      </w:r>
      <w:r>
        <w:rPr>
          <w:rFonts w:ascii="Times New Roman"/>
          <w:b w:val="false"/>
          <w:i w:val="false"/>
          <w:color w:val="000000"/>
          <w:sz w:val="28"/>
        </w:rPr>
        <w:t>
</w:t>
      </w:r>
    </w:p>
    <w:p>
      <w:pPr>
        <w:spacing w:after="0"/>
        <w:ind w:left="0"/>
        <w:jc w:val="left"/>
      </w:pPr>
      <w:r>
        <w:rPr>
          <w:rFonts w:ascii="Times New Roman"/>
          <w:b w:val="false"/>
          <w:i w:val="false"/>
          <w:color w:val="000000"/>
          <w:sz w:val="28"/>
        </w:rPr>
        <w:t>
инвестицияларының бағдарламасын бекіту туралы" Қазақстан Республикасы 
Үкіметінің 2000 жылғы 30 желтоқсандағы N 1963  
</w:t>
      </w:r>
      <w:r>
        <w:rPr>
          <w:rFonts w:ascii="Times New Roman"/>
          <w:b w:val="false"/>
          <w:i w:val="false"/>
          <w:color w:val="000000"/>
          <w:sz w:val="28"/>
        </w:rPr>
        <w:t xml:space="preserve"> P001963_ </w:t>
      </w:r>
      <w:r>
        <w:rPr>
          <w:rFonts w:ascii="Times New Roman"/>
          <w:b w:val="false"/>
          <w:i w:val="false"/>
          <w:color w:val="000000"/>
          <w:sz w:val="28"/>
        </w:rPr>
        <w:t>
  қаулысына 
(Қазақстан Республикасының ПҮКЖ-ы, 2000 ж., N 56, 631-құжат) мынадай 
өзгерістер мен толықтыру енгізілсін:
     көрсетілген қаулымен бекітілген Қазақстан Республикасының 2000-2002 
жылдарға арналған мемлекеттік инвестицияларының бағдарламасына 2-қосымшада:
     "Ауыл шаруашылығы" салалық секторы мынадай мазмұндағы реттік нөмірі 
36-1-жолмен толықтырылсын:
___________________________________________________________________________
   1        2             3         4      5       6   7  8   9     10  11 
___________________________________________________________________________
"36-1  Агросервистік   Ауылшаруа.  2001- Барлығы  0,62       0,40  0,22   
       қызметті (ауыл  шылығы      2002 
       шарқызметі)     министрлігі       ХҚДБ     0,62       0,40  0,22  
       қолдау жобасын                    гранты
       дайындау          
___________________________________________________________________________
     қорытынды тарауда:  
     "Барлығы" деген жолдағы:
     6-бағандағы "2519.43" деген сан "2520.05" деген санмен ауыстырылсын;
     9-бағандағы "365.26" деген сан "365.66" деген санмен ауыстырылсын;
     10-бағандағы "266.73" деген сан "266.95" деген санмен ауыстырылсын;
     "Сыртқы көздерден барлығы" деген жолдағы:
     6-бағандағы "2067.34" деген сан "2067.96" деген санмен ауыстырылсын;
     9-бағандағы "314.44" деген сан "314.84" деген санмен ауыстырылсын;
     10-бағандағы "211.13" деген сан "211.35" деген санмен ауыстырылсын;
     "гранттар" деген жолдағы:
     6-бағандағы "185.95" деген сан "186.57" деген санмен ауыстырылсын;
     9-бағандағы "85.67" деген сан "86.07" деген санмен ауыстырылсын;
     10-бағандағы "36.61" деген сан "36.57" деген санмен ауыстырылсын.
     4. Қазақстан Республикасының Ауылшаруашылығы министрлігі және 
Қазақстан Республикасының Қаржы министрлігі осы қаулыны іске асыру 
жөніндегі қажетті шараларды қабылдасын.
     5. Осы қаулы қол қойылған күнінен бастап күшіне енеді.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