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08cf" w14:textId="bd80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 наурыздағы N 310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қыркүйек N 1158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"IDEX-2001" бесінші Қару-жарақ пен әскери техниканың халықаралық көрмесіне (Абу-Даби қаласы, Біріккен Араб Әмірліктері) қатысу үшін Қазақстан Республикасының қорғаныс-өнеркәсіптік кешені зауыттарының өнімдерін уақытша әкетуге рұқсат беру туралы" Қазақстан Республикасы Үкіметінің 2001 жылғы 1 наурыздағы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 "уақытша әкетуге" деген сөздерден кейін "және экспорттауға"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"үшін" деген сөзден кейін "Экспорттық бақылау туралы" Қазақстан Республикасының 1996 жылғы 18 маусымдағы N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әрі Қазақстан Республикасы мен Біріккен Араб Әмірліктері арасында үкіметаралық байланыстарды нығайту мақсатында"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2-тармағы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Қорғаныс министрлігінің "Қазарнаулыэкспорт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(Қазспецэкспорт)" республикалық мемлекеттік кәсіпорнына қосымшаның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3-тармағында көрсетілген оқ-дәрілерді және арнаулы бұйымдарды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Республикасынан Біріккен Араб Әмірліктеріне экспорттауға рұқсат берілсін.";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3-тармақ "оқ-дәрілердің" деген сөздерден кейін "және арнаулы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бұйымдардың"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2-тармағында "ПП-90 бұйымы, зауыттық N А471" және "ТКБ-0216 бұйымы,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зауыттық N Г353"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 Оқ-дәрілер және арнаулы бұйымдар: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пулеметтік ленталарда 12,7 х 99  200 (екі жүз) дана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пулеметтік ленталарда 12,7 х 108  200 (екі жүз) дана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ПМ 9 х 18  192 (бір жүз тоқсан екі) дана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ПП-90 бұйымы, зауыттық N А471;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ТКБ-0216 бұйымы, зауыттық N Г353.".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