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e46ab" w14:textId="73e46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1997 жылғы 14 сәуірдегі N 558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2001 жылғы 7 қыркүйектегі N 1166 қаулысы.
Күші жойылды - ҚР Үкіметінің 2003.03.19. N 269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Ауыл шаруашылығы техникасының отандық тауар өндiрушiлерiн қолдау мақсатында Қазақстан Республикасының Үкiметi қаулы етеді: 
</w:t>
      </w:r>
      <w:r>
        <w:br/>
      </w:r>
      <w:r>
        <w:rPr>
          <w:rFonts w:ascii="Times New Roman"/>
          <w:b w:val="false"/>
          <w:i w:val="false"/>
          <w:color w:val="000000"/>
          <w:sz w:val="28"/>
        </w:rPr>
        <w:t>
      1. "Қосылған құнға салынатын салығы Қазақстан Республикасының Қаржы министрлiгiмен келiсiм бойынша Мемлекеттiк кiрiс министрлігі белгілеген тәртiппен төленетiн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босатылғандарды қоспағанда, ауыл шаруашылығы өндiрiсiнде пайдаланылатын импортталған тауарлардың, сондай-ақ импортталған жабдықтардың, шикiзаттардың, материалдардың, қосалқы бөлшектердiң, дәрi-дәрмектердiң тiзбесiн бекiту туралы" Қазақстан Республикасы Yкiметiнiң 1997 жылғы 14 сәуiрдегi N 558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 ПYКЖ-ы, 1997 ж., N 16, 131-құжат) мынадай толықтырулар мен өзгерiстер енгiзiлсiн: 
</w:t>
      </w:r>
      <w:r>
        <w:br/>
      </w:r>
      <w:r>
        <w:rPr>
          <w:rFonts w:ascii="Times New Roman"/>
          <w:b w:val="false"/>
          <w:i w:val="false"/>
          <w:color w:val="000000"/>
          <w:sz w:val="28"/>
        </w:rPr>
        <w:t>
      Көрсетiлген қаулымен бекiтiлген Қосылған құнға салынатын салығы Қазақстан Республикасының Қаржы министрлiгiмен келiсiм бойынша Мемлекеттiк кiрiс министрлiгi белгiлеген тәртiппен төленетiн "Салық және бюджетке төленетiн басқа да мiндеттi төлемдер туралы" Қазақстан Республикасының Заңына сәйкес босатылғандарды қоспағанда, ауыл шаруашылығы өндiрiсiнде пайдаланылатын импортталған тауарлардың, сондай-ақ импортталған жабдықтардың, шикiзаттардың, материалдардың, қосалқы бөлшектердiң, дәрi-дәрмектердiң тiзбесiнде:
</w:t>
      </w:r>
      <w:r>
        <w:br/>
      </w:r>
      <w:r>
        <w:rPr>
          <w:rFonts w:ascii="Times New Roman"/>
          <w:b w:val="false"/>
          <w:i w:val="false"/>
          <w:color w:val="000000"/>
          <w:sz w:val="28"/>
        </w:rPr>
        <w:t>
     мынадай мазмұндағы реттiк нөмiрлерi 24-1, 24-2, 24-3, 24-4, 25-1, 25-2, 25-3, 27, 28, 29, 29-1, 49-1, 51-1, 51-2, 57-1, 66, 66-1, 73-1, жолдармен толықтырылсын:
</w:t>
      </w:r>
      <w:r>
        <w:br/>
      </w:r>
      <w:r>
        <w:rPr>
          <w:rFonts w:ascii="Times New Roman"/>
          <w:b w:val="false"/>
          <w:i w:val="false"/>
          <w:color w:val="000000"/>
          <w:sz w:val="28"/>
        </w:rPr>
        <w:t>
"24-1  Кремнийлi құм және кварц құмы                250510000
</w:t>
      </w:r>
      <w:r>
        <w:br/>
      </w:r>
      <w:r>
        <w:rPr>
          <w:rFonts w:ascii="Times New Roman"/>
          <w:b w:val="false"/>
          <w:i w:val="false"/>
          <w:color w:val="000000"/>
          <w:sz w:val="28"/>
        </w:rPr>
        <w:t>
24-2   Бетониттi саз                                250810000
</w:t>
      </w:r>
      <w:r>
        <w:br/>
      </w:r>
      <w:r>
        <w:rPr>
          <w:rFonts w:ascii="Times New Roman"/>
          <w:b w:val="false"/>
          <w:i w:val="false"/>
          <w:color w:val="000000"/>
          <w:sz w:val="28"/>
        </w:rPr>
        <w:t>
24-3   Периклаз ұнтағы*                             251990300-ден
</w:t>
      </w:r>
      <w:r>
        <w:br/>
      </w:r>
      <w:r>
        <w:rPr>
          <w:rFonts w:ascii="Times New Roman"/>
          <w:b w:val="false"/>
          <w:i w:val="false"/>
          <w:color w:val="000000"/>
          <w:sz w:val="28"/>
        </w:rPr>
        <w:t>
24-4   Хромиттіпериклаз қоспасы ХПҚ*                2519909900-ден
</w:t>
      </w:r>
      <w:r>
        <w:br/>
      </w:r>
      <w:r>
        <w:rPr>
          <w:rFonts w:ascii="Times New Roman"/>
          <w:b w:val="false"/>
          <w:i w:val="false"/>
          <w:color w:val="000000"/>
          <w:sz w:val="28"/>
        </w:rPr>
        <w:t>
25-1   Құю коксы*                                   270400900-ден
</w:t>
      </w:r>
      <w:r>
        <w:br/>
      </w:r>
      <w:r>
        <w:rPr>
          <w:rFonts w:ascii="Times New Roman"/>
          <w:b w:val="false"/>
          <w:i w:val="false"/>
          <w:color w:val="000000"/>
          <w:sz w:val="28"/>
        </w:rPr>
        <w:t>
25-2   Металдарды өңдеуге арналған құралдар
</w:t>
      </w:r>
      <w:r>
        <w:br/>
      </w:r>
      <w:r>
        <w:rPr>
          <w:rFonts w:ascii="Times New Roman"/>
          <w:b w:val="false"/>
          <w:i w:val="false"/>
          <w:color w:val="000000"/>
          <w:sz w:val="28"/>
        </w:rPr>
        <w:t>
       (нысандарға жағатын майлар, коррозияға қарсы
</w:t>
      </w:r>
      <w:r>
        <w:br/>
      </w:r>
      <w:r>
        <w:rPr>
          <w:rFonts w:ascii="Times New Roman"/>
          <w:b w:val="false"/>
          <w:i w:val="false"/>
          <w:color w:val="000000"/>
          <w:sz w:val="28"/>
        </w:rPr>
        <w:t>
       майлар)                                      271000940
</w:t>
      </w:r>
      <w:r>
        <w:br/>
      </w:r>
      <w:r>
        <w:rPr>
          <w:rFonts w:ascii="Times New Roman"/>
          <w:b w:val="false"/>
          <w:i w:val="false"/>
          <w:color w:val="000000"/>
          <w:sz w:val="28"/>
        </w:rPr>
        <w:t>
25-3   Кремний*                                     280469000-ден
</w:t>
      </w:r>
      <w:r>
        <w:br/>
      </w:r>
      <w:r>
        <w:rPr>
          <w:rFonts w:ascii="Times New Roman"/>
          <w:b w:val="false"/>
          <w:i w:val="false"/>
          <w:color w:val="000000"/>
          <w:sz w:val="28"/>
        </w:rPr>
        <w:t>
27     Натрий нитридi                               283410000
</w:t>
      </w:r>
      <w:r>
        <w:br/>
      </w:r>
      <w:r>
        <w:rPr>
          <w:rFonts w:ascii="Times New Roman"/>
          <w:b w:val="false"/>
          <w:i w:val="false"/>
          <w:color w:val="000000"/>
          <w:sz w:val="28"/>
        </w:rPr>
        <w:t>
28     Натрий силикаты*                             283919000-ден
</w:t>
      </w:r>
      <w:r>
        <w:br/>
      </w:r>
      <w:r>
        <w:rPr>
          <w:rFonts w:ascii="Times New Roman"/>
          <w:b w:val="false"/>
          <w:i w:val="false"/>
          <w:color w:val="000000"/>
          <w:sz w:val="28"/>
        </w:rPr>
        <w:t>
29     КNО-3 калий селитрасы                        283920000
</w:t>
      </w:r>
      <w:r>
        <w:br/>
      </w:r>
      <w:r>
        <w:rPr>
          <w:rFonts w:ascii="Times New Roman"/>
          <w:b w:val="false"/>
          <w:i w:val="false"/>
          <w:color w:val="000000"/>
          <w:sz w:val="28"/>
        </w:rPr>
        <w:t>
29-1   Гексохлоритан*                               290319900-ден
</w:t>
      </w:r>
      <w:r>
        <w:br/>
      </w:r>
      <w:r>
        <w:rPr>
          <w:rFonts w:ascii="Times New Roman"/>
          <w:b w:val="false"/>
          <w:i w:val="false"/>
          <w:color w:val="000000"/>
          <w:sz w:val="28"/>
        </w:rPr>
        <w:t>
49-1   Калий хлоридi                                310420500
</w:t>
      </w:r>
      <w:r>
        <w:br/>
      </w:r>
      <w:r>
        <w:rPr>
          <w:rFonts w:ascii="Times New Roman"/>
          <w:b w:val="false"/>
          <w:i w:val="false"/>
          <w:color w:val="000000"/>
          <w:sz w:val="28"/>
        </w:rPr>
        <w:t>
51-1   Өзге бояулар мен сырлар*                     320820900-ден
</w:t>
      </w:r>
      <w:r>
        <w:br/>
      </w:r>
      <w:r>
        <w:rPr>
          <w:rFonts w:ascii="Times New Roman"/>
          <w:b w:val="false"/>
          <w:i w:val="false"/>
          <w:color w:val="000000"/>
          <w:sz w:val="28"/>
        </w:rPr>
        <w:t>
51-2   Сыр-бояу өнiмдерi                            320820990
</w:t>
      </w:r>
      <w:r>
        <w:br/>
      </w:r>
      <w:r>
        <w:rPr>
          <w:rFonts w:ascii="Times New Roman"/>
          <w:b w:val="false"/>
          <w:i w:val="false"/>
          <w:color w:val="000000"/>
          <w:sz w:val="28"/>
        </w:rPr>
        <w:t>
57-1   Күюге қарсы паста*                           380130000-ден
</w:t>
      </w:r>
      <w:r>
        <w:br/>
      </w:r>
      <w:r>
        <w:rPr>
          <w:rFonts w:ascii="Times New Roman"/>
          <w:b w:val="false"/>
          <w:i w:val="false"/>
          <w:color w:val="000000"/>
          <w:sz w:val="28"/>
        </w:rPr>
        <w:t>
66     Құю нысандары немесе стержень өндiрiсiнде
</w:t>
      </w:r>
      <w:r>
        <w:br/>
      </w:r>
      <w:r>
        <w:rPr>
          <w:rFonts w:ascii="Times New Roman"/>
          <w:b w:val="false"/>
          <w:i w:val="false"/>
          <w:color w:val="000000"/>
          <w:sz w:val="28"/>
        </w:rPr>
        <w:t>
       пайдаланылатын, дайын, тұтқыр заттар         382410000
</w:t>
      </w:r>
      <w:r>
        <w:br/>
      </w:r>
      <w:r>
        <w:rPr>
          <w:rFonts w:ascii="Times New Roman"/>
          <w:b w:val="false"/>
          <w:i w:val="false"/>
          <w:color w:val="000000"/>
          <w:sz w:val="28"/>
        </w:rPr>
        <w:t>
66-1   Төмен және жоғары қысымды полиэтилен*        390110900-ден
</w:t>
      </w:r>
      <w:r>
        <w:br/>
      </w:r>
      <w:r>
        <w:rPr>
          <w:rFonts w:ascii="Times New Roman"/>
          <w:b w:val="false"/>
          <w:i w:val="false"/>
          <w:color w:val="000000"/>
          <w:sz w:val="28"/>
        </w:rPr>
        <w:t>
73-1   Резинатехникалық бұйымдар (нысанды емес)*    400829900";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реттiк нөмiрi 75-1-жол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"75-12 Абсоцементтi түтiктер*                       681130000-нан";
</w:t>
      </w:r>
      <w:r>
        <w:br/>
      </w:r>
      <w:r>
        <w:rPr>
          <w:rFonts w:ascii="Times New Roman"/>
          <w:b w:val="false"/>
          <w:i w:val="false"/>
          <w:color w:val="000000"/>
          <w:sz w:val="28"/>
        </w:rPr>
        <w:t>
     мынадай мазмұндағы реттiк нөмiрлерi 75-1, 75-2, 75-3, 75-4, 75-5, 75-6, 75-7, 75-8, 75-9 75-10, 75-11-жолдармен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"75-1  Резинатехникалық бұйымдар                         401691000
</w:t>
      </w:r>
      <w:r>
        <w:br/>
      </w:r>
      <w:r>
        <w:rPr>
          <w:rFonts w:ascii="Times New Roman"/>
          <w:b w:val="false"/>
          <w:i w:val="false"/>
          <w:color w:val="000000"/>
          <w:sz w:val="28"/>
        </w:rPr>
        <w:t>
75-2   Резинатехникалық бұйымдар, резиналық бекiтiлген
</w:t>
      </w:r>
      <w:r>
        <w:br/>
      </w:r>
      <w:r>
        <w:rPr>
          <w:rFonts w:ascii="Times New Roman"/>
          <w:b w:val="false"/>
          <w:i w:val="false"/>
          <w:color w:val="000000"/>
          <w:sz w:val="28"/>
        </w:rPr>
        <w:t>
       манжеттер                                         401693100
</w:t>
      </w:r>
      <w:r>
        <w:br/>
      </w:r>
      <w:r>
        <w:rPr>
          <w:rFonts w:ascii="Times New Roman"/>
          <w:b w:val="false"/>
          <w:i w:val="false"/>
          <w:color w:val="000000"/>
          <w:sz w:val="28"/>
        </w:rPr>
        <w:t>
75-3   Кожух, амортизаторлар, ұштамалар, көпшiктер*  401699580-нен
</w:t>
      </w:r>
      <w:r>
        <w:br/>
      </w:r>
      <w:r>
        <w:rPr>
          <w:rFonts w:ascii="Times New Roman"/>
          <w:b w:val="false"/>
          <w:i w:val="false"/>
          <w:color w:val="000000"/>
          <w:sz w:val="28"/>
        </w:rPr>
        <w:t>
75-4   8701-8705 тауарлы позициялы моторлы көлiк
</w:t>
      </w:r>
      <w:r>
        <w:br/>
      </w:r>
      <w:r>
        <w:rPr>
          <w:rFonts w:ascii="Times New Roman"/>
          <w:b w:val="false"/>
          <w:i w:val="false"/>
          <w:color w:val="000000"/>
          <w:sz w:val="28"/>
        </w:rPr>
        <w:t>
       құралдарына арналған қатты резинадан басқа,
</w:t>
      </w:r>
      <w:r>
        <w:br/>
      </w:r>
      <w:r>
        <w:rPr>
          <w:rFonts w:ascii="Times New Roman"/>
          <w:b w:val="false"/>
          <w:i w:val="false"/>
          <w:color w:val="000000"/>
          <w:sz w:val="28"/>
        </w:rPr>
        <w:t>
       ауамен сығымдалған резинадан жасалған
</w:t>
      </w:r>
      <w:r>
        <w:br/>
      </w:r>
      <w:r>
        <w:rPr>
          <w:rFonts w:ascii="Times New Roman"/>
          <w:b w:val="false"/>
          <w:i w:val="false"/>
          <w:color w:val="000000"/>
          <w:sz w:val="28"/>
        </w:rPr>
        <w:t>
       бұйымдар*                                     01699880-нен
</w:t>
      </w:r>
      <w:r>
        <w:br/>
      </w:r>
      <w:r>
        <w:rPr>
          <w:rFonts w:ascii="Times New Roman"/>
          <w:b w:val="false"/>
          <w:i w:val="false"/>
          <w:color w:val="000000"/>
          <w:sz w:val="28"/>
        </w:rPr>
        <w:t>
75-5   Бандаж*                                       401700990-нан
</w:t>
      </w:r>
      <w:r>
        <w:br/>
      </w:r>
      <w:r>
        <w:rPr>
          <w:rFonts w:ascii="Times New Roman"/>
          <w:b w:val="false"/>
          <w:i w:val="false"/>
          <w:color w:val="000000"/>
          <w:sz w:val="28"/>
        </w:rPr>
        <w:t>
75-6   Желiмделген фанера*                           441213900-ден
</w:t>
      </w:r>
      <w:r>
        <w:br/>
      </w:r>
      <w:r>
        <w:rPr>
          <w:rFonts w:ascii="Times New Roman"/>
          <w:b w:val="false"/>
          <w:i w:val="false"/>
          <w:color w:val="000000"/>
          <w:sz w:val="28"/>
        </w:rPr>
        <w:t>
75-7   Проксинт-жасанды талшықтарынан жасалған
</w:t>
      </w:r>
      <w:r>
        <w:br/>
      </w:r>
      <w:r>
        <w:rPr>
          <w:rFonts w:ascii="Times New Roman"/>
          <w:b w:val="false"/>
          <w:i w:val="false"/>
          <w:color w:val="000000"/>
          <w:sz w:val="28"/>
        </w:rPr>
        <w:t>
       ине өтетiн талшық*                            60210190-нан
</w:t>
      </w:r>
      <w:r>
        <w:br/>
      </w:r>
      <w:r>
        <w:rPr>
          <w:rFonts w:ascii="Times New Roman"/>
          <w:b w:val="false"/>
          <w:i w:val="false"/>
          <w:color w:val="000000"/>
          <w:sz w:val="28"/>
        </w:rPr>
        <w:t>
75-8   Қаптамалы винилистерi*                        590310100-ден
</w:t>
      </w:r>
      <w:r>
        <w:br/>
      </w:r>
      <w:r>
        <w:rPr>
          <w:rFonts w:ascii="Times New Roman"/>
          <w:b w:val="false"/>
          <w:i w:val="false"/>
          <w:color w:val="000000"/>
          <w:sz w:val="28"/>
        </w:rPr>
        <w:t>
75-9   Сынарлас винилистерi*                         590320900-ден
</w:t>
      </w:r>
      <w:r>
        <w:br/>
      </w:r>
      <w:r>
        <w:rPr>
          <w:rFonts w:ascii="Times New Roman"/>
          <w:b w:val="false"/>
          <w:i w:val="false"/>
          <w:color w:val="000000"/>
          <w:sz w:val="28"/>
        </w:rPr>
        <w:t>
75-10  Мақта-матадан жасалған брезент*               630611000-нан
</w:t>
      </w:r>
      <w:r>
        <w:br/>
      </w:r>
      <w:r>
        <w:rPr>
          <w:rFonts w:ascii="Times New Roman"/>
          <w:b w:val="false"/>
          <w:i w:val="false"/>
          <w:color w:val="000000"/>
          <w:sz w:val="28"/>
        </w:rPr>
        <w:t>
75-11  Ысқылауға, ұштауға, жылтыратуға, қиыстыра
</w:t>
      </w:r>
      <w:r>
        <w:br/>
      </w:r>
      <w:r>
        <w:rPr>
          <w:rFonts w:ascii="Times New Roman"/>
          <w:b w:val="false"/>
          <w:i w:val="false"/>
          <w:color w:val="000000"/>
          <w:sz w:val="28"/>
        </w:rPr>
        <w:t>
       келтiруге немесе кесуге арналған әдiптеусiз
</w:t>
      </w:r>
      <w:r>
        <w:br/>
      </w:r>
      <w:r>
        <w:rPr>
          <w:rFonts w:ascii="Times New Roman"/>
          <w:b w:val="false"/>
          <w:i w:val="false"/>
          <w:color w:val="000000"/>
          <w:sz w:val="28"/>
        </w:rPr>
        <w:t>
       ысқылау шеңберi мен соған ұқсас бұйымдар,
</w:t>
      </w:r>
      <w:r>
        <w:br/>
      </w:r>
      <w:r>
        <w:rPr>
          <w:rFonts w:ascii="Times New Roman"/>
          <w:b w:val="false"/>
          <w:i w:val="false"/>
          <w:color w:val="000000"/>
          <w:sz w:val="28"/>
        </w:rPr>
        <w:t>
       қайрайтын тастар, қайрақтар, қолмен ұштауға
</w:t>
      </w:r>
      <w:r>
        <w:br/>
      </w:r>
      <w:r>
        <w:rPr>
          <w:rFonts w:ascii="Times New Roman"/>
          <w:b w:val="false"/>
          <w:i w:val="false"/>
          <w:color w:val="000000"/>
          <w:sz w:val="28"/>
        </w:rPr>
        <w:t>
       арналған тастар және олардың табиғи тастардан
</w:t>
      </w:r>
      <w:r>
        <w:br/>
      </w:r>
      <w:r>
        <w:rPr>
          <w:rFonts w:ascii="Times New Roman"/>
          <w:b w:val="false"/>
          <w:i w:val="false"/>
          <w:color w:val="000000"/>
          <w:sz w:val="28"/>
        </w:rPr>
        <w:t>
       жасалған табиғи агломерленген немесе жасанды
</w:t>
      </w:r>
      <w:r>
        <w:br/>
      </w:r>
      <w:r>
        <w:rPr>
          <w:rFonts w:ascii="Times New Roman"/>
          <w:b w:val="false"/>
          <w:i w:val="false"/>
          <w:color w:val="000000"/>
          <w:sz w:val="28"/>
        </w:rPr>
        <w:t>
       қосындылардан немесе керамикадан жасалған, басқа
</w:t>
      </w:r>
      <w:r>
        <w:br/>
      </w:r>
      <w:r>
        <w:rPr>
          <w:rFonts w:ascii="Times New Roman"/>
          <w:b w:val="false"/>
          <w:i w:val="false"/>
          <w:color w:val="000000"/>
          <w:sz w:val="28"/>
        </w:rPr>
        <w:t>
       да материалдардан жасалған детальдардың
</w:t>
      </w:r>
      <w:r>
        <w:br/>
      </w:r>
      <w:r>
        <w:rPr>
          <w:rFonts w:ascii="Times New Roman"/>
          <w:b w:val="false"/>
          <w:i w:val="false"/>
          <w:color w:val="000000"/>
          <w:sz w:val="28"/>
        </w:rPr>
        <w:t>
       жиынтығындағы немесе бұл детальдарсыз бөлiктерi 6804";
</w:t>
      </w:r>
      <w:r>
        <w:br/>
      </w:r>
      <w:r>
        <w:rPr>
          <w:rFonts w:ascii="Times New Roman"/>
          <w:b w:val="false"/>
          <w:i w:val="false"/>
          <w:color w:val="000000"/>
          <w:sz w:val="28"/>
        </w:rPr>
        <w:t>
       мынадай мазмұндағы реттiк нөмiрлерi 92-1, 92-2, 92-3, 92-4, 93-1, 93-2, 93-3, 93-4, 93-5, 93-6, 93-7, 93-8, 93-9, 93-10, 93-11, 93-12, 93-13, 93-14, 93-15, 93-16, 93-17, 93-18, 93-19, 93-20, 93-21, 93-22, 93-23, 93-24, 93-25, 93-26, 93-27, 93-28, 93-29, 93-30, 93-31, 93-32, 93-33, 93-34, 93-35, 93-36, 94-1, 94-2, 94-3, 94-4-жолдармен толықтырылсын:
</w:t>
      </w:r>
      <w:r>
        <w:br/>
      </w:r>
      <w:r>
        <w:rPr>
          <w:rFonts w:ascii="Times New Roman"/>
          <w:b w:val="false"/>
          <w:i w:val="false"/>
          <w:color w:val="000000"/>
          <w:sz w:val="28"/>
        </w:rPr>
        <w:t>
"92-1  П-89, 90, 91-1-2 магнийлi тотықты кiрпiш, ПХСС-1
</w:t>
      </w:r>
      <w:r>
        <w:br/>
      </w:r>
      <w:r>
        <w:rPr>
          <w:rFonts w:ascii="Times New Roman"/>
          <w:b w:val="false"/>
          <w:i w:val="false"/>
          <w:color w:val="000000"/>
          <w:sz w:val="28"/>
        </w:rPr>
        <w:t>
       периклазды кiрпiшi*                         690210000-нан
</w:t>
      </w:r>
      <w:r>
        <w:br/>
      </w:r>
      <w:r>
        <w:rPr>
          <w:rFonts w:ascii="Times New Roman"/>
          <w:b w:val="false"/>
          <w:i w:val="false"/>
          <w:color w:val="000000"/>
          <w:sz w:val="28"/>
        </w:rPr>
        <w:t>
92-2   Динас, электр-династы кiрпiш*               690220100-ден
</w:t>
      </w:r>
      <w:r>
        <w:br/>
      </w:r>
      <w:r>
        <w:rPr>
          <w:rFonts w:ascii="Times New Roman"/>
          <w:b w:val="false"/>
          <w:i w:val="false"/>
          <w:color w:val="000000"/>
          <w:sz w:val="28"/>
        </w:rPr>
        <w:t>
92-3   Саз кірпіш*                                 690220910-нан
</w:t>
      </w:r>
      <w:r>
        <w:br/>
      </w:r>
      <w:r>
        <w:rPr>
          <w:rFonts w:ascii="Times New Roman"/>
          <w:b w:val="false"/>
          <w:i w:val="false"/>
          <w:color w:val="000000"/>
          <w:sz w:val="28"/>
        </w:rPr>
        <w:t>
92-4   Өзге де отқа төзiмдi керамикалық бұйымдар:
</w:t>
      </w:r>
      <w:r>
        <w:br/>
      </w:r>
      <w:r>
        <w:rPr>
          <w:rFonts w:ascii="Times New Roman"/>
          <w:b w:val="false"/>
          <w:i w:val="false"/>
          <w:color w:val="000000"/>
          <w:sz w:val="28"/>
        </w:rPr>
        <w:t>
       реторталар, тигельдер, муфельдер, ендiрмелер,
</w:t>
      </w:r>
      <w:r>
        <w:br/>
      </w:r>
      <w:r>
        <w:rPr>
          <w:rFonts w:ascii="Times New Roman"/>
          <w:b w:val="false"/>
          <w:i w:val="false"/>
          <w:color w:val="000000"/>
          <w:sz w:val="28"/>
        </w:rPr>
        <w:t>
       тығындар*                                   690390100-ден
</w:t>
      </w:r>
      <w:r>
        <w:br/>
      </w:r>
      <w:r>
        <w:rPr>
          <w:rFonts w:ascii="Times New Roman"/>
          <w:b w:val="false"/>
          <w:i w:val="false"/>
          <w:color w:val="000000"/>
          <w:sz w:val="28"/>
        </w:rPr>
        <w:t>
93-1   1-сыныпты, санатты, Л3 құйма шойыны*        720110110-нан
</w:t>
      </w:r>
      <w:r>
        <w:br/>
      </w:r>
      <w:r>
        <w:rPr>
          <w:rFonts w:ascii="Times New Roman"/>
          <w:b w:val="false"/>
          <w:i w:val="false"/>
          <w:color w:val="000000"/>
          <w:sz w:val="28"/>
        </w:rPr>
        <w:t>
93-2   Л-6 маркалы, Б сыныпты, 2-санатты,
</w:t>
      </w:r>
      <w:r>
        <w:br/>
      </w:r>
      <w:r>
        <w:rPr>
          <w:rFonts w:ascii="Times New Roman"/>
          <w:b w:val="false"/>
          <w:i w:val="false"/>
          <w:color w:val="000000"/>
          <w:sz w:val="28"/>
        </w:rPr>
        <w:t>
       МЕМСТ 4832-80 құйма шойыны                  720110190
</w:t>
      </w:r>
      <w:r>
        <w:br/>
      </w:r>
      <w:r>
        <w:rPr>
          <w:rFonts w:ascii="Times New Roman"/>
          <w:b w:val="false"/>
          <w:i w:val="false"/>
          <w:color w:val="000000"/>
          <w:sz w:val="28"/>
        </w:rPr>
        <w:t>
93-3   ПЛ 1 маркалы, А сыныпты, 1-санатты,
</w:t>
      </w:r>
      <w:r>
        <w:br/>
      </w:r>
      <w:r>
        <w:rPr>
          <w:rFonts w:ascii="Times New Roman"/>
          <w:b w:val="false"/>
          <w:i w:val="false"/>
          <w:color w:val="000000"/>
          <w:sz w:val="28"/>
        </w:rPr>
        <w:t>
       МЕМСТ 805-80 қайта жасалған шойын           720110300
</w:t>
      </w:r>
      <w:r>
        <w:br/>
      </w:r>
      <w:r>
        <w:rPr>
          <w:rFonts w:ascii="Times New Roman"/>
          <w:b w:val="false"/>
          <w:i w:val="false"/>
          <w:color w:val="000000"/>
          <w:sz w:val="28"/>
        </w:rPr>
        <w:t>
93-4   Қайта жасалған фосфорлы шойын               720120000
</w:t>
      </w:r>
      <w:r>
        <w:br/>
      </w:r>
      <w:r>
        <w:rPr>
          <w:rFonts w:ascii="Times New Roman"/>
          <w:b w:val="false"/>
          <w:i w:val="false"/>
          <w:color w:val="000000"/>
          <w:sz w:val="28"/>
        </w:rPr>
        <w:t>
93-5   1-санатты, 1-сыныпты қайта жасалған шойын   720150100
</w:t>
      </w:r>
      <w:r>
        <w:br/>
      </w:r>
      <w:r>
        <w:rPr>
          <w:rFonts w:ascii="Times New Roman"/>
          <w:b w:val="false"/>
          <w:i w:val="false"/>
          <w:color w:val="000000"/>
          <w:sz w:val="28"/>
        </w:rPr>
        <w:t>
93-6   Хромникельдi шойын*                         720150900-ден
</w:t>
      </w:r>
      <w:r>
        <w:br/>
      </w:r>
      <w:r>
        <w:rPr>
          <w:rFonts w:ascii="Times New Roman"/>
          <w:b w:val="false"/>
          <w:i w:val="false"/>
          <w:color w:val="000000"/>
          <w:sz w:val="28"/>
        </w:rPr>
        <w:t>
93-7   МЕМСТ 4755-91 ферромарганецi, ФМН 70
</w:t>
      </w:r>
      <w:r>
        <w:br/>
      </w:r>
      <w:r>
        <w:rPr>
          <w:rFonts w:ascii="Times New Roman"/>
          <w:b w:val="false"/>
          <w:i w:val="false"/>
          <w:color w:val="000000"/>
          <w:sz w:val="28"/>
        </w:rPr>
        <w:t>
       орташа көмiр тектi, ФМН 78 жоғары көмiр тектi* 720211800-ден 
</w:t>
      </w:r>
      <w:r>
        <w:br/>
      </w:r>
      <w:r>
        <w:rPr>
          <w:rFonts w:ascii="Times New Roman"/>
          <w:b w:val="false"/>
          <w:i w:val="false"/>
          <w:color w:val="000000"/>
          <w:sz w:val="28"/>
        </w:rPr>
        <w:t>
93-8   ФС 45, МЕМСТ 1415-93 ферросилиций*          720229000-нан
</w:t>
      </w:r>
      <w:r>
        <w:br/>
      </w:r>
      <w:r>
        <w:rPr>
          <w:rFonts w:ascii="Times New Roman"/>
          <w:b w:val="false"/>
          <w:i w:val="false"/>
          <w:color w:val="000000"/>
          <w:sz w:val="28"/>
        </w:rPr>
        <w:t>
93-9   ФСМн ферросиликомарганеці                   720230000
</w:t>
      </w:r>
      <w:r>
        <w:br/>
      </w:r>
      <w:r>
        <w:rPr>
          <w:rFonts w:ascii="Times New Roman"/>
          <w:b w:val="false"/>
          <w:i w:val="false"/>
          <w:color w:val="000000"/>
          <w:sz w:val="28"/>
        </w:rPr>
        <w:t>
93-10  Ферроникель                                 720260000
</w:t>
      </w:r>
      <w:r>
        <w:br/>
      </w:r>
      <w:r>
        <w:rPr>
          <w:rFonts w:ascii="Times New Roman"/>
          <w:b w:val="false"/>
          <w:i w:val="false"/>
          <w:color w:val="000000"/>
          <w:sz w:val="28"/>
        </w:rPr>
        <w:t>
93-11  Феррованадий                                720292000
</w:t>
      </w:r>
      <w:r>
        <w:br/>
      </w:r>
      <w:r>
        <w:rPr>
          <w:rFonts w:ascii="Times New Roman"/>
          <w:b w:val="false"/>
          <w:i w:val="false"/>
          <w:color w:val="000000"/>
          <w:sz w:val="28"/>
        </w:rPr>
        <w:t>
93-12  Ферромагний 611*                            720299800-ден
</w:t>
      </w:r>
      <w:r>
        <w:br/>
      </w:r>
      <w:r>
        <w:rPr>
          <w:rFonts w:ascii="Times New Roman"/>
          <w:b w:val="false"/>
          <w:i w:val="false"/>
          <w:color w:val="000000"/>
          <w:sz w:val="28"/>
        </w:rPr>
        <w:t>
93-13  Ыстықтай басылған құрастыру қаңылтыры,
</w:t>
      </w:r>
      <w:r>
        <w:br/>
      </w:r>
      <w:r>
        <w:rPr>
          <w:rFonts w:ascii="Times New Roman"/>
          <w:b w:val="false"/>
          <w:i w:val="false"/>
          <w:color w:val="000000"/>
          <w:sz w:val="28"/>
        </w:rPr>
        <w:t>
       бедерленген*                                720840900-ден
</w:t>
      </w:r>
      <w:r>
        <w:br/>
      </w:r>
      <w:r>
        <w:rPr>
          <w:rFonts w:ascii="Times New Roman"/>
          <w:b w:val="false"/>
          <w:i w:val="false"/>
          <w:color w:val="000000"/>
          <w:sz w:val="28"/>
        </w:rPr>
        <w:t>
93-14  Қалыңдығы 20 мм-ден аса ыстықтай басылған
</w:t>
      </w:r>
      <w:r>
        <w:br/>
      </w:r>
      <w:r>
        <w:rPr>
          <w:rFonts w:ascii="Times New Roman"/>
          <w:b w:val="false"/>
          <w:i w:val="false"/>
          <w:color w:val="000000"/>
          <w:sz w:val="28"/>
        </w:rPr>
        <w:t>
       құрастыру қаңылтыры*                        720851300-ден
</w:t>
      </w:r>
      <w:r>
        <w:br/>
      </w:r>
      <w:r>
        <w:rPr>
          <w:rFonts w:ascii="Times New Roman"/>
          <w:b w:val="false"/>
          <w:i w:val="false"/>
          <w:color w:val="000000"/>
          <w:sz w:val="28"/>
        </w:rPr>
        <w:t>
93-15  Қалыңдығы 16, 18, 20 мм ыстықтай басылған
</w:t>
      </w:r>
      <w:r>
        <w:br/>
      </w:r>
      <w:r>
        <w:rPr>
          <w:rFonts w:ascii="Times New Roman"/>
          <w:b w:val="false"/>
          <w:i w:val="false"/>
          <w:color w:val="000000"/>
          <w:sz w:val="28"/>
        </w:rPr>
        <w:t>
       құрастыру қаңылтыры*                        720851500-ден
</w:t>
      </w:r>
      <w:r>
        <w:br/>
      </w:r>
      <w:r>
        <w:rPr>
          <w:rFonts w:ascii="Times New Roman"/>
          <w:b w:val="false"/>
          <w:i w:val="false"/>
          <w:color w:val="000000"/>
          <w:sz w:val="28"/>
        </w:rPr>
        <w:t>
93-16  Қалыңдығы 12, 14 мм ыстықтай басылған
</w:t>
      </w:r>
      <w:r>
        <w:br/>
      </w:r>
      <w:r>
        <w:rPr>
          <w:rFonts w:ascii="Times New Roman"/>
          <w:b w:val="false"/>
          <w:i w:val="false"/>
          <w:color w:val="000000"/>
          <w:sz w:val="28"/>
        </w:rPr>
        <w:t>
       құрастыру қаңылтыры*                        720851990-нан
</w:t>
      </w:r>
      <w:r>
        <w:br/>
      </w:r>
      <w:r>
        <w:rPr>
          <w:rFonts w:ascii="Times New Roman"/>
          <w:b w:val="false"/>
          <w:i w:val="false"/>
          <w:color w:val="000000"/>
          <w:sz w:val="28"/>
        </w:rPr>
        <w:t>
93-17  Қалыңдығы 5, 6, 7, 8, 10 мм ыстықтай басылған
</w:t>
      </w:r>
      <w:r>
        <w:br/>
      </w:r>
      <w:r>
        <w:rPr>
          <w:rFonts w:ascii="Times New Roman"/>
          <w:b w:val="false"/>
          <w:i w:val="false"/>
          <w:color w:val="000000"/>
          <w:sz w:val="28"/>
        </w:rPr>
        <w:t>
       құрастыру қаңылтыры*                        720852990-нан
</w:t>
      </w:r>
      <w:r>
        <w:br/>
      </w:r>
      <w:r>
        <w:rPr>
          <w:rFonts w:ascii="Times New Roman"/>
          <w:b w:val="false"/>
          <w:i w:val="false"/>
          <w:color w:val="000000"/>
          <w:sz w:val="28"/>
        </w:rPr>
        <w:t>
93-18  Қалыңдығы 3, 3,9-4 мм ыстықтай басылған
</w:t>
      </w:r>
      <w:r>
        <w:br/>
      </w:r>
      <w:r>
        <w:rPr>
          <w:rFonts w:ascii="Times New Roman"/>
          <w:b w:val="false"/>
          <w:i w:val="false"/>
          <w:color w:val="000000"/>
          <w:sz w:val="28"/>
        </w:rPr>
        <w:t>
       құрастыру қаңылтыры*                        720853900-ден
</w:t>
      </w:r>
      <w:r>
        <w:br/>
      </w:r>
      <w:r>
        <w:rPr>
          <w:rFonts w:ascii="Times New Roman"/>
          <w:b w:val="false"/>
          <w:i w:val="false"/>
          <w:color w:val="000000"/>
          <w:sz w:val="28"/>
        </w:rPr>
        <w:t>
93-19  Қалыңдығы 2, 2,5 мм ыстықтай басылған
</w:t>
      </w:r>
      <w:r>
        <w:br/>
      </w:r>
      <w:r>
        <w:rPr>
          <w:rFonts w:ascii="Times New Roman"/>
          <w:b w:val="false"/>
          <w:i w:val="false"/>
          <w:color w:val="000000"/>
          <w:sz w:val="28"/>
        </w:rPr>
        <w:t>
       құрастыру қаңылтыры*                        720854100-ден
</w:t>
      </w:r>
      <w:r>
        <w:br/>
      </w:r>
      <w:r>
        <w:rPr>
          <w:rFonts w:ascii="Times New Roman"/>
          <w:b w:val="false"/>
          <w:i w:val="false"/>
          <w:color w:val="000000"/>
          <w:sz w:val="28"/>
        </w:rPr>
        <w:t>
93-20  Қалыңдығы 3 мм, суарылған құрастыру
</w:t>
      </w:r>
      <w:r>
        <w:br/>
      </w:r>
      <w:r>
        <w:rPr>
          <w:rFonts w:ascii="Times New Roman"/>
          <w:b w:val="false"/>
          <w:i w:val="false"/>
          <w:color w:val="000000"/>
          <w:sz w:val="28"/>
        </w:rPr>
        <w:t>
       қаңылтыры*                                  720925000-нан
</w:t>
      </w:r>
      <w:r>
        <w:br/>
      </w:r>
      <w:r>
        <w:rPr>
          <w:rFonts w:ascii="Times New Roman"/>
          <w:b w:val="false"/>
          <w:i w:val="false"/>
          <w:color w:val="000000"/>
          <w:sz w:val="28"/>
        </w:rPr>
        <w:t>
93-21  Қалыңдығы 1,4, 1,5, 2, 2,5, 3 мм суарылған
</w:t>
      </w:r>
      <w:r>
        <w:br/>
      </w:r>
      <w:r>
        <w:rPr>
          <w:rFonts w:ascii="Times New Roman"/>
          <w:b w:val="false"/>
          <w:i w:val="false"/>
          <w:color w:val="000000"/>
          <w:sz w:val="28"/>
        </w:rPr>
        <w:t>
       құрастыру қаңылтыры*                        720926900-ден
</w:t>
      </w:r>
      <w:r>
        <w:br/>
      </w:r>
      <w:r>
        <w:rPr>
          <w:rFonts w:ascii="Times New Roman"/>
          <w:b w:val="false"/>
          <w:i w:val="false"/>
          <w:color w:val="000000"/>
          <w:sz w:val="28"/>
        </w:rPr>
        <w:t>
93-22  Қалыңдығы 0,5, 0,8, 1 мм суықтай басылған
</w:t>
      </w:r>
      <w:r>
        <w:br/>
      </w:r>
      <w:r>
        <w:rPr>
          <w:rFonts w:ascii="Times New Roman"/>
          <w:b w:val="false"/>
          <w:i w:val="false"/>
          <w:color w:val="000000"/>
          <w:sz w:val="28"/>
        </w:rPr>
        <w:t>
       құрастыру қаңылтыры*                        720927900-ден
</w:t>
      </w:r>
      <w:r>
        <w:br/>
      </w:r>
      <w:r>
        <w:rPr>
          <w:rFonts w:ascii="Times New Roman"/>
          <w:b w:val="false"/>
          <w:i w:val="false"/>
          <w:color w:val="000000"/>
          <w:sz w:val="28"/>
        </w:rPr>
        <w:t>
93-23  Қалыңдығы 5 мм және одан да көп қабаттама*  721114900-ден
</w:t>
      </w:r>
      <w:r>
        <w:br/>
      </w:r>
      <w:r>
        <w:rPr>
          <w:rFonts w:ascii="Times New Roman"/>
          <w:b w:val="false"/>
          <w:i w:val="false"/>
          <w:color w:val="000000"/>
          <w:sz w:val="28"/>
        </w:rPr>
        <w:t>
93-24  Қалыңдығы 4 мм қабаттама*                   721119900-ден
</w:t>
      </w:r>
      <w:r>
        <w:br/>
      </w:r>
      <w:r>
        <w:rPr>
          <w:rFonts w:ascii="Times New Roman"/>
          <w:b w:val="false"/>
          <w:i w:val="false"/>
          <w:color w:val="000000"/>
          <w:sz w:val="28"/>
        </w:rPr>
        <w:t>
93-25  СТ-10, СТ-15, СТ-20 шеңберлi қиылған диаметрi
</w:t>
      </w:r>
      <w:r>
        <w:br/>
      </w:r>
      <w:r>
        <w:rPr>
          <w:rFonts w:ascii="Times New Roman"/>
          <w:b w:val="false"/>
          <w:i w:val="false"/>
          <w:color w:val="000000"/>
          <w:sz w:val="28"/>
        </w:rPr>
        <w:t>
       80 мм-ден 250 мм-ге дейiн көмiртектi болаттан
</w:t>
      </w:r>
      <w:r>
        <w:br/>
      </w:r>
      <w:r>
        <w:rPr>
          <w:rFonts w:ascii="Times New Roman"/>
          <w:b w:val="false"/>
          <w:i w:val="false"/>
          <w:color w:val="000000"/>
          <w:sz w:val="28"/>
        </w:rPr>
        <w:t>
       жасалған ыстықтай апталған темiр шыбықтар*    721499310-нан
</w:t>
      </w:r>
      <w:r>
        <w:br/>
      </w:r>
      <w:r>
        <w:rPr>
          <w:rFonts w:ascii="Times New Roman"/>
          <w:b w:val="false"/>
          <w:i w:val="false"/>
          <w:color w:val="000000"/>
          <w:sz w:val="28"/>
        </w:rPr>
        <w:t>
93-26  Шеңбер диаметрi 80 мм-ден 6 мм-ге дейiн көмiр
</w:t>
      </w:r>
      <w:r>
        <w:br/>
      </w:r>
      <w:r>
        <w:rPr>
          <w:rFonts w:ascii="Times New Roman"/>
          <w:b w:val="false"/>
          <w:i w:val="false"/>
          <w:color w:val="000000"/>
          <w:sz w:val="28"/>
        </w:rPr>
        <w:t>
       тектi болаттан жасалған ыстықтай апталған темiр
</w:t>
      </w:r>
      <w:r>
        <w:br/>
      </w:r>
      <w:r>
        <w:rPr>
          <w:rFonts w:ascii="Times New Roman"/>
          <w:b w:val="false"/>
          <w:i w:val="false"/>
          <w:color w:val="000000"/>
          <w:sz w:val="28"/>
        </w:rPr>
        <w:t>
       шыбықтар*                                     721499390-нан
</w:t>
      </w:r>
      <w:r>
        <w:br/>
      </w:r>
      <w:r>
        <w:rPr>
          <w:rFonts w:ascii="Times New Roman"/>
          <w:b w:val="false"/>
          <w:i w:val="false"/>
          <w:color w:val="000000"/>
          <w:sz w:val="28"/>
        </w:rPr>
        <w:t>
93-27  0,25% дейiн көмiртегiден тұратын көмiр текті
</w:t>
      </w:r>
      <w:r>
        <w:br/>
      </w:r>
      <w:r>
        <w:rPr>
          <w:rFonts w:ascii="Times New Roman"/>
          <w:b w:val="false"/>
          <w:i w:val="false"/>
          <w:color w:val="000000"/>
          <w:sz w:val="28"/>
        </w:rPr>
        <w:t>
       болаттан жасалған ыстықтай апталған алты қыр  721499500-ден
</w:t>
      </w:r>
      <w:r>
        <w:br/>
      </w:r>
      <w:r>
        <w:rPr>
          <w:rFonts w:ascii="Times New Roman"/>
          <w:b w:val="false"/>
          <w:i w:val="false"/>
          <w:color w:val="000000"/>
          <w:sz w:val="28"/>
        </w:rPr>
        <w:t>
93-28  СТ-30, 35, 40, 45, 50 шеңберлi қиылған диаметрi
</w:t>
      </w:r>
      <w:r>
        <w:br/>
      </w:r>
      <w:r>
        <w:rPr>
          <w:rFonts w:ascii="Times New Roman"/>
          <w:b w:val="false"/>
          <w:i w:val="false"/>
          <w:color w:val="000000"/>
          <w:sz w:val="28"/>
        </w:rPr>
        <w:t>
       80 мм-ден
</w:t>
      </w:r>
      <w:r>
        <w:br/>
      </w:r>
      <w:r>
        <w:rPr>
          <w:rFonts w:ascii="Times New Roman"/>
          <w:b w:val="false"/>
          <w:i w:val="false"/>
          <w:color w:val="000000"/>
          <w:sz w:val="28"/>
        </w:rPr>
        <w:t>
       250 мм-ге дейiнгi көмiр тектi болаттан жасалған
</w:t>
      </w:r>
      <w:r>
        <w:br/>
      </w:r>
      <w:r>
        <w:rPr>
          <w:rFonts w:ascii="Times New Roman"/>
          <w:b w:val="false"/>
          <w:i w:val="false"/>
          <w:color w:val="000000"/>
          <w:sz w:val="28"/>
        </w:rPr>
        <w:t>
       ыстықтай апталған темiр шыбықтар*             721499610-нан
</w:t>
      </w:r>
      <w:r>
        <w:br/>
      </w:r>
      <w:r>
        <w:rPr>
          <w:rFonts w:ascii="Times New Roman"/>
          <w:b w:val="false"/>
          <w:i w:val="false"/>
          <w:color w:val="000000"/>
          <w:sz w:val="28"/>
        </w:rPr>
        <w:t>
93-29  СТ-20, 30, 35, 40, 45, 50 шеңберлi диаметрi 
</w:t>
      </w:r>
      <w:r>
        <w:br/>
      </w:r>
      <w:r>
        <w:rPr>
          <w:rFonts w:ascii="Times New Roman"/>
          <w:b w:val="false"/>
          <w:i w:val="false"/>
          <w:color w:val="000000"/>
          <w:sz w:val="28"/>
        </w:rPr>
        <w:t>
       80 мм-ден 600 мм-ге дейiнгi көмiр тектi болаттан
</w:t>
      </w:r>
      <w:r>
        <w:br/>
      </w:r>
      <w:r>
        <w:rPr>
          <w:rFonts w:ascii="Times New Roman"/>
          <w:b w:val="false"/>
          <w:i w:val="false"/>
          <w:color w:val="000000"/>
          <w:sz w:val="28"/>
        </w:rPr>
        <w:t>
       жасалған ыстықтай апталған темiр шыбықтар*    721499690-нан
</w:t>
      </w:r>
      <w:r>
        <w:br/>
      </w:r>
      <w:r>
        <w:rPr>
          <w:rFonts w:ascii="Times New Roman"/>
          <w:b w:val="false"/>
          <w:i w:val="false"/>
          <w:color w:val="000000"/>
          <w:sz w:val="28"/>
        </w:rPr>
        <w:t>
93-30  0,25% дейiн және одан да көп көмiртегiден
</w:t>
      </w:r>
      <w:r>
        <w:br/>
      </w:r>
      <w:r>
        <w:rPr>
          <w:rFonts w:ascii="Times New Roman"/>
          <w:b w:val="false"/>
          <w:i w:val="false"/>
          <w:color w:val="000000"/>
          <w:sz w:val="28"/>
        </w:rPr>
        <w:t>
       тұратын ыстықтай апталған көмiр тектi болаттан
</w:t>
      </w:r>
      <w:r>
        <w:br/>
      </w:r>
      <w:r>
        <w:rPr>
          <w:rFonts w:ascii="Times New Roman"/>
          <w:b w:val="false"/>
          <w:i w:val="false"/>
          <w:color w:val="000000"/>
          <w:sz w:val="28"/>
        </w:rPr>
        <w:t>
       жасалған алты қыр                             721499800-ден
</w:t>
      </w:r>
      <w:r>
        <w:br/>
      </w:r>
      <w:r>
        <w:rPr>
          <w:rFonts w:ascii="Times New Roman"/>
          <w:b w:val="false"/>
          <w:i w:val="false"/>
          <w:color w:val="000000"/>
          <w:sz w:val="28"/>
        </w:rPr>
        <w:t>
93-31  Көмiртектi автоматты болаттан жасалған
</w:t>
      </w:r>
      <w:r>
        <w:br/>
      </w:r>
      <w:r>
        <w:rPr>
          <w:rFonts w:ascii="Times New Roman"/>
          <w:b w:val="false"/>
          <w:i w:val="false"/>
          <w:color w:val="000000"/>
          <w:sz w:val="28"/>
        </w:rPr>
        <w:t>
       ыстықтай апталған темiр шыбықтар*             721510000-нан
</w:t>
      </w:r>
      <w:r>
        <w:br/>
      </w:r>
      <w:r>
        <w:rPr>
          <w:rFonts w:ascii="Times New Roman"/>
          <w:b w:val="false"/>
          <w:i w:val="false"/>
          <w:color w:val="000000"/>
          <w:sz w:val="28"/>
        </w:rPr>
        <w:t>
93-32  СТ-20 тiк бұрышты кесiлген суықтай тартылған
</w:t>
      </w:r>
      <w:r>
        <w:br/>
      </w:r>
      <w:r>
        <w:rPr>
          <w:rFonts w:ascii="Times New Roman"/>
          <w:b w:val="false"/>
          <w:i w:val="false"/>
          <w:color w:val="000000"/>
          <w:sz w:val="28"/>
        </w:rPr>
        <w:t>
       сорты болат шыбықтар                          721550110
</w:t>
      </w:r>
      <w:r>
        <w:br/>
      </w:r>
      <w:r>
        <w:rPr>
          <w:rFonts w:ascii="Times New Roman"/>
          <w:b w:val="false"/>
          <w:i w:val="false"/>
          <w:color w:val="000000"/>
          <w:sz w:val="28"/>
        </w:rPr>
        <w:t>
93-33  СТ-20 шеберлi қиылған суықтай тартылған
</w:t>
      </w:r>
      <w:r>
        <w:br/>
      </w:r>
      <w:r>
        <w:rPr>
          <w:rFonts w:ascii="Times New Roman"/>
          <w:b w:val="false"/>
          <w:i w:val="false"/>
          <w:color w:val="000000"/>
          <w:sz w:val="28"/>
        </w:rPr>
        <w:t>
       болат шыбықтар*                               721550190-нан
</w:t>
      </w:r>
      <w:r>
        <w:br/>
      </w:r>
      <w:r>
        <w:rPr>
          <w:rFonts w:ascii="Times New Roman"/>
          <w:b w:val="false"/>
          <w:i w:val="false"/>
          <w:color w:val="000000"/>
          <w:sz w:val="28"/>
        </w:rPr>
        <w:t>
93-34  Шеңберлi қиылған СТ-30, -35, -40, -45 сортты 
</w:t>
      </w:r>
      <w:r>
        <w:br/>
      </w:r>
      <w:r>
        <w:rPr>
          <w:rFonts w:ascii="Times New Roman"/>
          <w:b w:val="false"/>
          <w:i w:val="false"/>
          <w:color w:val="000000"/>
          <w:sz w:val="28"/>
        </w:rPr>
        <w:t>
       суықтай тартылған темiр шыбықтар*             721550300-ден
</w:t>
      </w:r>
      <w:r>
        <w:br/>
      </w:r>
      <w:r>
        <w:rPr>
          <w:rFonts w:ascii="Times New Roman"/>
          <w:b w:val="false"/>
          <w:i w:val="false"/>
          <w:color w:val="000000"/>
          <w:sz w:val="28"/>
        </w:rPr>
        <w:t>
93-35  3ПС 63/63/6 маркалы бұрыштама болат*          721650100-ден
</w:t>
      </w:r>
      <w:r>
        <w:br/>
      </w:r>
      <w:r>
        <w:rPr>
          <w:rFonts w:ascii="Times New Roman"/>
          <w:b w:val="false"/>
          <w:i w:val="false"/>
          <w:color w:val="000000"/>
          <w:sz w:val="28"/>
        </w:rPr>
        <w:t>
93-36  Диаметрi 6 мм болат сым*                      721710390-нан
</w:t>
      </w:r>
      <w:r>
        <w:br/>
      </w:r>
      <w:r>
        <w:rPr>
          <w:rFonts w:ascii="Times New Roman"/>
          <w:b w:val="false"/>
          <w:i w:val="false"/>
          <w:color w:val="000000"/>
          <w:sz w:val="28"/>
        </w:rPr>
        <w:t>
94-1   Тез кесетiн болаттан жасалған ыстықтай басылған
</w:t>
      </w:r>
      <w:r>
        <w:br/>
      </w:r>
      <w:r>
        <w:rPr>
          <w:rFonts w:ascii="Times New Roman"/>
          <w:b w:val="false"/>
          <w:i w:val="false"/>
          <w:color w:val="000000"/>
          <w:sz w:val="28"/>
        </w:rPr>
        <w:t>
       темiр шыбықтар*                               722810100-ден
</w:t>
      </w:r>
      <w:r>
        <w:br/>
      </w:r>
      <w:r>
        <w:rPr>
          <w:rFonts w:ascii="Times New Roman"/>
          <w:b w:val="false"/>
          <w:i w:val="false"/>
          <w:color w:val="000000"/>
          <w:sz w:val="28"/>
        </w:rPr>
        <w:t>
94-2   Аспаптық болаттан жасалған ыстықтай
</w:t>
      </w:r>
      <w:r>
        <w:br/>
      </w:r>
      <w:r>
        <w:rPr>
          <w:rFonts w:ascii="Times New Roman"/>
          <w:b w:val="false"/>
          <w:i w:val="false"/>
          <w:color w:val="000000"/>
          <w:sz w:val="28"/>
        </w:rPr>
        <w:t>
       басылған темiр шыбықтар*                      722830200-ден
</w:t>
      </w:r>
      <w:r>
        <w:br/>
      </w:r>
      <w:r>
        <w:rPr>
          <w:rFonts w:ascii="Times New Roman"/>
          <w:b w:val="false"/>
          <w:i w:val="false"/>
          <w:color w:val="000000"/>
          <w:sz w:val="28"/>
        </w:rPr>
        <w:t>
94-3   Диаметрi 80 мм-ден астам легирленген болаттан
</w:t>
      </w:r>
      <w:r>
        <w:br/>
      </w:r>
      <w:r>
        <w:rPr>
          <w:rFonts w:ascii="Times New Roman"/>
          <w:b w:val="false"/>
          <w:i w:val="false"/>
          <w:color w:val="000000"/>
          <w:sz w:val="28"/>
        </w:rPr>
        <w:t>
       жасалған ыстықтай басылған шыбықтар*          722830610-нан
</w:t>
      </w:r>
      <w:r>
        <w:br/>
      </w:r>
      <w:r>
        <w:rPr>
          <w:rFonts w:ascii="Times New Roman"/>
          <w:b w:val="false"/>
          <w:i w:val="false"/>
          <w:color w:val="000000"/>
          <w:sz w:val="28"/>
        </w:rPr>
        <w:t>
94-4   СВ08Г2С диаметрi 1,2, 1,6 мм. дәнекерлiк сым* 722920000-нан
</w:t>
      </w:r>
      <w:r>
        <w:br/>
      </w:r>
      <w:r>
        <w:rPr>
          <w:rFonts w:ascii="Times New Roman"/>
          <w:b w:val="false"/>
          <w:i w:val="false"/>
          <w:color w:val="000000"/>
          <w:sz w:val="28"/>
        </w:rPr>
        <w:t>
       реттiк нөмiрi 96-2-жол мынадай редакцияда жазылсын:
</w:t>
      </w:r>
      <w:r>
        <w:br/>
      </w:r>
      <w:r>
        <w:rPr>
          <w:rFonts w:ascii="Times New Roman"/>
          <w:b w:val="false"/>
          <w:i w:val="false"/>
          <w:color w:val="000000"/>
          <w:sz w:val="28"/>
        </w:rPr>
        <w:t>
"96-19 Телекоммуникациялар желiлерiне арналған әуе
</w:t>
      </w:r>
      <w:r>
        <w:br/>
      </w:r>
      <w:r>
        <w:rPr>
          <w:rFonts w:ascii="Times New Roman"/>
          <w:b w:val="false"/>
          <w:i w:val="false"/>
          <w:color w:val="000000"/>
          <w:sz w:val="28"/>
        </w:rPr>
        <w:t>
       сымдары                                           7614-тең";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мазмұндағы реттiк нөмiрлерi 96-2, 96-3, 96-4, 96-5, 96-6, 96-7, 96-8, 96-9, 96-10, 96-11, 96-12, 96-13, 96-14, 96-15, 96-16, 96-17, 96-18-жолдармен толықтырылсын:
</w:t>
      </w:r>
      <w:r>
        <w:br/>
      </w:r>
      <w:r>
        <w:rPr>
          <w:rFonts w:ascii="Times New Roman"/>
          <w:b w:val="false"/>
          <w:i w:val="false"/>
          <w:color w:val="000000"/>
          <w:sz w:val="28"/>
        </w:rPr>
        <w:t>
"96-2  Шх15 шарикподшипниктi суықтай тартылған,
</w:t>
      </w:r>
      <w:r>
        <w:br/>
      </w:r>
      <w:r>
        <w:rPr>
          <w:rFonts w:ascii="Times New Roman"/>
          <w:b w:val="false"/>
          <w:i w:val="false"/>
          <w:color w:val="000000"/>
          <w:sz w:val="28"/>
        </w:rPr>
        <w:t>
       суықтай тартылған түтiктер*                   730431990-нан
</w:t>
      </w:r>
      <w:r>
        <w:br/>
      </w:r>
      <w:r>
        <w:rPr>
          <w:rFonts w:ascii="Times New Roman"/>
          <w:b w:val="false"/>
          <w:i w:val="false"/>
          <w:color w:val="000000"/>
          <w:sz w:val="28"/>
        </w:rPr>
        <w:t>
96-3   Ыстықтай басылған жiксiз болат түтiктер*      730439910-нан
</w:t>
      </w:r>
      <w:r>
        <w:br/>
      </w:r>
      <w:r>
        <w:rPr>
          <w:rFonts w:ascii="Times New Roman"/>
          <w:b w:val="false"/>
          <w:i w:val="false"/>
          <w:color w:val="000000"/>
          <w:sz w:val="28"/>
        </w:rPr>
        <w:t>
96-4   Мөлшерi 40/25/1,5 40/40/2 электрмен
</w:t>
      </w:r>
      <w:r>
        <w:br/>
      </w:r>
      <w:r>
        <w:rPr>
          <w:rFonts w:ascii="Times New Roman"/>
          <w:b w:val="false"/>
          <w:i w:val="false"/>
          <w:color w:val="000000"/>
          <w:sz w:val="28"/>
        </w:rPr>
        <w:t>
       дәнекерленетiн қабырғасы жұқа тiк бұрышты
</w:t>
      </w:r>
      <w:r>
        <w:br/>
      </w:r>
      <w:r>
        <w:rPr>
          <w:rFonts w:ascii="Times New Roman"/>
          <w:b w:val="false"/>
          <w:i w:val="false"/>
          <w:color w:val="000000"/>
          <w:sz w:val="28"/>
        </w:rPr>
        <w:t>
       қиылған түтiктер                              730660310-нан
</w:t>
      </w:r>
      <w:r>
        <w:br/>
      </w:r>
      <w:r>
        <w:rPr>
          <w:rFonts w:ascii="Times New Roman"/>
          <w:b w:val="false"/>
          <w:i w:val="false"/>
          <w:color w:val="000000"/>
          <w:sz w:val="28"/>
        </w:rPr>
        <w:t>
96-5   40/40/2,5 мөлшерлi электрмен дәнекерленетiн
</w:t>
      </w:r>
      <w:r>
        <w:br/>
      </w:r>
      <w:r>
        <w:rPr>
          <w:rFonts w:ascii="Times New Roman"/>
          <w:b w:val="false"/>
          <w:i w:val="false"/>
          <w:color w:val="000000"/>
          <w:sz w:val="28"/>
        </w:rPr>
        <w:t>
       қабырғасы жұқа тiк бұрышты қиылған түтiктер   730660390-нан
</w:t>
      </w:r>
      <w:r>
        <w:br/>
      </w:r>
      <w:r>
        <w:rPr>
          <w:rFonts w:ascii="Times New Roman"/>
          <w:b w:val="false"/>
          <w:i w:val="false"/>
          <w:color w:val="000000"/>
          <w:sz w:val="28"/>
        </w:rPr>
        <w:t>
96-6   Зәкiр шынжыры*                                   731582-ден
</w:t>
      </w:r>
      <w:r>
        <w:br/>
      </w:r>
      <w:r>
        <w:rPr>
          <w:rFonts w:ascii="Times New Roman"/>
          <w:b w:val="false"/>
          <w:i w:val="false"/>
          <w:color w:val="000000"/>
          <w:sz w:val="28"/>
        </w:rPr>
        <w:t>
96-7   Ыстықтай иiлген серiппелер, рессоралар            732020200
</w:t>
      </w:r>
      <w:r>
        <w:br/>
      </w:r>
      <w:r>
        <w:rPr>
          <w:rFonts w:ascii="Times New Roman"/>
          <w:b w:val="false"/>
          <w:i w:val="false"/>
          <w:color w:val="000000"/>
          <w:sz w:val="28"/>
        </w:rPr>
        <w:t>
96-8   Суықтай иiлген ширатылған созуға арналған
</w:t>
      </w:r>
      <w:r>
        <w:br/>
      </w:r>
      <w:r>
        <w:rPr>
          <w:rFonts w:ascii="Times New Roman"/>
          <w:b w:val="false"/>
          <w:i w:val="false"/>
          <w:color w:val="000000"/>
          <w:sz w:val="28"/>
        </w:rPr>
        <w:t>
       серiппелер*                                   732020850-ден
</w:t>
      </w:r>
      <w:r>
        <w:br/>
      </w:r>
      <w:r>
        <w:rPr>
          <w:rFonts w:ascii="Times New Roman"/>
          <w:b w:val="false"/>
          <w:i w:val="false"/>
          <w:color w:val="000000"/>
          <w:sz w:val="28"/>
        </w:rPr>
        <w:t>
96-9   Серiппе қалбырлары*                           732090900-ден
</w:t>
      </w:r>
      <w:r>
        <w:br/>
      </w:r>
      <w:r>
        <w:rPr>
          <w:rFonts w:ascii="Times New Roman"/>
          <w:b w:val="false"/>
          <w:i w:val="false"/>
          <w:color w:val="000000"/>
          <w:sz w:val="28"/>
        </w:rPr>
        <w:t>
96-10  Ыстық табаншалар*                             732690930-дан
</w:t>
      </w:r>
      <w:r>
        <w:br/>
      </w:r>
      <w:r>
        <w:rPr>
          <w:rFonts w:ascii="Times New Roman"/>
          <w:b w:val="false"/>
          <w:i w:val="false"/>
          <w:color w:val="000000"/>
          <w:sz w:val="28"/>
        </w:rPr>
        <w:t>
96-11  Қатырма, бұрыштамалар, коллектор, айырғыштар,
</w:t>
      </w:r>
      <w:r>
        <w:br/>
      </w:r>
      <w:r>
        <w:rPr>
          <w:rFonts w:ascii="Times New Roman"/>
          <w:b w:val="false"/>
          <w:i w:val="false"/>
          <w:color w:val="000000"/>
          <w:sz w:val="28"/>
        </w:rPr>
        <w:t>
       тұтқалар, кронштейн қақпағы, iлмек, тiзе, алдыңғы
</w:t>
      </w:r>
      <w:r>
        <w:br/>
      </w:r>
      <w:r>
        <w:rPr>
          <w:rFonts w:ascii="Times New Roman"/>
          <w:b w:val="false"/>
          <w:i w:val="false"/>
          <w:color w:val="000000"/>
          <w:sz w:val="28"/>
        </w:rPr>
        <w:t>
       тiрек, шарнирлер, шестернялар, чекалар*       732690970-ден
</w:t>
      </w:r>
      <w:r>
        <w:br/>
      </w:r>
      <w:r>
        <w:rPr>
          <w:rFonts w:ascii="Times New Roman"/>
          <w:b w:val="false"/>
          <w:i w:val="false"/>
          <w:color w:val="000000"/>
          <w:sz w:val="28"/>
        </w:rPr>
        <w:t>
96-12  Қалыңдығы 10-12 мм М1 мыс қаңылтыр*           740919000-нан
</w:t>
      </w:r>
      <w:r>
        <w:br/>
      </w:r>
      <w:r>
        <w:rPr>
          <w:rFonts w:ascii="Times New Roman"/>
          <w:b w:val="false"/>
          <w:i w:val="false"/>
          <w:color w:val="000000"/>
          <w:sz w:val="28"/>
        </w:rPr>
        <w:t>
96-13  Мыс түтiкшелер                                741110110
</w:t>
      </w:r>
      <w:r>
        <w:br/>
      </w:r>
      <w:r>
        <w:rPr>
          <w:rFonts w:ascii="Times New Roman"/>
          <w:b w:val="false"/>
          <w:i w:val="false"/>
          <w:color w:val="000000"/>
          <w:sz w:val="28"/>
        </w:rPr>
        <w:t>
96-14  М1 60/10 мыс түтік*                           741110110-нан
</w:t>
      </w:r>
      <w:r>
        <w:br/>
      </w:r>
      <w:r>
        <w:rPr>
          <w:rFonts w:ascii="Times New Roman"/>
          <w:b w:val="false"/>
          <w:i w:val="false"/>
          <w:color w:val="000000"/>
          <w:sz w:val="28"/>
        </w:rPr>
        <w:t>
96-15  Тазартылмаған никель                          750210000
</w:t>
      </w:r>
      <w:r>
        <w:br/>
      </w:r>
      <w:r>
        <w:rPr>
          <w:rFonts w:ascii="Times New Roman"/>
          <w:b w:val="false"/>
          <w:i w:val="false"/>
          <w:color w:val="000000"/>
          <w:sz w:val="28"/>
        </w:rPr>
        <w:t>
96-16  Диаметрi 5-9 мм Х20Н80, Х15Н60 никромы*       750522000-нан
</w:t>
      </w:r>
      <w:r>
        <w:br/>
      </w:r>
      <w:r>
        <w:rPr>
          <w:rFonts w:ascii="Times New Roman"/>
          <w:b w:val="false"/>
          <w:i w:val="false"/>
          <w:color w:val="000000"/>
          <w:sz w:val="28"/>
        </w:rPr>
        <w:t>
96-17  Бастапқы алюминий қорытпалары                 760120100
</w:t>
      </w:r>
      <w:r>
        <w:br/>
      </w:r>
      <w:r>
        <w:rPr>
          <w:rFonts w:ascii="Times New Roman"/>
          <w:b w:val="false"/>
          <w:i w:val="false"/>
          <w:color w:val="000000"/>
          <w:sz w:val="28"/>
        </w:rPr>
        <w:t>
96-18  Қайталама алюминий қорытпалары                760120910";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мазмұндағы реттiк нөмiрлерi 99, 100, 117-1, 129-1, 194-1, 194-2, 201-1-жолдармен толықтырылсын:
</w:t>
      </w:r>
      <w:r>
        <w:br/>
      </w:r>
      <w:r>
        <w:rPr>
          <w:rFonts w:ascii="Times New Roman"/>
          <w:b w:val="false"/>
          <w:i w:val="false"/>
          <w:color w:val="000000"/>
          <w:sz w:val="28"/>
        </w:rPr>
        <w:t>
"99    Жұмыс iстейтiн бөлiгi табиғи және синтетикалық
</w:t>
      </w:r>
      <w:r>
        <w:br/>
      </w:r>
      <w:r>
        <w:rPr>
          <w:rFonts w:ascii="Times New Roman"/>
          <w:b w:val="false"/>
          <w:i w:val="false"/>
          <w:color w:val="000000"/>
          <w:sz w:val="28"/>
        </w:rPr>
        <w:t>
       алмастан жасалған жұмыс бөлiгiмен ауыспалы
</w:t>
      </w:r>
      <w:r>
        <w:br/>
      </w:r>
      <w:r>
        <w:rPr>
          <w:rFonts w:ascii="Times New Roman"/>
          <w:b w:val="false"/>
          <w:i w:val="false"/>
          <w:color w:val="000000"/>
          <w:sz w:val="28"/>
        </w:rPr>
        <w:t>
       құрал, өзгелерi                                820790100
</w:t>
      </w:r>
      <w:r>
        <w:br/>
      </w:r>
      <w:r>
        <w:rPr>
          <w:rFonts w:ascii="Times New Roman"/>
          <w:b w:val="false"/>
          <w:i w:val="false"/>
          <w:color w:val="000000"/>
          <w:sz w:val="28"/>
        </w:rPr>
        <w:t>
100    Титан-кобальт және вольфрам-кобальт кесу
</w:t>
      </w:r>
      <w:r>
        <w:br/>
      </w:r>
      <w:r>
        <w:rPr>
          <w:rFonts w:ascii="Times New Roman"/>
          <w:b w:val="false"/>
          <w:i w:val="false"/>
          <w:color w:val="000000"/>
          <w:sz w:val="28"/>
        </w:rPr>
        <w:t>
       құралдары үшiн қатты қорытпалы пластиналар*    820900800-ден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117-1  ЦТК-275/9 көп сатылы турбокомпрессордың
</w:t>
      </w:r>
      <w:r>
        <w:br/>
      </w:r>
      <w:r>
        <w:rPr>
          <w:rFonts w:ascii="Times New Roman"/>
          <w:b w:val="false"/>
          <w:i w:val="false"/>
          <w:color w:val="000000"/>
          <w:sz w:val="28"/>
        </w:rPr>
        <w:t>
       бөлiктерi*                                    841490900-ден
</w:t>
      </w:r>
      <w:r>
        <w:br/>
      </w:r>
      <w:r>
        <w:rPr>
          <w:rFonts w:ascii="Times New Roman"/>
          <w:b w:val="false"/>
          <w:i w:val="false"/>
          <w:color w:val="000000"/>
          <w:sz w:val="28"/>
        </w:rPr>
        <w:t>
129-1  Жасанды тоқыма материалдарынан жасалған
</w:t>
      </w:r>
      <w:r>
        <w:br/>
      </w:r>
      <w:r>
        <w:rPr>
          <w:rFonts w:ascii="Times New Roman"/>
          <w:b w:val="false"/>
          <w:i w:val="false"/>
          <w:color w:val="000000"/>
          <w:sz w:val="28"/>
        </w:rPr>
        <w:t>
       сүзгiлер мен сүзгілiк элементтер*             842131900-ден,
</w:t>
      </w:r>
      <w:r>
        <w:br/>
      </w:r>
      <w:r>
        <w:rPr>
          <w:rFonts w:ascii="Times New Roman"/>
          <w:b w:val="false"/>
          <w:i w:val="false"/>
          <w:color w:val="000000"/>
          <w:sz w:val="28"/>
        </w:rPr>
        <w:t>
                                                     842199000-нан
</w:t>
      </w:r>
      <w:r>
        <w:br/>
      </w:r>
      <w:r>
        <w:rPr>
          <w:rFonts w:ascii="Times New Roman"/>
          <w:b w:val="false"/>
          <w:i w:val="false"/>
          <w:color w:val="000000"/>
          <w:sz w:val="28"/>
        </w:rPr>
        <w:t>
194-1  Гидробөлгiштер*                               848120100-ден
</w:t>
      </w:r>
      <w:r>
        <w:br/>
      </w:r>
      <w:r>
        <w:rPr>
          <w:rFonts w:ascii="Times New Roman"/>
          <w:b w:val="false"/>
          <w:i w:val="false"/>
          <w:color w:val="000000"/>
          <w:sz w:val="28"/>
        </w:rPr>
        <w:t>
194-2  Темiр жол көлiгiнiң жылжымалы және жүк тарту
</w:t>
      </w:r>
      <w:r>
        <w:br/>
      </w:r>
      <w:r>
        <w:rPr>
          <w:rFonts w:ascii="Times New Roman"/>
          <w:b w:val="false"/>
          <w:i w:val="false"/>
          <w:color w:val="000000"/>
          <w:sz w:val="28"/>
        </w:rPr>
        <w:t>
       құрамында пайдаланылатындарынан басқа,
</w:t>
      </w:r>
      <w:r>
        <w:br/>
      </w:r>
      <w:r>
        <w:rPr>
          <w:rFonts w:ascii="Times New Roman"/>
          <w:b w:val="false"/>
          <w:i w:val="false"/>
          <w:color w:val="000000"/>
          <w:sz w:val="28"/>
        </w:rPr>
        <w:t>
       шариктi подшипниктер, өзгелерi*               848210900-ден
</w:t>
      </w:r>
      <w:r>
        <w:br/>
      </w:r>
      <w:r>
        <w:rPr>
          <w:rFonts w:ascii="Times New Roman"/>
          <w:b w:val="false"/>
          <w:i w:val="false"/>
          <w:color w:val="000000"/>
          <w:sz w:val="28"/>
        </w:rPr>
        <w:t>
201-1  Кардан бiлiктер                               848310410-нан";
</w:t>
      </w:r>
      <w:r>
        <w:br/>
      </w:r>
      <w:r>
        <w:rPr>
          <w:rFonts w:ascii="Times New Roman"/>
          <w:b w:val="false"/>
          <w:i w:val="false"/>
          <w:color w:val="000000"/>
          <w:sz w:val="28"/>
        </w:rPr>
        <w:t>
       реттік нөмiрлерi 212-1, 212-2, 212-3-жолдар мынадай
</w:t>
      </w:r>
      <w:r>
        <w:br/>
      </w:r>
      <w:r>
        <w:rPr>
          <w:rFonts w:ascii="Times New Roman"/>
          <w:b w:val="false"/>
          <w:i w:val="false"/>
          <w:color w:val="000000"/>
          <w:sz w:val="28"/>
        </w:rPr>
        <w:t>
редакцияда жазылсын:
</w:t>
      </w:r>
      <w:r>
        <w:br/>
      </w:r>
      <w:r>
        <w:rPr>
          <w:rFonts w:ascii="Times New Roman"/>
          <w:b w:val="false"/>
          <w:i w:val="false"/>
          <w:color w:val="000000"/>
          <w:sz w:val="28"/>
        </w:rPr>
        <w:t>
"212-4 Шансорғыштарға арналған бөлшектер             850990100-ден
</w:t>
      </w:r>
      <w:r>
        <w:br/>
      </w:r>
      <w:r>
        <w:rPr>
          <w:rFonts w:ascii="Times New Roman"/>
          <w:b w:val="false"/>
          <w:i w:val="false"/>
          <w:color w:val="000000"/>
          <w:sz w:val="28"/>
        </w:rPr>
        <w:t>
212-5  Қорғасынды аккумуляторлар: күштi, сұйық
</w:t>
      </w:r>
      <w:r>
        <w:br/>
      </w:r>
      <w:r>
        <w:rPr>
          <w:rFonts w:ascii="Times New Roman"/>
          <w:b w:val="false"/>
          <w:i w:val="false"/>
          <w:color w:val="000000"/>
          <w:sz w:val="28"/>
        </w:rPr>
        <w:t>
       электролитпен жұмыс
</w:t>
      </w:r>
      <w:r>
        <w:br/>
      </w:r>
      <w:r>
        <w:rPr>
          <w:rFonts w:ascii="Times New Roman"/>
          <w:b w:val="false"/>
          <w:i w:val="false"/>
          <w:color w:val="000000"/>
          <w:sz w:val="28"/>
        </w:rPr>
        <w:t>
       iстейтiн, басқалары; тұрақты                   850990100,
</w:t>
      </w:r>
      <w:r>
        <w:br/>
      </w:r>
      <w:r>
        <w:rPr>
          <w:rFonts w:ascii="Times New Roman"/>
          <w:b w:val="false"/>
          <w:i w:val="false"/>
          <w:color w:val="000000"/>
          <w:sz w:val="28"/>
        </w:rPr>
        <w:t>
                                                      850720390,
</w:t>
      </w:r>
      <w:r>
        <w:br/>
      </w:r>
      <w:r>
        <w:rPr>
          <w:rFonts w:ascii="Times New Roman"/>
          <w:b w:val="false"/>
          <w:i w:val="false"/>
          <w:color w:val="000000"/>
          <w:sz w:val="28"/>
        </w:rPr>
        <w:t>
                                                      850720890-нан
</w:t>
      </w:r>
      <w:r>
        <w:br/>
      </w:r>
      <w:r>
        <w:rPr>
          <w:rFonts w:ascii="Times New Roman"/>
          <w:b w:val="false"/>
          <w:i w:val="false"/>
          <w:color w:val="000000"/>
          <w:sz w:val="28"/>
        </w:rPr>
        <w:t>
212-6  Кадмий-никельдi аккумуляторлар: герметикалық;
</w:t>
      </w:r>
      <w:r>
        <w:br/>
      </w:r>
      <w:r>
        <w:rPr>
          <w:rFonts w:ascii="Times New Roman"/>
          <w:b w:val="false"/>
          <w:i w:val="false"/>
          <w:color w:val="000000"/>
          <w:sz w:val="28"/>
        </w:rPr>
        <w:t>
       күшті; басқалары                               850730910,
</w:t>
      </w:r>
      <w:r>
        <w:br/>
      </w:r>
      <w:r>
        <w:rPr>
          <w:rFonts w:ascii="Times New Roman"/>
          <w:b w:val="false"/>
          <w:i w:val="false"/>
          <w:color w:val="000000"/>
          <w:sz w:val="28"/>
        </w:rPr>
        <w:t>
                                                      850730930,
</w:t>
      </w:r>
      <w:r>
        <w:br/>
      </w:r>
      <w:r>
        <w:rPr>
          <w:rFonts w:ascii="Times New Roman"/>
          <w:b w:val="false"/>
          <w:i w:val="false"/>
          <w:color w:val="000000"/>
          <w:sz w:val="28"/>
        </w:rPr>
        <w:t>
                                                      850730980,";
</w:t>
      </w:r>
      <w:r>
        <w:br/>
      </w:r>
      <w:r>
        <w:rPr>
          <w:rFonts w:ascii="Times New Roman"/>
          <w:b w:val="false"/>
          <w:i w:val="false"/>
          <w:color w:val="000000"/>
          <w:sz w:val="28"/>
        </w:rPr>
        <w:t>
     мынадай мазмұндағы реттiк нөмiрлерi 212-1, 212-2, 212-3-жолдармен толықтырылсын: 
</w:t>
      </w:r>
      <w:r>
        <w:br/>
      </w:r>
      <w:r>
        <w:rPr>
          <w:rFonts w:ascii="Times New Roman"/>
          <w:b w:val="false"/>
          <w:i w:val="false"/>
          <w:color w:val="000000"/>
          <w:sz w:val="28"/>
        </w:rPr>
        <w:t>
"212-1 Қуаты 1600 кВА электрлi трансформаторлар*      850422100-ден
</w:t>
      </w:r>
      <w:r>
        <w:br/>
      </w:r>
      <w:r>
        <w:rPr>
          <w:rFonts w:ascii="Times New Roman"/>
          <w:b w:val="false"/>
          <w:i w:val="false"/>
          <w:color w:val="000000"/>
          <w:sz w:val="28"/>
        </w:rPr>
        <w:t>
212-2  Кернеу өзгерткiштерi*                          850440990-нан
</w:t>
      </w:r>
      <w:r>
        <w:br/>
      </w:r>
      <w:r>
        <w:rPr>
          <w:rFonts w:ascii="Times New Roman"/>
          <w:b w:val="false"/>
          <w:i w:val="false"/>
          <w:color w:val="000000"/>
          <w:sz w:val="28"/>
        </w:rPr>
        <w:t>
212-3  Аккумулятор батареялары*                      850710810-нан";
</w:t>
      </w:r>
      <w:r>
        <w:br/>
      </w:r>
      <w:r>
        <w:rPr>
          <w:rFonts w:ascii="Times New Roman"/>
          <w:b w:val="false"/>
          <w:i w:val="false"/>
          <w:color w:val="000000"/>
          <w:sz w:val="28"/>
        </w:rPr>
        <w:t>
       реттiк нөмiрлерi 219-3, 219-4-жолдар мынадай редакцияда
</w:t>
      </w:r>
      <w:r>
        <w:br/>
      </w:r>
      <w:r>
        <w:rPr>
          <w:rFonts w:ascii="Times New Roman"/>
          <w:b w:val="false"/>
          <w:i w:val="false"/>
          <w:color w:val="000000"/>
          <w:sz w:val="28"/>
        </w:rPr>
        <w:t>
жазылсын:
</w:t>
      </w:r>
      <w:r>
        <w:br/>
      </w:r>
      <w:r>
        <w:rPr>
          <w:rFonts w:ascii="Times New Roman"/>
          <w:b w:val="false"/>
          <w:i w:val="false"/>
          <w:color w:val="000000"/>
          <w:sz w:val="28"/>
        </w:rPr>
        <w:t>
"219-4 Коммутацияға электрлi немесе электр
</w:t>
      </w:r>
      <w:r>
        <w:br/>
      </w:r>
      <w:r>
        <w:rPr>
          <w:rFonts w:ascii="Times New Roman"/>
          <w:b w:val="false"/>
          <w:i w:val="false"/>
          <w:color w:val="000000"/>
          <w:sz w:val="28"/>
        </w:rPr>
        <w:t>
       шынжырларын қорғауға арналған немесе электр
</w:t>
      </w:r>
      <w:r>
        <w:br/>
      </w:r>
      <w:r>
        <w:rPr>
          <w:rFonts w:ascii="Times New Roman"/>
          <w:b w:val="false"/>
          <w:i w:val="false"/>
          <w:color w:val="000000"/>
          <w:sz w:val="28"/>
        </w:rPr>
        <w:t>
       шынжырларына немесе электр шынжырларында
</w:t>
      </w:r>
      <w:r>
        <w:br/>
      </w:r>
      <w:r>
        <w:rPr>
          <w:rFonts w:ascii="Times New Roman"/>
          <w:b w:val="false"/>
          <w:i w:val="false"/>
          <w:color w:val="000000"/>
          <w:sz w:val="28"/>
        </w:rPr>
        <w:t>
       қосуға арналған электрлi аппаратура; басқа
</w:t>
      </w:r>
      <w:r>
        <w:br/>
      </w:r>
      <w:r>
        <w:rPr>
          <w:rFonts w:ascii="Times New Roman"/>
          <w:b w:val="false"/>
          <w:i w:val="false"/>
          <w:color w:val="000000"/>
          <w:sz w:val="28"/>
        </w:rPr>
        <w:t>
       құрылғылар                                        853690
</w:t>
      </w:r>
      <w:r>
        <w:br/>
      </w:r>
      <w:r>
        <w:rPr>
          <w:rFonts w:ascii="Times New Roman"/>
          <w:b w:val="false"/>
          <w:i w:val="false"/>
          <w:color w:val="000000"/>
          <w:sz w:val="28"/>
        </w:rPr>
        <w:t>
219-5  Электр тогын басқару немесе бөлуге арналған 8535
</w:t>
      </w:r>
      <w:r>
        <w:br/>
      </w:r>
      <w:r>
        <w:rPr>
          <w:rFonts w:ascii="Times New Roman"/>
          <w:b w:val="false"/>
          <w:i w:val="false"/>
          <w:color w:val="000000"/>
          <w:sz w:val="28"/>
        </w:rPr>
        <w:t>
       немесе 8536 тауар позициясының екi немесе одан
</w:t>
      </w:r>
      <w:r>
        <w:br/>
      </w:r>
      <w:r>
        <w:rPr>
          <w:rFonts w:ascii="Times New Roman"/>
          <w:b w:val="false"/>
          <w:i w:val="false"/>
          <w:color w:val="000000"/>
          <w:sz w:val="28"/>
        </w:rPr>
        <w:t>
       көп құрылғылармен жабдықталған, оның ішiнде
</w:t>
      </w:r>
      <w:r>
        <w:br/>
      </w:r>
      <w:r>
        <w:rPr>
          <w:rFonts w:ascii="Times New Roman"/>
          <w:b w:val="false"/>
          <w:i w:val="false"/>
          <w:color w:val="000000"/>
          <w:sz w:val="28"/>
        </w:rPr>
        <w:t>
       кернеуі 1000 В аспайтын кернеуi 8517 тауарлы
</w:t>
      </w:r>
      <w:r>
        <w:br/>
      </w:r>
      <w:r>
        <w:rPr>
          <w:rFonts w:ascii="Times New Roman"/>
          <w:b w:val="false"/>
          <w:i w:val="false"/>
          <w:color w:val="000000"/>
          <w:sz w:val="28"/>
        </w:rPr>
        <w:t>
       позициясының коммутациялық құрылғыларынан
</w:t>
      </w:r>
      <w:r>
        <w:br/>
      </w:r>
      <w:r>
        <w:rPr>
          <w:rFonts w:ascii="Times New Roman"/>
          <w:b w:val="false"/>
          <w:i w:val="false"/>
          <w:color w:val="000000"/>
          <w:sz w:val="28"/>
        </w:rPr>
        <w:t>
       басқа, 90 тобының аспаптарын немесе
</w:t>
      </w:r>
      <w:r>
        <w:br/>
      </w:r>
      <w:r>
        <w:rPr>
          <w:rFonts w:ascii="Times New Roman"/>
          <w:b w:val="false"/>
          <w:i w:val="false"/>
          <w:color w:val="000000"/>
          <w:sz w:val="28"/>
        </w:rPr>
        <w:t>
       құрылғыларын аспаптарын және басқарудың
</w:t>
      </w:r>
      <w:r>
        <w:br/>
      </w:r>
      <w:r>
        <w:rPr>
          <w:rFonts w:ascii="Times New Roman"/>
          <w:b w:val="false"/>
          <w:i w:val="false"/>
          <w:color w:val="000000"/>
          <w:sz w:val="28"/>
        </w:rPr>
        <w:t>
       сандық аппараттарын қамтитын пульттер, панелдер,
</w:t>
      </w:r>
      <w:r>
        <w:br/>
      </w:r>
      <w:r>
        <w:rPr>
          <w:rFonts w:ascii="Times New Roman"/>
          <w:b w:val="false"/>
          <w:i w:val="false"/>
          <w:color w:val="000000"/>
          <w:sz w:val="28"/>
        </w:rPr>
        <w:t>
       консольдар, үстелдер, электр аппаратурасына
</w:t>
      </w:r>
      <w:r>
        <w:br/>
      </w:r>
      <w:r>
        <w:rPr>
          <w:rFonts w:ascii="Times New Roman"/>
          <w:b w:val="false"/>
          <w:i w:val="false"/>
          <w:color w:val="000000"/>
          <w:sz w:val="28"/>
        </w:rPr>
        <w:t>
       арналған бөлу калкандары мен негiздемелер,
</w:t>
      </w:r>
      <w:r>
        <w:br/>
      </w:r>
      <w:r>
        <w:rPr>
          <w:rFonts w:ascii="Times New Roman"/>
          <w:b w:val="false"/>
          <w:i w:val="false"/>
          <w:color w:val="000000"/>
          <w:sz w:val="28"/>
        </w:rPr>
        <w:t>
       басқалар                                        853710";
</w:t>
      </w:r>
      <w:r>
        <w:br/>
      </w:r>
      <w:r>
        <w:rPr>
          <w:rFonts w:ascii="Times New Roman"/>
          <w:b w:val="false"/>
          <w:i w:val="false"/>
          <w:color w:val="000000"/>
          <w:sz w:val="28"/>
        </w:rPr>
        <w:t>
       мынадай мазмұндағы реттiк нөмiрi 219-3-жолмен
</w:t>
      </w:r>
      <w:r>
        <w:br/>
      </w:r>
      <w:r>
        <w:rPr>
          <w:rFonts w:ascii="Times New Roman"/>
          <w:b w:val="false"/>
          <w:i w:val="false"/>
          <w:color w:val="000000"/>
          <w:sz w:val="28"/>
        </w:rPr>
        <w:t>
толықтырылсын:
</w:t>
      </w:r>
      <w:r>
        <w:br/>
      </w:r>
      <w:r>
        <w:rPr>
          <w:rFonts w:ascii="Times New Roman"/>
          <w:b w:val="false"/>
          <w:i w:val="false"/>
          <w:color w:val="000000"/>
          <w:sz w:val="28"/>
        </w:rPr>
        <w:t>
"219-3 Ажыратқыштар, қосқыштар, клавиштi
</w:t>
      </w:r>
      <w:r>
        <w:br/>
      </w:r>
      <w:r>
        <w:rPr>
          <w:rFonts w:ascii="Times New Roman"/>
          <w:b w:val="false"/>
          <w:i w:val="false"/>
          <w:color w:val="000000"/>
          <w:sz w:val="28"/>
        </w:rPr>
        <w:t>
       қосқыштардың блоктары, түйiстiргiштер*      853650900-ден";
</w:t>
      </w:r>
      <w:r>
        <w:br/>
      </w:r>
      <w:r>
        <w:rPr>
          <w:rFonts w:ascii="Times New Roman"/>
          <w:b w:val="false"/>
          <w:i w:val="false"/>
          <w:color w:val="000000"/>
          <w:sz w:val="28"/>
        </w:rPr>
        <w:t>
       реттiк нөмiрлерi 220-1, 220-2, 220-3, 220-4, 220-5-жолдар мынадай редакцияда жазылсын:
</w:t>
      </w:r>
      <w:r>
        <w:br/>
      </w:r>
      <w:r>
        <w:rPr>
          <w:rFonts w:ascii="Times New Roman"/>
          <w:b w:val="false"/>
          <w:i w:val="false"/>
          <w:color w:val="000000"/>
          <w:sz w:val="28"/>
        </w:rPr>
        <w:t>
"220-2 Микропроцессорлық пластикалық карточкалар    854212000-нан
</w:t>
      </w:r>
      <w:r>
        <w:br/>
      </w:r>
      <w:r>
        <w:rPr>
          <w:rFonts w:ascii="Times New Roman"/>
          <w:b w:val="false"/>
          <w:i w:val="false"/>
          <w:color w:val="000000"/>
          <w:sz w:val="28"/>
        </w:rPr>
        <w:t>
220-3  Теледидар хабарларын тарату түтiкшелерi;
</w:t>
      </w:r>
      <w:r>
        <w:br/>
      </w:r>
      <w:r>
        <w:rPr>
          <w:rFonts w:ascii="Times New Roman"/>
          <w:b w:val="false"/>
          <w:i w:val="false"/>
          <w:color w:val="000000"/>
          <w:sz w:val="28"/>
        </w:rPr>
        <w:t>
       электрондық-оптикалық өзгерткiштер және
</w:t>
      </w:r>
      <w:r>
        <w:br/>
      </w:r>
      <w:r>
        <w:rPr>
          <w:rFonts w:ascii="Times New Roman"/>
          <w:b w:val="false"/>
          <w:i w:val="false"/>
          <w:color w:val="000000"/>
          <w:sz w:val="28"/>
        </w:rPr>
        <w:t>
       бейненiң анықтығын күшейткiштерi, басқа да
</w:t>
      </w:r>
      <w:r>
        <w:br/>
      </w:r>
      <w:r>
        <w:rPr>
          <w:rFonts w:ascii="Times New Roman"/>
          <w:b w:val="false"/>
          <w:i w:val="false"/>
          <w:color w:val="000000"/>
          <w:sz w:val="28"/>
        </w:rPr>
        <w:t>
       фотокадты түтiкшелер
</w:t>
      </w:r>
      <w:r>
        <w:br/>
      </w:r>
      <w:r>
        <w:rPr>
          <w:rFonts w:ascii="Times New Roman"/>
          <w:b w:val="false"/>
          <w:i w:val="false"/>
          <w:color w:val="000000"/>
          <w:sz w:val="28"/>
        </w:rPr>
        <w:t>
220-4  Термокатоды бар электронды лампалар мен
</w:t>
      </w:r>
      <w:r>
        <w:br/>
      </w:r>
      <w:r>
        <w:rPr>
          <w:rFonts w:ascii="Times New Roman"/>
          <w:b w:val="false"/>
          <w:i w:val="false"/>
          <w:color w:val="000000"/>
          <w:sz w:val="28"/>
        </w:rPr>
        <w:t>
       түтiкшелер, суық катодпен немесе фотокатодпен
</w:t>
      </w:r>
      <w:r>
        <w:br/>
      </w:r>
      <w:r>
        <w:rPr>
          <w:rFonts w:ascii="Times New Roman"/>
          <w:b w:val="false"/>
          <w:i w:val="false"/>
          <w:color w:val="000000"/>
          <w:sz w:val="28"/>
        </w:rPr>
        <w:t>
       (мысалы, вакуумды немесе бу немесе газ
</w:t>
      </w:r>
      <w:r>
        <w:br/>
      </w:r>
      <w:r>
        <w:rPr>
          <w:rFonts w:ascii="Times New Roman"/>
          <w:b w:val="false"/>
          <w:i w:val="false"/>
          <w:color w:val="000000"/>
          <w:sz w:val="28"/>
        </w:rPr>
        <w:t>
       толтырылған лампалар мен түтiктер, сынаптық
</w:t>
      </w:r>
      <w:r>
        <w:br/>
      </w:r>
      <w:r>
        <w:rPr>
          <w:rFonts w:ascii="Times New Roman"/>
          <w:b w:val="false"/>
          <w:i w:val="false"/>
          <w:color w:val="000000"/>
          <w:sz w:val="28"/>
        </w:rPr>
        <w:t>
       түзеткiштерге арналған лампалар мен түтiктер және
</w:t>
      </w:r>
      <w:r>
        <w:br/>
      </w:r>
      <w:r>
        <w:rPr>
          <w:rFonts w:ascii="Times New Roman"/>
          <w:b w:val="false"/>
          <w:i w:val="false"/>
          <w:color w:val="000000"/>
          <w:sz w:val="28"/>
        </w:rPr>
        <w:t>
       электронды сәулелендiру түтiктерi, теледидар
</w:t>
      </w:r>
      <w:r>
        <w:br/>
      </w:r>
      <w:r>
        <w:rPr>
          <w:rFonts w:ascii="Times New Roman"/>
          <w:b w:val="false"/>
          <w:i w:val="false"/>
          <w:color w:val="000000"/>
          <w:sz w:val="28"/>
        </w:rPr>
        <w:t>
       хабарын тарату түтiктерi)                         8540 
</w:t>
      </w:r>
      <w:r>
        <w:br/>
      </w:r>
      <w:r>
        <w:rPr>
          <w:rFonts w:ascii="Times New Roman"/>
          <w:b w:val="false"/>
          <w:i w:val="false"/>
          <w:color w:val="000000"/>
          <w:sz w:val="28"/>
        </w:rPr>
        <w:t>
220-5  Диодтар, транзисторлар мен осындай жартылай
</w:t>
      </w:r>
      <w:r>
        <w:br/>
      </w:r>
      <w:r>
        <w:rPr>
          <w:rFonts w:ascii="Times New Roman"/>
          <w:b w:val="false"/>
          <w:i w:val="false"/>
          <w:color w:val="000000"/>
          <w:sz w:val="28"/>
        </w:rPr>
        <w:t>
       өткiзгiш аспаптар; фотосезiмтал жартылай өткiзгiш
</w:t>
      </w:r>
      <w:r>
        <w:br/>
      </w:r>
      <w:r>
        <w:rPr>
          <w:rFonts w:ascii="Times New Roman"/>
          <w:b w:val="false"/>
          <w:i w:val="false"/>
          <w:color w:val="000000"/>
          <w:sz w:val="28"/>
        </w:rPr>
        <w:t>
       аспаптар, жиналған немесе жиналмаған модульде,
</w:t>
      </w:r>
      <w:r>
        <w:br/>
      </w:r>
      <w:r>
        <w:rPr>
          <w:rFonts w:ascii="Times New Roman"/>
          <w:b w:val="false"/>
          <w:i w:val="false"/>
          <w:color w:val="000000"/>
          <w:sz w:val="28"/>
        </w:rPr>
        <w:t>
       фотогальваникалық элементтер, монтаждалған
</w:t>
      </w:r>
      <w:r>
        <w:br/>
      </w:r>
      <w:r>
        <w:rPr>
          <w:rFonts w:ascii="Times New Roman"/>
          <w:b w:val="false"/>
          <w:i w:val="false"/>
          <w:color w:val="000000"/>
          <w:sz w:val="28"/>
        </w:rPr>
        <w:t>
       немесе монтаждалмаған панелдерде; сәулелендіргіш
</w:t>
      </w:r>
      <w:r>
        <w:br/>
      </w:r>
      <w:r>
        <w:rPr>
          <w:rFonts w:ascii="Times New Roman"/>
          <w:b w:val="false"/>
          <w:i w:val="false"/>
          <w:color w:val="000000"/>
          <w:sz w:val="28"/>
        </w:rPr>
        <w:t>
       диодтар; жинақтамадағы пьезоэлектрикалық
</w:t>
      </w:r>
      <w:r>
        <w:br/>
      </w:r>
      <w:r>
        <w:rPr>
          <w:rFonts w:ascii="Times New Roman"/>
          <w:b w:val="false"/>
          <w:i w:val="false"/>
          <w:color w:val="000000"/>
          <w:sz w:val="28"/>
        </w:rPr>
        <w:t>
       криссталдар                                       8541
</w:t>
      </w:r>
      <w:r>
        <w:br/>
      </w:r>
      <w:r>
        <w:rPr>
          <w:rFonts w:ascii="Times New Roman"/>
          <w:b w:val="false"/>
          <w:i w:val="false"/>
          <w:color w:val="000000"/>
          <w:sz w:val="28"/>
        </w:rPr>
        <w:t>
220-6  Электрондық интегралды және микрожинақтау
</w:t>
      </w:r>
      <w:r>
        <w:br/>
      </w:r>
      <w:r>
        <w:rPr>
          <w:rFonts w:ascii="Times New Roman"/>
          <w:b w:val="false"/>
          <w:i w:val="false"/>
          <w:color w:val="000000"/>
          <w:sz w:val="28"/>
        </w:rPr>
        <w:t>
       жүйелерi                                          8542";
</w:t>
      </w:r>
      <w:r>
        <w:br/>
      </w:r>
      <w:r>
        <w:rPr>
          <w:rFonts w:ascii="Times New Roman"/>
          <w:b w:val="false"/>
          <w:i w:val="false"/>
          <w:color w:val="000000"/>
          <w:sz w:val="28"/>
        </w:rPr>
        <w:t>
       мынадай мазмұндағы реттiк нөмiрi 220-1-жолмен
</w:t>
      </w:r>
      <w:r>
        <w:br/>
      </w:r>
      <w:r>
        <w:rPr>
          <w:rFonts w:ascii="Times New Roman"/>
          <w:b w:val="false"/>
          <w:i w:val="false"/>
          <w:color w:val="000000"/>
          <w:sz w:val="28"/>
        </w:rPr>
        <w:t>
толықтырылсын:
</w:t>
      </w:r>
      <w:r>
        <w:br/>
      </w:r>
      <w:r>
        <w:rPr>
          <w:rFonts w:ascii="Times New Roman"/>
          <w:b w:val="false"/>
          <w:i w:val="false"/>
          <w:color w:val="000000"/>
          <w:sz w:val="28"/>
        </w:rPr>
        <w:t>
"220-1 Жарық беру аппаратурасы                           853929920";
</w:t>
      </w:r>
      <w:r>
        <w:br/>
      </w:r>
      <w:r>
        <w:rPr>
          <w:rFonts w:ascii="Times New Roman"/>
          <w:b w:val="false"/>
          <w:i w:val="false"/>
          <w:color w:val="000000"/>
          <w:sz w:val="28"/>
        </w:rPr>
        <w:t>
       мынадай мазмұндағы реттік нөмiрлерi 222-2, 223-1, 224-1, 231, 232, 233, 234, 263-1-жолдармен толықтырылсын:
</w:t>
      </w:r>
      <w:r>
        <w:br/>
      </w:r>
      <w:r>
        <w:rPr>
          <w:rFonts w:ascii="Times New Roman"/>
          <w:b w:val="false"/>
          <w:i w:val="false"/>
          <w:color w:val="000000"/>
          <w:sz w:val="28"/>
        </w:rPr>
        <w:t>
"222-2 Автосымдар*                                   854441900-ден
</w:t>
      </w:r>
      <w:r>
        <w:br/>
      </w:r>
      <w:r>
        <w:rPr>
          <w:rFonts w:ascii="Times New Roman"/>
          <w:b w:val="false"/>
          <w:i w:val="false"/>
          <w:color w:val="000000"/>
          <w:sz w:val="28"/>
        </w:rPr>
        <w:t>
223-1  Кабель өткiзгiш өнiм                          854459800
</w:t>
      </w:r>
      <w:r>
        <w:br/>
      </w:r>
      <w:r>
        <w:rPr>
          <w:rFonts w:ascii="Times New Roman"/>
          <w:b w:val="false"/>
          <w:i w:val="false"/>
          <w:color w:val="000000"/>
          <w:sz w:val="28"/>
        </w:rPr>
        <w:t>
224-1  Графиттелген электродтар*                     854511009-дан
</w:t>
      </w:r>
      <w:r>
        <w:br/>
      </w:r>
      <w:r>
        <w:rPr>
          <w:rFonts w:ascii="Times New Roman"/>
          <w:b w:val="false"/>
          <w:i w:val="false"/>
          <w:color w:val="000000"/>
          <w:sz w:val="28"/>
        </w:rPr>
        <w:t>
231    Трактор кабинасын жылытқыштар, амортизаторлар 870829900-ден
</w:t>
      </w:r>
      <w:r>
        <w:br/>
      </w:r>
      <w:r>
        <w:rPr>
          <w:rFonts w:ascii="Times New Roman"/>
          <w:b w:val="false"/>
          <w:i w:val="false"/>
          <w:color w:val="000000"/>
          <w:sz w:val="28"/>
        </w:rPr>
        <w:t>
232    Тракторға арналған трансмиссиялар*            870850900-ден
</w:t>
      </w:r>
      <w:r>
        <w:br/>
      </w:r>
      <w:r>
        <w:rPr>
          <w:rFonts w:ascii="Times New Roman"/>
          <w:b w:val="false"/>
          <w:i w:val="false"/>
          <w:color w:val="000000"/>
          <w:sz w:val="28"/>
        </w:rPr>
        <w:t>
233    Каток бiлiгi, дөңгелек бiлiгi, қолтық бiлiгi, 870820990-нан
</w:t>
      </w:r>
      <w:r>
        <w:br/>
      </w:r>
      <w:r>
        <w:rPr>
          <w:rFonts w:ascii="Times New Roman"/>
          <w:b w:val="false"/>
          <w:i w:val="false"/>
          <w:color w:val="000000"/>
          <w:sz w:val="28"/>
        </w:rPr>
        <w:t>
       шынжыр табанның буын саусағы*
</w:t>
      </w:r>
      <w:r>
        <w:br/>
      </w:r>
      <w:r>
        <w:rPr>
          <w:rFonts w:ascii="Times New Roman"/>
          <w:b w:val="false"/>
          <w:i w:val="false"/>
          <w:color w:val="000000"/>
          <w:sz w:val="28"/>
        </w:rPr>
        <w:t>
234    Тракторға арналған радиаторлар*               870891900-ден
</w:t>
      </w:r>
      <w:r>
        <w:br/>
      </w:r>
      <w:r>
        <w:rPr>
          <w:rFonts w:ascii="Times New Roman"/>
          <w:b w:val="false"/>
          <w:i w:val="false"/>
          <w:color w:val="000000"/>
          <w:sz w:val="28"/>
        </w:rPr>
        <w:t>
263-1  Отырғыш көпшiгi, таяныш*                      940120000-нан".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қаулы жарияланған күнiнен бастап күшiне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