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a9e1" w14:textId="8d4a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Автомобиль жолдары саласын дамыту жобасы бойынша заем туралы келісімді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7 қыркүйек N 1167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мен Еуропа Қайта Құру және Даму Банкі </w:t>
      </w:r>
    </w:p>
    <w:p>
      <w:pPr>
        <w:spacing w:after="0"/>
        <w:ind w:left="0"/>
        <w:jc w:val="both"/>
      </w:pPr>
      <w:r>
        <w:rPr>
          <w:rFonts w:ascii="Times New Roman"/>
          <w:b w:val="false"/>
          <w:i w:val="false"/>
          <w:color w:val="000000"/>
          <w:sz w:val="28"/>
        </w:rPr>
        <w:t xml:space="preserve">арасындағы Автомобиль жолдары саласын дамыту жобасы бойынша заем туралы </w:t>
      </w:r>
    </w:p>
    <w:p>
      <w:pPr>
        <w:spacing w:after="0"/>
        <w:ind w:left="0"/>
        <w:jc w:val="both"/>
      </w:pPr>
      <w:r>
        <w:rPr>
          <w:rFonts w:ascii="Times New Roman"/>
          <w:b w:val="false"/>
          <w:i w:val="false"/>
          <w:color w:val="000000"/>
          <w:sz w:val="28"/>
        </w:rPr>
        <w:t xml:space="preserve">келісімді бекіту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Еуропа Қайта Құру және Даму Банкі         </w:t>
      </w:r>
    </w:p>
    <w:p>
      <w:pPr>
        <w:spacing w:after="0"/>
        <w:ind w:left="0"/>
        <w:jc w:val="both"/>
      </w:pPr>
      <w:r>
        <w:rPr>
          <w:rFonts w:ascii="Times New Roman"/>
          <w:b w:val="false"/>
          <w:i w:val="false"/>
          <w:color w:val="000000"/>
          <w:sz w:val="28"/>
        </w:rPr>
        <w:t xml:space="preserve">   арасындағы Автомобиль жолдары саласын дамыту жобасы бойынша заем </w:t>
      </w:r>
    </w:p>
    <w:p>
      <w:pPr>
        <w:spacing w:after="0"/>
        <w:ind w:left="0"/>
        <w:jc w:val="both"/>
      </w:pPr>
      <w:r>
        <w:rPr>
          <w:rFonts w:ascii="Times New Roman"/>
          <w:b w:val="false"/>
          <w:i w:val="false"/>
          <w:color w:val="000000"/>
          <w:sz w:val="28"/>
        </w:rPr>
        <w:t>                   туралы келісімді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8 желтоқсанда Алматы қаласында жасалған Қазақстан </w:t>
      </w:r>
    </w:p>
    <w:p>
      <w:pPr>
        <w:spacing w:after="0"/>
        <w:ind w:left="0"/>
        <w:jc w:val="both"/>
      </w:pPr>
      <w:r>
        <w:rPr>
          <w:rFonts w:ascii="Times New Roman"/>
          <w:b w:val="false"/>
          <w:i w:val="false"/>
          <w:color w:val="000000"/>
          <w:sz w:val="28"/>
        </w:rPr>
        <w:t xml:space="preserve">Республикасы мен Еуропа Қайта Құру және Даму Банкі арасындағы Автомобиль </w:t>
      </w:r>
    </w:p>
    <w:p>
      <w:pPr>
        <w:spacing w:after="0"/>
        <w:ind w:left="0"/>
        <w:jc w:val="both"/>
      </w:pPr>
      <w:r>
        <w:rPr>
          <w:rFonts w:ascii="Times New Roman"/>
          <w:b w:val="false"/>
          <w:i w:val="false"/>
          <w:color w:val="000000"/>
          <w:sz w:val="28"/>
        </w:rPr>
        <w:t>жолдары саласын дамыту жобасы бойынша заем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Түпкі нұсқасы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(Операция нөмірі 898)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Еуропа Қайта Құру және Даму Банкі </w:t>
      </w:r>
      <w:r>
        <w:br/>
      </w:r>
      <w:r>
        <w:rPr>
          <w:rFonts w:ascii="Times New Roman"/>
          <w:b w:val="false"/>
          <w:i w:val="false"/>
          <w:color w:val="000000"/>
          <w:sz w:val="28"/>
        </w:rPr>
        <w:t xml:space="preserve">
           арасындағы Автомобиль жолдары саласын дамыту жобасы </w:t>
      </w:r>
      <w:r>
        <w:br/>
      </w:r>
      <w:r>
        <w:rPr>
          <w:rFonts w:ascii="Times New Roman"/>
          <w:b w:val="false"/>
          <w:i w:val="false"/>
          <w:color w:val="000000"/>
          <w:sz w:val="28"/>
        </w:rPr>
        <w:t xml:space="preserve">
                        бойынша заем туралы келісім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2000 жылғы 8 желтоқсан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ЗАЕМ ТУРАЛЫ КЕЛIСIМ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("Заем алушы") мен ЕУРОПА ҚАЙТА ҚҰРУ ЖӘНЕ ДАМУ БАНКI ("Банк") арасындағы 2000 жылғы 8 желтоқсандағы КЕЛIСIМ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КIРIСПЕ БӨЛIМ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Банк нарыққа бағытталған ашық экономикаға көшуге ықпал ету және көп партиялы демократия, плюрализм мен нарықтық экономика және оларға қолданылатын принциптердiң жолын ұстанған Орталық және Шығыс Еуропа елдерiндегi жеке және кәсiпкерлiк бастамаларға ықпал ету үшiн нақты жобаларды қаржыландыруды қамтамасыз ету үшiн құрылғандығын НАЗАРҒА АЛА ОТЫРЫП; </w:t>
      </w:r>
      <w:r>
        <w:br/>
      </w:r>
      <w:r>
        <w:rPr>
          <w:rFonts w:ascii="Times New Roman"/>
          <w:b w:val="false"/>
          <w:i w:val="false"/>
          <w:color w:val="000000"/>
          <w:sz w:val="28"/>
        </w:rPr>
        <w:t xml:space="preserve">
      Заем алушы Алматы және Бiшкек қалаларының арасындағы халықаралық жол коридорын қайта құруға Заем алушыға көмек көрсетуге, елдiң жол инфрақұрылымын жаңғыртуға және елдiң жол көлiгiн басқаруды жетiлдiру мен оны қаржыландыруға арналған 1-қосымшада сипаттамасы келтiрiлген Жобаны орындауға ниет бiлдiргендiгiн НАЗАРҒА АЛА ОТЫРЫП; </w:t>
      </w:r>
      <w:r>
        <w:br/>
      </w:r>
      <w:r>
        <w:rPr>
          <w:rFonts w:ascii="Times New Roman"/>
          <w:b w:val="false"/>
          <w:i w:val="false"/>
          <w:color w:val="000000"/>
          <w:sz w:val="28"/>
        </w:rPr>
        <w:t xml:space="preserve">
      Заем алушы Жобаның бөлiгiн қаржыландыруға көмектесуге Банкке өтiнiш бiлдiргендiгiн НАЗАРҒА АЛА ОТЫРЫП; </w:t>
      </w:r>
      <w:r>
        <w:br/>
      </w:r>
      <w:r>
        <w:rPr>
          <w:rFonts w:ascii="Times New Roman"/>
          <w:b w:val="false"/>
          <w:i w:val="false"/>
          <w:color w:val="000000"/>
          <w:sz w:val="28"/>
        </w:rPr>
        <w:t xml:space="preserve">
      Банк анықтамасы 1.01-Бөлiмде берiлетiн Жол Саласын Дамыту Бағдарламасын орындауда Заем алушыға көмек көрсету үшiн гранттың негiзiнде техникалық ынтымақтастық құралдарын ұйымдастыратындығын НАЗАРҒА АЛА ОТЫРЫП; </w:t>
      </w:r>
      <w:r>
        <w:br/>
      </w:r>
      <w:r>
        <w:rPr>
          <w:rFonts w:ascii="Times New Roman"/>
          <w:b w:val="false"/>
          <w:i w:val="false"/>
          <w:color w:val="000000"/>
          <w:sz w:val="28"/>
        </w:rPr>
        <w:t xml:space="preserve">
      Банк жоғарыда айтылғандардың арасында өзгелердiң негiзiнде Заем алушыға осы Келiсiмде баяндалған немесе онда ол туралы айтылған шарттар мен ережелерде жиырма сегiз миллион бес жүз мың АҚШ доллары (28,500,000 АҚШ доллары) сомасына заем беруге келiсiм беретiндiгiн НАЗАРҒА АЛА ОТЫРЫП; </w:t>
      </w:r>
    </w:p>
    <w:bookmarkEnd w:id="2"/>
    <w:bookmarkStart w:name="z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Азия Даму Банкi Заем алушыға Алматы-Бішкек жолының әртүрлi </w:t>
      </w:r>
    </w:p>
    <w:p>
      <w:pPr>
        <w:spacing w:after="0"/>
        <w:ind w:left="0"/>
        <w:jc w:val="both"/>
      </w:pPr>
      <w:r>
        <w:rPr>
          <w:rFonts w:ascii="Times New Roman"/>
          <w:b w:val="false"/>
          <w:i w:val="false"/>
          <w:color w:val="000000"/>
          <w:sz w:val="28"/>
        </w:rPr>
        <w:t xml:space="preserve">учаскелерін қайта құруды қаржыландыру үшiн алпыс бес миллион АҚШ долларына </w:t>
      </w:r>
    </w:p>
    <w:p>
      <w:pPr>
        <w:spacing w:after="0"/>
        <w:ind w:left="0"/>
        <w:jc w:val="both"/>
      </w:pPr>
      <w:r>
        <w:rPr>
          <w:rFonts w:ascii="Times New Roman"/>
          <w:b w:val="false"/>
          <w:i w:val="false"/>
          <w:color w:val="000000"/>
          <w:sz w:val="28"/>
        </w:rPr>
        <w:t xml:space="preserve">(65,000,000 АҚШ доллары) дейінгі сомаға заем беруге келiсiм бергендiгiн </w:t>
      </w:r>
    </w:p>
    <w:p>
      <w:pPr>
        <w:spacing w:after="0"/>
        <w:ind w:left="0"/>
        <w:jc w:val="both"/>
      </w:pPr>
      <w:r>
        <w:rPr>
          <w:rFonts w:ascii="Times New Roman"/>
          <w:b w:val="false"/>
          <w:i w:val="false"/>
          <w:color w:val="000000"/>
          <w:sz w:val="28"/>
        </w:rPr>
        <w:t>НАЗАРҒА АЛА ОТЫРЫП;</w:t>
      </w:r>
    </w:p>
    <w:p>
      <w:pPr>
        <w:spacing w:after="0"/>
        <w:ind w:left="0"/>
        <w:jc w:val="both"/>
      </w:pPr>
      <w:r>
        <w:rPr>
          <w:rFonts w:ascii="Times New Roman"/>
          <w:b w:val="false"/>
          <w:i w:val="false"/>
          <w:color w:val="000000"/>
          <w:sz w:val="28"/>
        </w:rPr>
        <w:t xml:space="preserve">     ОСЫМЕН, ЖОҒАРЫДА АЙТЫЛҒАНДАРДЫ ЕСКЕРЕ ОТЫРЫП, тараптар мына </w:t>
      </w:r>
    </w:p>
    <w:p>
      <w:pPr>
        <w:spacing w:after="0"/>
        <w:ind w:left="0"/>
        <w:jc w:val="both"/>
      </w:pPr>
      <w:r>
        <w:rPr>
          <w:rFonts w:ascii="Times New Roman"/>
          <w:b w:val="false"/>
          <w:i w:val="false"/>
          <w:color w:val="000000"/>
          <w:sz w:val="28"/>
        </w:rPr>
        <w:t>төмендегілер туралы келіседi: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БАП</w:t>
      </w:r>
    </w:p>
    <w:p>
      <w:pPr>
        <w:spacing w:after="0"/>
        <w:ind w:left="0"/>
        <w:jc w:val="both"/>
      </w:pPr>
      <w:r>
        <w:rPr>
          <w:rFonts w:ascii="Times New Roman"/>
          <w:b w:val="false"/>
          <w:i w:val="false"/>
          <w:color w:val="000000"/>
          <w:sz w:val="28"/>
        </w:rPr>
        <w:t>          YЛГIЛIК ШАРТТАР МЕН ЕРЕЖЕЛЕР,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 Бөлiм</w:t>
      </w:r>
    </w:p>
    <w:p>
      <w:pPr>
        <w:spacing w:after="0"/>
        <w:ind w:left="0"/>
        <w:jc w:val="both"/>
      </w:pPr>
      <w:r>
        <w:rPr>
          <w:rFonts w:ascii="Times New Roman"/>
          <w:b w:val="false"/>
          <w:i w:val="false"/>
          <w:color w:val="000000"/>
          <w:sz w:val="28"/>
        </w:rPr>
        <w:t>           Yлгiлiк Шарттар мен Ережелердi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Үлгiлiк Шарттар мен Ережелердiң барлық ережелерi (1999 жылғы ақпан) осымен осы Келiсiмге енгiзiледi және егер, онда олар қалай толық айтылатын болса, оған сондай күште және әрекетте қолданылатын болады (мұндай ережелер бұдан әрi "Yлгiлiк Шарттар мен Ережелер" деп аталады). </w:t>
      </w:r>
      <w:r>
        <w:br/>
      </w:r>
      <w:r>
        <w:rPr>
          <w:rFonts w:ascii="Times New Roman"/>
          <w:b w:val="false"/>
          <w:i w:val="false"/>
          <w:color w:val="000000"/>
          <w:sz w:val="28"/>
        </w:rPr>
        <w:t>
 </w:t>
      </w:r>
      <w:r>
        <w:br/>
      </w:r>
      <w:r>
        <w:rPr>
          <w:rFonts w:ascii="Times New Roman"/>
          <w:b w:val="false"/>
          <w:i w:val="false"/>
          <w:color w:val="000000"/>
          <w:sz w:val="28"/>
        </w:rPr>
        <w:t xml:space="preserve">
                         1.02 - Бөлiм </w:t>
      </w:r>
    </w:p>
    <w:bookmarkEnd w:id="4"/>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Анықтама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кезде осы Келiсiмде (Кiрiспе Бөлiм мен Қосымшаларды қоса алғанда) </w:t>
      </w:r>
    </w:p>
    <w:p>
      <w:pPr>
        <w:spacing w:after="0"/>
        <w:ind w:left="0"/>
        <w:jc w:val="both"/>
      </w:pPr>
      <w:r>
        <w:rPr>
          <w:rFonts w:ascii="Times New Roman"/>
          <w:b w:val="false"/>
          <w:i w:val="false"/>
          <w:color w:val="000000"/>
          <w:sz w:val="28"/>
        </w:rPr>
        <w:t xml:space="preserve">пайдаланылған кезде, егер айтылмаса немесе контекстен өзгеше туындамаса, </w:t>
      </w:r>
    </w:p>
    <w:p>
      <w:pPr>
        <w:spacing w:after="0"/>
        <w:ind w:left="0"/>
        <w:jc w:val="both"/>
      </w:pPr>
      <w:r>
        <w:rPr>
          <w:rFonts w:ascii="Times New Roman"/>
          <w:b w:val="false"/>
          <w:i w:val="false"/>
          <w:color w:val="000000"/>
          <w:sz w:val="28"/>
        </w:rPr>
        <w:t xml:space="preserve">анықтамасы Кiрiспе Бөлiмiнде берiлетiн терминдердiң онда оларға берiлетiн </w:t>
      </w:r>
    </w:p>
    <w:p>
      <w:pPr>
        <w:spacing w:after="0"/>
        <w:ind w:left="0"/>
        <w:jc w:val="both"/>
      </w:pPr>
      <w:r>
        <w:rPr>
          <w:rFonts w:ascii="Times New Roman"/>
          <w:b w:val="false"/>
          <w:i w:val="false"/>
          <w:color w:val="000000"/>
          <w:sz w:val="28"/>
        </w:rPr>
        <w:t xml:space="preserve">тиiстi мағынасы бар; анықтамасы Үлгілiк Шарттар мен Ережелерде берiлетiн </w:t>
      </w:r>
    </w:p>
    <w:p>
      <w:pPr>
        <w:spacing w:after="0"/>
        <w:ind w:left="0"/>
        <w:jc w:val="both"/>
      </w:pPr>
      <w:r>
        <w:rPr>
          <w:rFonts w:ascii="Times New Roman"/>
          <w:b w:val="false"/>
          <w:i w:val="false"/>
          <w:color w:val="000000"/>
          <w:sz w:val="28"/>
        </w:rPr>
        <w:t xml:space="preserve">терминдердiң онда оларға берiлетiн тиiстi мағынасы бар және мынадай </w:t>
      </w:r>
    </w:p>
    <w:p>
      <w:pPr>
        <w:spacing w:after="0"/>
        <w:ind w:left="0"/>
        <w:jc w:val="both"/>
      </w:pPr>
      <w:r>
        <w:rPr>
          <w:rFonts w:ascii="Times New Roman"/>
          <w:b w:val="false"/>
          <w:i w:val="false"/>
          <w:color w:val="000000"/>
          <w:sz w:val="28"/>
        </w:rPr>
        <w:t>терминдердiң мынадай мағынасы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"Азия Даму Банкi"                   1966 жылғы 22 тамызда күшiне</w:t>
      </w:r>
    </w:p>
    <w:p>
      <w:pPr>
        <w:spacing w:after="0"/>
        <w:ind w:left="0"/>
        <w:jc w:val="both"/>
      </w:pPr>
      <w:r>
        <w:rPr>
          <w:rFonts w:ascii="Times New Roman"/>
          <w:b w:val="false"/>
          <w:i w:val="false"/>
          <w:color w:val="000000"/>
          <w:sz w:val="28"/>
        </w:rPr>
        <w:t>                                    енген Азия Даму Банкiн Құру</w:t>
      </w:r>
    </w:p>
    <w:p>
      <w:pPr>
        <w:spacing w:after="0"/>
        <w:ind w:left="0"/>
        <w:jc w:val="both"/>
      </w:pPr>
      <w:r>
        <w:rPr>
          <w:rFonts w:ascii="Times New Roman"/>
          <w:b w:val="false"/>
          <w:i w:val="false"/>
          <w:color w:val="000000"/>
          <w:sz w:val="28"/>
        </w:rPr>
        <w:t>                                    туралы Келiсiмге сәйкес құрылған</w:t>
      </w:r>
    </w:p>
    <w:p>
      <w:pPr>
        <w:spacing w:after="0"/>
        <w:ind w:left="0"/>
        <w:jc w:val="both"/>
      </w:pPr>
      <w:r>
        <w:rPr>
          <w:rFonts w:ascii="Times New Roman"/>
          <w:b w:val="false"/>
          <w:i w:val="false"/>
          <w:color w:val="000000"/>
          <w:sz w:val="28"/>
        </w:rPr>
        <w:t>                                    Азия Даму Банкiн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"Инфрақұрылымға Байланысты</w:t>
      </w:r>
    </w:p>
    <w:p>
      <w:pPr>
        <w:spacing w:after="0"/>
        <w:ind w:left="0"/>
        <w:jc w:val="both"/>
      </w:pPr>
      <w:r>
        <w:rPr>
          <w:rFonts w:ascii="Times New Roman"/>
          <w:b w:val="false"/>
          <w:i w:val="false"/>
          <w:color w:val="000000"/>
          <w:sz w:val="28"/>
        </w:rPr>
        <w:t>Жекелеген Жобалар бойынша</w:t>
      </w:r>
    </w:p>
    <w:p>
      <w:pPr>
        <w:spacing w:after="0"/>
        <w:ind w:left="0"/>
        <w:jc w:val="both"/>
      </w:pPr>
      <w:r>
        <w:rPr>
          <w:rFonts w:ascii="Times New Roman"/>
          <w:b w:val="false"/>
          <w:i w:val="false"/>
          <w:color w:val="000000"/>
          <w:sz w:val="28"/>
        </w:rPr>
        <w:t>Қоршаған Ортаны Тиiмдi</w:t>
      </w:r>
    </w:p>
    <w:p>
      <w:pPr>
        <w:spacing w:after="0"/>
        <w:ind w:left="0"/>
        <w:jc w:val="both"/>
      </w:pPr>
      <w:r>
        <w:rPr>
          <w:rFonts w:ascii="Times New Roman"/>
          <w:b w:val="false"/>
          <w:i w:val="false"/>
          <w:color w:val="000000"/>
          <w:sz w:val="28"/>
        </w:rPr>
        <w:t>Пайдалану жөнiндегi Азия Даму</w:t>
      </w:r>
    </w:p>
    <w:p>
      <w:pPr>
        <w:spacing w:after="0"/>
        <w:ind w:left="0"/>
        <w:jc w:val="both"/>
      </w:pPr>
      <w:r>
        <w:rPr>
          <w:rFonts w:ascii="Times New Roman"/>
          <w:b w:val="false"/>
          <w:i w:val="false"/>
          <w:color w:val="000000"/>
          <w:sz w:val="28"/>
        </w:rPr>
        <w:t>Банкiнiң Басшылығы"                 Азия Даму Банкi қабылдаған, оған</w:t>
      </w:r>
    </w:p>
    <w:p>
      <w:pPr>
        <w:spacing w:after="0"/>
        <w:ind w:left="0"/>
        <w:jc w:val="both"/>
      </w:pPr>
      <w:r>
        <w:rPr>
          <w:rFonts w:ascii="Times New Roman"/>
          <w:b w:val="false"/>
          <w:i w:val="false"/>
          <w:color w:val="000000"/>
          <w:sz w:val="28"/>
        </w:rPr>
        <w:t>                                    сол немесе басқа уақытта енгiзiлетiн</w:t>
      </w:r>
    </w:p>
    <w:p>
      <w:pPr>
        <w:spacing w:after="0"/>
        <w:ind w:left="0"/>
        <w:jc w:val="both"/>
      </w:pPr>
      <w:r>
        <w:rPr>
          <w:rFonts w:ascii="Times New Roman"/>
          <w:b w:val="false"/>
          <w:i w:val="false"/>
          <w:color w:val="000000"/>
          <w:sz w:val="28"/>
        </w:rPr>
        <w:t xml:space="preserve">                                    түзетулермен бірге. Инфрақұрылымға     </w:t>
      </w:r>
    </w:p>
    <w:p>
      <w:pPr>
        <w:spacing w:after="0"/>
        <w:ind w:left="0"/>
        <w:jc w:val="both"/>
      </w:pPr>
      <w:r>
        <w:rPr>
          <w:rFonts w:ascii="Times New Roman"/>
          <w:b w:val="false"/>
          <w:i w:val="false"/>
          <w:color w:val="000000"/>
          <w:sz w:val="28"/>
        </w:rPr>
        <w:t>                                    Байланысты Жекелеген Жобалар бойынша</w:t>
      </w:r>
    </w:p>
    <w:p>
      <w:pPr>
        <w:spacing w:after="0"/>
        <w:ind w:left="0"/>
        <w:jc w:val="both"/>
      </w:pPr>
      <w:r>
        <w:rPr>
          <w:rFonts w:ascii="Times New Roman"/>
          <w:b w:val="false"/>
          <w:i w:val="false"/>
          <w:color w:val="000000"/>
          <w:sz w:val="28"/>
        </w:rPr>
        <w:t xml:space="preserve">                                    Қоршаған Ортаны Тиiмдi Пайдалану       </w:t>
      </w:r>
    </w:p>
    <w:p>
      <w:pPr>
        <w:spacing w:after="0"/>
        <w:ind w:left="0"/>
        <w:jc w:val="both"/>
      </w:pPr>
      <w:r>
        <w:rPr>
          <w:rFonts w:ascii="Times New Roman"/>
          <w:b w:val="false"/>
          <w:i w:val="false"/>
          <w:color w:val="000000"/>
          <w:sz w:val="28"/>
        </w:rPr>
        <w:t xml:space="preserve">                                    жөнiндегi Азия Даму Банкiнiң           </w:t>
      </w:r>
    </w:p>
    <w:p>
      <w:pPr>
        <w:spacing w:after="0"/>
        <w:ind w:left="0"/>
        <w:jc w:val="both"/>
      </w:pPr>
      <w:r>
        <w:rPr>
          <w:rFonts w:ascii="Times New Roman"/>
          <w:b w:val="false"/>
          <w:i w:val="false"/>
          <w:color w:val="000000"/>
          <w:sz w:val="28"/>
        </w:rPr>
        <w:t>                                    Басшылығын білдiредi.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"Автомобиль Жолдары туралы Заң"     оған сол немесе басқа уақытта</w:t>
      </w:r>
    </w:p>
    <w:p>
      <w:pPr>
        <w:spacing w:after="0"/>
        <w:ind w:left="0"/>
        <w:jc w:val="both"/>
      </w:pPr>
      <w:r>
        <w:rPr>
          <w:rFonts w:ascii="Times New Roman"/>
          <w:b w:val="false"/>
          <w:i w:val="false"/>
          <w:color w:val="000000"/>
          <w:sz w:val="28"/>
        </w:rPr>
        <w:t>                                    енгiзiлетiн түзетулермен бiрге. Заем</w:t>
      </w:r>
    </w:p>
    <w:p>
      <w:pPr>
        <w:spacing w:after="0"/>
        <w:ind w:left="0"/>
        <w:jc w:val="both"/>
      </w:pPr>
      <w:r>
        <w:rPr>
          <w:rFonts w:ascii="Times New Roman"/>
          <w:b w:val="false"/>
          <w:i w:val="false"/>
          <w:color w:val="000000"/>
          <w:sz w:val="28"/>
        </w:rPr>
        <w:t>                                    алушының Автомобиль Жолдары</w:t>
      </w:r>
    </w:p>
    <w:p>
      <w:pPr>
        <w:spacing w:after="0"/>
        <w:ind w:left="0"/>
        <w:jc w:val="both"/>
      </w:pPr>
      <w:r>
        <w:rPr>
          <w:rFonts w:ascii="Times New Roman"/>
          <w:b w:val="false"/>
          <w:i w:val="false"/>
          <w:color w:val="000000"/>
          <w:sz w:val="28"/>
        </w:rPr>
        <w:t xml:space="preserve">                                    туралы Заңын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"Заем алушының Уәкiлеттi Өкiлi"     Заем алушының Қаржы Министрiн</w:t>
      </w:r>
    </w:p>
    <w:p>
      <w:pPr>
        <w:spacing w:after="0"/>
        <w:ind w:left="0"/>
        <w:jc w:val="both"/>
      </w:pPr>
      <w:r>
        <w:rPr>
          <w:rFonts w:ascii="Times New Roman"/>
          <w:b w:val="false"/>
          <w:i w:val="false"/>
          <w:color w:val="000000"/>
          <w:sz w:val="28"/>
        </w:rPr>
        <w:t>                                    білдiредi.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"АҚШ Доллары" немесе "$"            Америка Құрама Штаттарының</w:t>
      </w:r>
    </w:p>
    <w:p>
      <w:pPr>
        <w:spacing w:after="0"/>
        <w:ind w:left="0"/>
        <w:jc w:val="both"/>
      </w:pPr>
      <w:r>
        <w:rPr>
          <w:rFonts w:ascii="Times New Roman"/>
          <w:b w:val="false"/>
          <w:i w:val="false"/>
          <w:color w:val="000000"/>
          <w:sz w:val="28"/>
        </w:rPr>
        <w:t>                                    заңды валютасын білдіреді.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"Қоршаған Ортаны Тиімді </w:t>
      </w:r>
    </w:p>
    <w:p>
      <w:pPr>
        <w:spacing w:after="0"/>
        <w:ind w:left="0"/>
        <w:jc w:val="both"/>
      </w:pPr>
      <w:r>
        <w:rPr>
          <w:rFonts w:ascii="Times New Roman"/>
          <w:b w:val="false"/>
          <w:i w:val="false"/>
          <w:color w:val="000000"/>
          <w:sz w:val="28"/>
        </w:rPr>
        <w:t>Пайдалану жөніндегі ЕҚДБ</w:t>
      </w:r>
    </w:p>
    <w:p>
      <w:pPr>
        <w:spacing w:after="0"/>
        <w:ind w:left="0"/>
        <w:jc w:val="both"/>
      </w:pPr>
      <w:r>
        <w:rPr>
          <w:rFonts w:ascii="Times New Roman"/>
          <w:b w:val="false"/>
          <w:i w:val="false"/>
          <w:color w:val="000000"/>
          <w:sz w:val="28"/>
        </w:rPr>
        <w:t>Рәсiмдерi"                          оларға сол немесе басқа уақытта</w:t>
      </w:r>
    </w:p>
    <w:p>
      <w:pPr>
        <w:spacing w:after="0"/>
        <w:ind w:left="0"/>
        <w:jc w:val="both"/>
      </w:pPr>
      <w:r>
        <w:rPr>
          <w:rFonts w:ascii="Times New Roman"/>
          <w:b w:val="false"/>
          <w:i w:val="false"/>
          <w:color w:val="000000"/>
          <w:sz w:val="28"/>
        </w:rPr>
        <w:t>                                    енгiзiлетiн түзетулермен бірге,</w:t>
      </w:r>
    </w:p>
    <w:p>
      <w:pPr>
        <w:spacing w:after="0"/>
        <w:ind w:left="0"/>
        <w:jc w:val="both"/>
      </w:pPr>
      <w:r>
        <w:rPr>
          <w:rFonts w:ascii="Times New Roman"/>
          <w:b w:val="false"/>
          <w:i w:val="false"/>
          <w:color w:val="000000"/>
          <w:sz w:val="28"/>
        </w:rPr>
        <w:t xml:space="preserve">                                    Қоршаған Ортаны Тиімді Пайдалану       </w:t>
      </w:r>
    </w:p>
    <w:p>
      <w:pPr>
        <w:spacing w:after="0"/>
        <w:ind w:left="0"/>
        <w:jc w:val="both"/>
      </w:pPr>
      <w:r>
        <w:rPr>
          <w:rFonts w:ascii="Times New Roman"/>
          <w:b w:val="false"/>
          <w:i w:val="false"/>
          <w:color w:val="000000"/>
          <w:sz w:val="28"/>
        </w:rPr>
        <w:t>                                    жөнiндегi ЕҚДБ Рәсiмдерiн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"Атқарушы Ұйым"                     Заем алушының Көлiк және</w:t>
      </w:r>
    </w:p>
    <w:p>
      <w:pPr>
        <w:spacing w:after="0"/>
        <w:ind w:left="0"/>
        <w:jc w:val="both"/>
      </w:pPr>
      <w:r>
        <w:rPr>
          <w:rFonts w:ascii="Times New Roman"/>
          <w:b w:val="false"/>
          <w:i w:val="false"/>
          <w:color w:val="000000"/>
          <w:sz w:val="28"/>
        </w:rPr>
        <w:t>                                    Коммуникациялар Министрлiгiн</w:t>
      </w:r>
    </w:p>
    <w:p>
      <w:pPr>
        <w:spacing w:after="0"/>
        <w:ind w:left="0"/>
        <w:jc w:val="both"/>
      </w:pPr>
      <w:r>
        <w:rPr>
          <w:rFonts w:ascii="Times New Roman"/>
          <w:b w:val="false"/>
          <w:i w:val="false"/>
          <w:color w:val="000000"/>
          <w:sz w:val="28"/>
        </w:rPr>
        <w:t>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"Қоршаған Ортаның Жағдайын</w:t>
      </w:r>
    </w:p>
    <w:p>
      <w:pPr>
        <w:spacing w:after="0"/>
        <w:ind w:left="0"/>
        <w:jc w:val="both"/>
      </w:pPr>
      <w:r>
        <w:rPr>
          <w:rFonts w:ascii="Times New Roman"/>
          <w:b w:val="false"/>
          <w:i w:val="false"/>
          <w:color w:val="000000"/>
          <w:sz w:val="28"/>
        </w:rPr>
        <w:t xml:space="preserve">Бастапқы Зерттеу"                   қоршаған ортаның жағдайын бағалауды    </w:t>
      </w:r>
    </w:p>
    <w:p>
      <w:pPr>
        <w:spacing w:after="0"/>
        <w:ind w:left="0"/>
        <w:jc w:val="both"/>
      </w:pPr>
      <w:r>
        <w:rPr>
          <w:rFonts w:ascii="Times New Roman"/>
          <w:b w:val="false"/>
          <w:i w:val="false"/>
          <w:color w:val="000000"/>
          <w:sz w:val="28"/>
        </w:rPr>
        <w:t xml:space="preserve">                                    және Азия Даму Банкi қамтамасыз ететiн </w:t>
      </w:r>
    </w:p>
    <w:p>
      <w:pPr>
        <w:spacing w:after="0"/>
        <w:ind w:left="0"/>
        <w:jc w:val="both"/>
      </w:pPr>
      <w:r>
        <w:rPr>
          <w:rFonts w:ascii="Times New Roman"/>
          <w:b w:val="false"/>
          <w:i w:val="false"/>
          <w:color w:val="000000"/>
          <w:sz w:val="28"/>
        </w:rPr>
        <w:t xml:space="preserve">                                    техникалық ынтымақтастық шеңберiнде    </w:t>
      </w:r>
    </w:p>
    <w:p>
      <w:pPr>
        <w:spacing w:after="0"/>
        <w:ind w:left="0"/>
        <w:jc w:val="both"/>
      </w:pPr>
      <w:r>
        <w:rPr>
          <w:rFonts w:ascii="Times New Roman"/>
          <w:b w:val="false"/>
          <w:i w:val="false"/>
          <w:color w:val="000000"/>
          <w:sz w:val="28"/>
        </w:rPr>
        <w:t>                                    Заем алушы дайындаған және "Басым</w:t>
      </w:r>
    </w:p>
    <w:p>
      <w:pPr>
        <w:spacing w:after="0"/>
        <w:ind w:left="0"/>
        <w:jc w:val="both"/>
      </w:pPr>
      <w:r>
        <w:rPr>
          <w:rFonts w:ascii="Times New Roman"/>
          <w:b w:val="false"/>
          <w:i w:val="false"/>
          <w:color w:val="000000"/>
          <w:sz w:val="28"/>
        </w:rPr>
        <w:t xml:space="preserve">                                    Маңызы Бар Жол Учаскелерi бойынша Жеке </w:t>
      </w:r>
    </w:p>
    <w:p>
      <w:pPr>
        <w:spacing w:after="0"/>
        <w:ind w:left="0"/>
        <w:jc w:val="both"/>
      </w:pPr>
      <w:r>
        <w:rPr>
          <w:rFonts w:ascii="Times New Roman"/>
          <w:b w:val="false"/>
          <w:i w:val="false"/>
          <w:color w:val="000000"/>
          <w:sz w:val="28"/>
        </w:rPr>
        <w:t>                                    Алынған Жобаның Техника-Экономикалық</w:t>
      </w:r>
    </w:p>
    <w:p>
      <w:pPr>
        <w:spacing w:after="0"/>
        <w:ind w:left="0"/>
        <w:jc w:val="both"/>
      </w:pPr>
      <w:r>
        <w:rPr>
          <w:rFonts w:ascii="Times New Roman"/>
          <w:b w:val="false"/>
          <w:i w:val="false"/>
          <w:color w:val="000000"/>
          <w:sz w:val="28"/>
        </w:rPr>
        <w:t>                                    Негiздемесiне Байланысты Зерттеу"</w:t>
      </w:r>
    </w:p>
    <w:p>
      <w:pPr>
        <w:spacing w:after="0"/>
        <w:ind w:left="0"/>
        <w:jc w:val="both"/>
      </w:pPr>
      <w:r>
        <w:rPr>
          <w:rFonts w:ascii="Times New Roman"/>
          <w:b w:val="false"/>
          <w:i w:val="false"/>
          <w:color w:val="000000"/>
          <w:sz w:val="28"/>
        </w:rPr>
        <w:t>                                    10-Тарауында (1998 жылғы сәуiр)</w:t>
      </w:r>
    </w:p>
    <w:p>
      <w:pPr>
        <w:spacing w:after="0"/>
        <w:ind w:left="0"/>
        <w:jc w:val="both"/>
      </w:pPr>
      <w:r>
        <w:rPr>
          <w:rFonts w:ascii="Times New Roman"/>
          <w:b w:val="false"/>
          <w:i w:val="false"/>
          <w:color w:val="000000"/>
          <w:sz w:val="28"/>
        </w:rPr>
        <w:t>                                    баяндалған жобаны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Автомобиль</w:t>
      </w:r>
    </w:p>
    <w:p>
      <w:pPr>
        <w:spacing w:after="0"/>
        <w:ind w:left="0"/>
        <w:jc w:val="both"/>
      </w:pPr>
      <w:r>
        <w:rPr>
          <w:rFonts w:ascii="Times New Roman"/>
          <w:b w:val="false"/>
          <w:i w:val="false"/>
          <w:color w:val="000000"/>
          <w:sz w:val="28"/>
        </w:rPr>
        <w:t>Жолдарын Салу жөнiндегi</w:t>
      </w:r>
    </w:p>
    <w:p>
      <w:pPr>
        <w:spacing w:after="0"/>
        <w:ind w:left="0"/>
        <w:jc w:val="both"/>
      </w:pPr>
      <w:r>
        <w:rPr>
          <w:rFonts w:ascii="Times New Roman"/>
          <w:b w:val="false"/>
          <w:i w:val="false"/>
          <w:color w:val="000000"/>
          <w:sz w:val="28"/>
        </w:rPr>
        <w:t>Техникалық Талаптар"                оған сол немесе басқа уақытта</w:t>
      </w:r>
    </w:p>
    <w:p>
      <w:pPr>
        <w:spacing w:after="0"/>
        <w:ind w:left="0"/>
        <w:jc w:val="both"/>
      </w:pPr>
      <w:r>
        <w:rPr>
          <w:rFonts w:ascii="Times New Roman"/>
          <w:b w:val="false"/>
          <w:i w:val="false"/>
          <w:color w:val="000000"/>
          <w:sz w:val="28"/>
        </w:rPr>
        <w:t>                                    енгізілетiн түзетулермен бiрге. Заем</w:t>
      </w:r>
    </w:p>
    <w:p>
      <w:pPr>
        <w:spacing w:after="0"/>
        <w:ind w:left="0"/>
        <w:jc w:val="both"/>
      </w:pPr>
      <w:r>
        <w:rPr>
          <w:rFonts w:ascii="Times New Roman"/>
          <w:b w:val="false"/>
          <w:i w:val="false"/>
          <w:color w:val="000000"/>
          <w:sz w:val="28"/>
        </w:rPr>
        <w:t xml:space="preserve">                                    алушы қабылдауы тиіс Мемлекеттік       </w:t>
      </w:r>
    </w:p>
    <w:p>
      <w:pPr>
        <w:spacing w:after="0"/>
        <w:ind w:left="0"/>
        <w:jc w:val="both"/>
      </w:pPr>
      <w:r>
        <w:rPr>
          <w:rFonts w:ascii="Times New Roman"/>
          <w:b w:val="false"/>
          <w:i w:val="false"/>
          <w:color w:val="000000"/>
          <w:sz w:val="28"/>
        </w:rPr>
        <w:t xml:space="preserve">                                    Автомобиль Жолдарын Салу жөнiндегi     </w:t>
      </w:r>
    </w:p>
    <w:p>
      <w:pPr>
        <w:spacing w:after="0"/>
        <w:ind w:left="0"/>
        <w:jc w:val="both"/>
      </w:pPr>
      <w:r>
        <w:rPr>
          <w:rFonts w:ascii="Times New Roman"/>
          <w:b w:val="false"/>
          <w:i w:val="false"/>
          <w:color w:val="000000"/>
          <w:sz w:val="28"/>
        </w:rPr>
        <w:t>                                    Техникалық Талаптарды білдiредi.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"Мемлекеттiк Автомобиль</w:t>
      </w:r>
    </w:p>
    <w:p>
      <w:pPr>
        <w:spacing w:after="0"/>
        <w:ind w:left="0"/>
        <w:jc w:val="both"/>
      </w:pPr>
      <w:r>
        <w:rPr>
          <w:rFonts w:ascii="Times New Roman"/>
          <w:b w:val="false"/>
          <w:i w:val="false"/>
          <w:color w:val="000000"/>
          <w:sz w:val="28"/>
        </w:rPr>
        <w:t>Жолдарын Жобалаудың Нормалары</w:t>
      </w:r>
    </w:p>
    <w:p>
      <w:pPr>
        <w:spacing w:after="0"/>
        <w:ind w:left="0"/>
        <w:jc w:val="both"/>
      </w:pPr>
      <w:r>
        <w:rPr>
          <w:rFonts w:ascii="Times New Roman"/>
          <w:b w:val="false"/>
          <w:i w:val="false"/>
          <w:color w:val="000000"/>
          <w:sz w:val="28"/>
        </w:rPr>
        <w:t>мен Ережесi"                        оған сол немесе басқа уақытта</w:t>
      </w:r>
    </w:p>
    <w:p>
      <w:pPr>
        <w:spacing w:after="0"/>
        <w:ind w:left="0"/>
        <w:jc w:val="both"/>
      </w:pPr>
      <w:r>
        <w:rPr>
          <w:rFonts w:ascii="Times New Roman"/>
          <w:b w:val="false"/>
          <w:i w:val="false"/>
          <w:color w:val="000000"/>
          <w:sz w:val="28"/>
        </w:rPr>
        <w:t>                                    енгiзiлетiн түзетулермен бiрге. Заем</w:t>
      </w:r>
    </w:p>
    <w:p>
      <w:pPr>
        <w:spacing w:after="0"/>
        <w:ind w:left="0"/>
        <w:jc w:val="both"/>
      </w:pPr>
      <w:r>
        <w:rPr>
          <w:rFonts w:ascii="Times New Roman"/>
          <w:b w:val="false"/>
          <w:i w:val="false"/>
          <w:color w:val="000000"/>
          <w:sz w:val="28"/>
        </w:rPr>
        <w:t>                                    алушы қабылдауы тиiс Мемлекеттiк</w:t>
      </w:r>
    </w:p>
    <w:p>
      <w:pPr>
        <w:spacing w:after="0"/>
        <w:ind w:left="0"/>
        <w:jc w:val="both"/>
      </w:pPr>
      <w:r>
        <w:rPr>
          <w:rFonts w:ascii="Times New Roman"/>
          <w:b w:val="false"/>
          <w:i w:val="false"/>
          <w:color w:val="000000"/>
          <w:sz w:val="28"/>
        </w:rPr>
        <w:t>                                    Автомобиль Жолдарын Жобалаудың</w:t>
      </w:r>
    </w:p>
    <w:p>
      <w:pPr>
        <w:spacing w:after="0"/>
        <w:ind w:left="0"/>
        <w:jc w:val="both"/>
      </w:pPr>
      <w:r>
        <w:rPr>
          <w:rFonts w:ascii="Times New Roman"/>
          <w:b w:val="false"/>
          <w:i w:val="false"/>
          <w:color w:val="000000"/>
          <w:sz w:val="28"/>
        </w:rPr>
        <w:t>                                    Нормалары мен Ережесiн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"Жол Қозғалысының Қауiпсiздiгi</w:t>
      </w:r>
    </w:p>
    <w:p>
      <w:pPr>
        <w:spacing w:after="0"/>
        <w:ind w:left="0"/>
        <w:jc w:val="both"/>
      </w:pPr>
      <w:r>
        <w:rPr>
          <w:rFonts w:ascii="Times New Roman"/>
          <w:b w:val="false"/>
          <w:i w:val="false"/>
          <w:color w:val="000000"/>
          <w:sz w:val="28"/>
        </w:rPr>
        <w:t>туралы Заң"                         оған Заем алушы сол немесе басқа</w:t>
      </w:r>
    </w:p>
    <w:p>
      <w:pPr>
        <w:spacing w:after="0"/>
        <w:ind w:left="0"/>
        <w:jc w:val="both"/>
      </w:pPr>
      <w:r>
        <w:rPr>
          <w:rFonts w:ascii="Times New Roman"/>
          <w:b w:val="false"/>
          <w:i w:val="false"/>
          <w:color w:val="000000"/>
          <w:sz w:val="28"/>
        </w:rPr>
        <w:t>                                    уақытта енгiзетiн түзетулермен</w:t>
      </w:r>
    </w:p>
    <w:p>
      <w:pPr>
        <w:spacing w:after="0"/>
        <w:ind w:left="0"/>
        <w:jc w:val="both"/>
      </w:pPr>
      <w:r>
        <w:rPr>
          <w:rFonts w:ascii="Times New Roman"/>
          <w:b w:val="false"/>
          <w:i w:val="false"/>
          <w:color w:val="000000"/>
          <w:sz w:val="28"/>
        </w:rPr>
        <w:t>                                    бiрге, 1996 жылғы 15 шiлдеде</w:t>
      </w:r>
    </w:p>
    <w:p>
      <w:pPr>
        <w:spacing w:after="0"/>
        <w:ind w:left="0"/>
        <w:jc w:val="both"/>
      </w:pPr>
      <w:r>
        <w:rPr>
          <w:rFonts w:ascii="Times New Roman"/>
          <w:b w:val="false"/>
          <w:i w:val="false"/>
          <w:color w:val="000000"/>
          <w:sz w:val="28"/>
        </w:rPr>
        <w:t>                                    қабылданған N 29-1 Заем алушының</w:t>
      </w:r>
    </w:p>
    <w:p>
      <w:pPr>
        <w:spacing w:after="0"/>
        <w:ind w:left="0"/>
        <w:jc w:val="both"/>
      </w:pPr>
      <w:r>
        <w:rPr>
          <w:rFonts w:ascii="Times New Roman"/>
          <w:b w:val="false"/>
          <w:i w:val="false"/>
          <w:color w:val="000000"/>
          <w:sz w:val="28"/>
        </w:rPr>
        <w:t xml:space="preserve">                                    Жол Қозғалысының Қауiпсiздiгi туралы   </w:t>
      </w:r>
    </w:p>
    <w:p>
      <w:pPr>
        <w:spacing w:after="0"/>
        <w:ind w:left="0"/>
        <w:jc w:val="both"/>
      </w:pPr>
      <w:r>
        <w:rPr>
          <w:rFonts w:ascii="Times New Roman"/>
          <w:b w:val="false"/>
          <w:i w:val="false"/>
          <w:color w:val="000000"/>
          <w:sz w:val="28"/>
        </w:rPr>
        <w:t>                                    Заңын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"Анықтамаға арналған бет"           "Телерейт" жүйесiндегi 3750 бет        </w:t>
      </w:r>
    </w:p>
    <w:p>
      <w:pPr>
        <w:spacing w:after="0"/>
        <w:ind w:left="0"/>
        <w:jc w:val="both"/>
      </w:pPr>
      <w:r>
        <w:rPr>
          <w:rFonts w:ascii="Times New Roman"/>
          <w:b w:val="false"/>
          <w:i w:val="false"/>
          <w:color w:val="000000"/>
          <w:sz w:val="28"/>
        </w:rPr>
        <w:t xml:space="preserve">                                    ретiнде (немесе Заем Валютасындағы     </w:t>
      </w:r>
    </w:p>
    <w:p>
      <w:pPr>
        <w:spacing w:after="0"/>
        <w:ind w:left="0"/>
        <w:jc w:val="both"/>
      </w:pPr>
      <w:r>
        <w:rPr>
          <w:rFonts w:ascii="Times New Roman"/>
          <w:b w:val="false"/>
          <w:i w:val="false"/>
          <w:color w:val="000000"/>
          <w:sz w:val="28"/>
        </w:rPr>
        <w:t>                                    депозиттер бойынша Лондон банкаралық</w:t>
      </w:r>
    </w:p>
    <w:p>
      <w:pPr>
        <w:spacing w:after="0"/>
        <w:ind w:left="0"/>
        <w:jc w:val="both"/>
      </w:pPr>
      <w:r>
        <w:rPr>
          <w:rFonts w:ascii="Times New Roman"/>
          <w:b w:val="false"/>
          <w:i w:val="false"/>
          <w:color w:val="000000"/>
          <w:sz w:val="28"/>
        </w:rPr>
        <w:t xml:space="preserve">                                    рыногындағы ұсыныстардың ставкаларын   </w:t>
      </w:r>
    </w:p>
    <w:p>
      <w:pPr>
        <w:spacing w:after="0"/>
        <w:ind w:left="0"/>
        <w:jc w:val="both"/>
      </w:pPr>
      <w:r>
        <w:rPr>
          <w:rFonts w:ascii="Times New Roman"/>
          <w:b w:val="false"/>
          <w:i w:val="false"/>
          <w:color w:val="000000"/>
          <w:sz w:val="28"/>
        </w:rPr>
        <w:t xml:space="preserve">                                    ұсыну мақсаты үшiн "Телерейт"          </w:t>
      </w:r>
    </w:p>
    <w:p>
      <w:pPr>
        <w:spacing w:after="0"/>
        <w:ind w:left="0"/>
        <w:jc w:val="both"/>
      </w:pPr>
      <w:r>
        <w:rPr>
          <w:rFonts w:ascii="Times New Roman"/>
          <w:b w:val="false"/>
          <w:i w:val="false"/>
          <w:color w:val="000000"/>
          <w:sz w:val="28"/>
        </w:rPr>
        <w:t xml:space="preserve">                                    жүйесіндегi 3750-беттi алмастыра       </w:t>
      </w:r>
    </w:p>
    <w:p>
      <w:pPr>
        <w:spacing w:after="0"/>
        <w:ind w:left="0"/>
        <w:jc w:val="both"/>
      </w:pPr>
      <w:r>
        <w:rPr>
          <w:rFonts w:ascii="Times New Roman"/>
          <w:b w:val="false"/>
          <w:i w:val="false"/>
          <w:color w:val="000000"/>
          <w:sz w:val="28"/>
        </w:rPr>
        <w:t xml:space="preserve">                                    алатын осындай басқа бет) белгiленетiн </w:t>
      </w:r>
    </w:p>
    <w:p>
      <w:pPr>
        <w:spacing w:after="0"/>
        <w:ind w:left="0"/>
        <w:jc w:val="both"/>
      </w:pPr>
      <w:r>
        <w:rPr>
          <w:rFonts w:ascii="Times New Roman"/>
          <w:b w:val="false"/>
          <w:i w:val="false"/>
          <w:color w:val="000000"/>
          <w:sz w:val="28"/>
        </w:rPr>
        <w:t xml:space="preserve">                                    Заем Валютасындағы депозиттер бойынша  </w:t>
      </w:r>
    </w:p>
    <w:p>
      <w:pPr>
        <w:spacing w:after="0"/>
        <w:ind w:left="0"/>
        <w:jc w:val="both"/>
      </w:pPr>
      <w:r>
        <w:rPr>
          <w:rFonts w:ascii="Times New Roman"/>
          <w:b w:val="false"/>
          <w:i w:val="false"/>
          <w:color w:val="000000"/>
          <w:sz w:val="28"/>
        </w:rPr>
        <w:t xml:space="preserve">                                    жетекшi банктердiң лондон банкаралық   </w:t>
      </w:r>
    </w:p>
    <w:p>
      <w:pPr>
        <w:spacing w:after="0"/>
        <w:ind w:left="0"/>
        <w:jc w:val="both"/>
      </w:pPr>
      <w:r>
        <w:rPr>
          <w:rFonts w:ascii="Times New Roman"/>
          <w:b w:val="false"/>
          <w:i w:val="false"/>
          <w:color w:val="000000"/>
          <w:sz w:val="28"/>
        </w:rPr>
        <w:t>                                    рыногындағы ұсыныстардың ставкаларын</w:t>
      </w:r>
    </w:p>
    <w:p>
      <w:pPr>
        <w:spacing w:after="0"/>
        <w:ind w:left="0"/>
        <w:jc w:val="both"/>
      </w:pPr>
      <w:r>
        <w:rPr>
          <w:rFonts w:ascii="Times New Roman"/>
          <w:b w:val="false"/>
          <w:i w:val="false"/>
          <w:color w:val="000000"/>
          <w:sz w:val="28"/>
        </w:rPr>
        <w:t>                                    ұсынуды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"Дүниежүзiлiк Банк"                 Халықаралық Қайта Құру және Даму Банкi </w:t>
      </w:r>
    </w:p>
    <w:p>
      <w:pPr>
        <w:spacing w:after="0"/>
        <w:ind w:left="0"/>
        <w:jc w:val="both"/>
      </w:pPr>
      <w:r>
        <w:rPr>
          <w:rFonts w:ascii="Times New Roman"/>
          <w:b w:val="false"/>
          <w:i w:val="false"/>
          <w:color w:val="000000"/>
          <w:sz w:val="28"/>
        </w:rPr>
        <w:t xml:space="preserve">                                    туралы Келiсiмнiң Баптарына сәйкес     </w:t>
      </w:r>
    </w:p>
    <w:p>
      <w:pPr>
        <w:spacing w:after="0"/>
        <w:ind w:left="0"/>
        <w:jc w:val="both"/>
      </w:pPr>
      <w:r>
        <w:rPr>
          <w:rFonts w:ascii="Times New Roman"/>
          <w:b w:val="false"/>
          <w:i w:val="false"/>
          <w:color w:val="000000"/>
          <w:sz w:val="28"/>
        </w:rPr>
        <w:t xml:space="preserve">                                    1945 жылғы 1 мамырда құрылған          </w:t>
      </w:r>
    </w:p>
    <w:p>
      <w:pPr>
        <w:spacing w:after="0"/>
        <w:ind w:left="0"/>
        <w:jc w:val="both"/>
      </w:pPr>
      <w:r>
        <w:rPr>
          <w:rFonts w:ascii="Times New Roman"/>
          <w:b w:val="false"/>
          <w:i w:val="false"/>
          <w:color w:val="000000"/>
          <w:sz w:val="28"/>
        </w:rPr>
        <w:t>                                    Халықаралық Қайта Құру және Даму Банкiн</w:t>
      </w:r>
    </w:p>
    <w:p>
      <w:pPr>
        <w:spacing w:after="0"/>
        <w:ind w:left="0"/>
        <w:jc w:val="both"/>
      </w:pPr>
      <w:r>
        <w:rPr>
          <w:rFonts w:ascii="Times New Roman"/>
          <w:b w:val="false"/>
          <w:i w:val="false"/>
          <w:color w:val="000000"/>
          <w:sz w:val="28"/>
        </w:rPr>
        <w:t>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 Бөлiм</w:t>
      </w:r>
    </w:p>
    <w:p>
      <w:pPr>
        <w:spacing w:after="0"/>
        <w:ind w:left="0"/>
        <w:jc w:val="both"/>
      </w:pPr>
      <w:r>
        <w:rPr>
          <w:rFonts w:ascii="Times New Roman"/>
          <w:b w:val="false"/>
          <w:i w:val="false"/>
          <w:color w:val="000000"/>
          <w:sz w:val="28"/>
        </w:rPr>
        <w:t>                             Түсiндiрме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Келiсiмде нақты нұсқалатын Бапқа, Бөлiмге немесе Қосымшаға </w:t>
      </w:r>
    </w:p>
    <w:p>
      <w:pPr>
        <w:spacing w:after="0"/>
        <w:ind w:left="0"/>
        <w:jc w:val="both"/>
      </w:pPr>
      <w:r>
        <w:rPr>
          <w:rFonts w:ascii="Times New Roman"/>
          <w:b w:val="false"/>
          <w:i w:val="false"/>
          <w:color w:val="000000"/>
          <w:sz w:val="28"/>
        </w:rPr>
        <w:t xml:space="preserve">сiлтеме, осы Келiсiмде өзгеше баяндалған жағдайлардан басқа жағдайларда, </w:t>
      </w:r>
    </w:p>
    <w:p>
      <w:pPr>
        <w:spacing w:after="0"/>
        <w:ind w:left="0"/>
        <w:jc w:val="both"/>
      </w:pPr>
      <w:r>
        <w:rPr>
          <w:rFonts w:ascii="Times New Roman"/>
          <w:b w:val="false"/>
          <w:i w:val="false"/>
          <w:color w:val="000000"/>
          <w:sz w:val="28"/>
        </w:rPr>
        <w:t xml:space="preserve">осы нақты нұсқалатын осы Келiсiмнiң Бабына, Бөлiмiне немесе оған Қосымшаға </w:t>
      </w:r>
    </w:p>
    <w:p>
      <w:pPr>
        <w:spacing w:after="0"/>
        <w:ind w:left="0"/>
        <w:jc w:val="both"/>
      </w:pPr>
      <w:r>
        <w:rPr>
          <w:rFonts w:ascii="Times New Roman"/>
          <w:b w:val="false"/>
          <w:i w:val="false"/>
          <w:color w:val="000000"/>
          <w:sz w:val="28"/>
        </w:rPr>
        <w:t>сiлтеме ретiнде түсiндiрiледi.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 БАП</w:t>
      </w:r>
    </w:p>
    <w:p>
      <w:pPr>
        <w:spacing w:after="0"/>
        <w:ind w:left="0"/>
        <w:jc w:val="both"/>
      </w:pPr>
      <w:r>
        <w:rPr>
          <w:rFonts w:ascii="Times New Roman"/>
          <w:b w:val="false"/>
          <w:i w:val="false"/>
          <w:color w:val="000000"/>
          <w:sz w:val="28"/>
        </w:rPr>
        <w:t>                    ЗАЕМНЫҢ НЕГIЗГI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 Бөлiм</w:t>
      </w:r>
    </w:p>
    <w:p>
      <w:pPr>
        <w:spacing w:after="0"/>
        <w:ind w:left="0"/>
        <w:jc w:val="both"/>
      </w:pPr>
      <w:r>
        <w:rPr>
          <w:rFonts w:ascii="Times New Roman"/>
          <w:b w:val="false"/>
          <w:i w:val="false"/>
          <w:color w:val="000000"/>
          <w:sz w:val="28"/>
        </w:rPr>
        <w:t>                        Сомасы мен Валютасы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Банк Заем алушыға осы Келiсiмде баяндалатын шарттар мен ережелерде </w:t>
      </w:r>
    </w:p>
    <w:p>
      <w:pPr>
        <w:spacing w:after="0"/>
        <w:ind w:left="0"/>
        <w:jc w:val="both"/>
      </w:pPr>
      <w:r>
        <w:rPr>
          <w:rFonts w:ascii="Times New Roman"/>
          <w:b w:val="false"/>
          <w:i w:val="false"/>
          <w:color w:val="000000"/>
          <w:sz w:val="28"/>
        </w:rPr>
        <w:t xml:space="preserve">немесе ол туралы онда айтылатын жиырма сегiз миллион бес жүз мың АҚШ </w:t>
      </w:r>
    </w:p>
    <w:p>
      <w:pPr>
        <w:spacing w:after="0"/>
        <w:ind w:left="0"/>
        <w:jc w:val="both"/>
      </w:pPr>
      <w:r>
        <w:rPr>
          <w:rFonts w:ascii="Times New Roman"/>
          <w:b w:val="false"/>
          <w:i w:val="false"/>
          <w:color w:val="000000"/>
          <w:sz w:val="28"/>
        </w:rPr>
        <w:t>долларын (28,500,000 АҚШ доллары) құрайтын соманы беруге келiсiм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 Бөлiм</w:t>
      </w:r>
    </w:p>
    <w:p>
      <w:pPr>
        <w:spacing w:after="0"/>
        <w:ind w:left="0"/>
        <w:jc w:val="both"/>
      </w:pPr>
      <w:r>
        <w:rPr>
          <w:rFonts w:ascii="Times New Roman"/>
          <w:b w:val="false"/>
          <w:i w:val="false"/>
          <w:color w:val="000000"/>
          <w:sz w:val="28"/>
        </w:rPr>
        <w:t>                Заемның Өзге де Қаржылық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Іріктеудiң Ең Аз Сомасы жүз мың АҚШ долларын (100 000 АҚШ </w:t>
      </w:r>
    </w:p>
    <w:p>
      <w:pPr>
        <w:spacing w:after="0"/>
        <w:ind w:left="0"/>
        <w:jc w:val="both"/>
      </w:pPr>
      <w:r>
        <w:rPr>
          <w:rFonts w:ascii="Times New Roman"/>
          <w:b w:val="false"/>
          <w:i w:val="false"/>
          <w:color w:val="000000"/>
          <w:sz w:val="28"/>
        </w:rPr>
        <w:t>доллары) құрайды.</w:t>
      </w:r>
    </w:p>
    <w:p>
      <w:pPr>
        <w:spacing w:after="0"/>
        <w:ind w:left="0"/>
        <w:jc w:val="both"/>
      </w:pPr>
      <w:r>
        <w:rPr>
          <w:rFonts w:ascii="Times New Roman"/>
          <w:b w:val="false"/>
          <w:i w:val="false"/>
          <w:color w:val="000000"/>
          <w:sz w:val="28"/>
        </w:rPr>
        <w:t xml:space="preserve">     (b) Мерзiмiнен бұрын Ақы төлеудiң Ең аз Сомасы бес миллион АҚШ </w:t>
      </w:r>
    </w:p>
    <w:p>
      <w:pPr>
        <w:spacing w:after="0"/>
        <w:ind w:left="0"/>
        <w:jc w:val="both"/>
      </w:pPr>
      <w:r>
        <w:rPr>
          <w:rFonts w:ascii="Times New Roman"/>
          <w:b w:val="false"/>
          <w:i w:val="false"/>
          <w:color w:val="000000"/>
          <w:sz w:val="28"/>
        </w:rPr>
        <w:t>долларын (5,000,000 АҚШ доллары) құрайды.</w:t>
      </w:r>
    </w:p>
    <w:p>
      <w:pPr>
        <w:spacing w:after="0"/>
        <w:ind w:left="0"/>
        <w:jc w:val="both"/>
      </w:pPr>
      <w:r>
        <w:rPr>
          <w:rFonts w:ascii="Times New Roman"/>
          <w:b w:val="false"/>
          <w:i w:val="false"/>
          <w:color w:val="000000"/>
          <w:sz w:val="28"/>
        </w:rPr>
        <w:t xml:space="preserve">     (с) Күшiн жоюдың Ең аз Сомасы бес миллион АҚШ долларын (5,000,000 АҚШ </w:t>
      </w:r>
    </w:p>
    <w:p>
      <w:pPr>
        <w:spacing w:after="0"/>
        <w:ind w:left="0"/>
        <w:jc w:val="both"/>
      </w:pPr>
      <w:r>
        <w:rPr>
          <w:rFonts w:ascii="Times New Roman"/>
          <w:b w:val="false"/>
          <w:i w:val="false"/>
          <w:color w:val="000000"/>
          <w:sz w:val="28"/>
        </w:rPr>
        <w:t>доллары) құрайды.</w:t>
      </w:r>
    </w:p>
    <w:p>
      <w:pPr>
        <w:spacing w:after="0"/>
        <w:ind w:left="0"/>
        <w:jc w:val="both"/>
      </w:pPr>
      <w:r>
        <w:rPr>
          <w:rFonts w:ascii="Times New Roman"/>
          <w:b w:val="false"/>
          <w:i w:val="false"/>
          <w:color w:val="000000"/>
          <w:sz w:val="28"/>
        </w:rPr>
        <w:t xml:space="preserve">     (d) Проценттердi Төлеу Күндерi әрбiр жылдың 28 мамыры мен 28 қарашасы </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xml:space="preserve">     (е) Заем алушы Заемның негiзгi сомасын төменде көрсетiлетiн күндерi </w:t>
      </w:r>
    </w:p>
    <w:p>
      <w:pPr>
        <w:spacing w:after="0"/>
        <w:ind w:left="0"/>
        <w:jc w:val="both"/>
      </w:pPr>
      <w:r>
        <w:rPr>
          <w:rFonts w:ascii="Times New Roman"/>
          <w:b w:val="false"/>
          <w:i w:val="false"/>
          <w:color w:val="000000"/>
          <w:sz w:val="28"/>
        </w:rPr>
        <w:t>және сомаларда өтейдi: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Заемды Өтеу Күні            !     Тиесілі Негізгі Сома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2004 ж. 28 мамыр                   950,000 АҚШ доллары</w:t>
      </w:r>
    </w:p>
    <w:p>
      <w:pPr>
        <w:spacing w:after="0"/>
        <w:ind w:left="0"/>
        <w:jc w:val="both"/>
      </w:pPr>
      <w:r>
        <w:rPr>
          <w:rFonts w:ascii="Times New Roman"/>
          <w:b w:val="false"/>
          <w:i w:val="false"/>
          <w:color w:val="000000"/>
          <w:sz w:val="28"/>
        </w:rPr>
        <w:t>             2004 ж. 28 қараша                  950,000 АҚШ доллары</w:t>
      </w:r>
    </w:p>
    <w:p>
      <w:pPr>
        <w:spacing w:after="0"/>
        <w:ind w:left="0"/>
        <w:jc w:val="both"/>
      </w:pPr>
      <w:r>
        <w:rPr>
          <w:rFonts w:ascii="Times New Roman"/>
          <w:b w:val="false"/>
          <w:i w:val="false"/>
          <w:color w:val="000000"/>
          <w:sz w:val="28"/>
        </w:rPr>
        <w:t>             2005 ж. 28 мамыр                   950,000 АҚШ доллары</w:t>
      </w:r>
    </w:p>
    <w:p>
      <w:pPr>
        <w:spacing w:after="0"/>
        <w:ind w:left="0"/>
        <w:jc w:val="both"/>
      </w:pPr>
      <w:r>
        <w:rPr>
          <w:rFonts w:ascii="Times New Roman"/>
          <w:b w:val="false"/>
          <w:i w:val="false"/>
          <w:color w:val="000000"/>
          <w:sz w:val="28"/>
        </w:rPr>
        <w:t>             2005 ж. 28 қараша                  950,000 АҚШ доллары</w:t>
      </w:r>
    </w:p>
    <w:p>
      <w:pPr>
        <w:spacing w:after="0"/>
        <w:ind w:left="0"/>
        <w:jc w:val="both"/>
      </w:pPr>
      <w:r>
        <w:rPr>
          <w:rFonts w:ascii="Times New Roman"/>
          <w:b w:val="false"/>
          <w:i w:val="false"/>
          <w:color w:val="000000"/>
          <w:sz w:val="28"/>
        </w:rPr>
        <w:t>             2006 ж. 28 мамыр                   950,000 АҚШ доллары</w:t>
      </w:r>
    </w:p>
    <w:p>
      <w:pPr>
        <w:spacing w:after="0"/>
        <w:ind w:left="0"/>
        <w:jc w:val="both"/>
      </w:pPr>
      <w:r>
        <w:rPr>
          <w:rFonts w:ascii="Times New Roman"/>
          <w:b w:val="false"/>
          <w:i w:val="false"/>
          <w:color w:val="000000"/>
          <w:sz w:val="28"/>
        </w:rPr>
        <w:t>             2006 ж. 28 қараша                  950,000 АҚШ доллары</w:t>
      </w:r>
    </w:p>
    <w:p>
      <w:pPr>
        <w:spacing w:after="0"/>
        <w:ind w:left="0"/>
        <w:jc w:val="both"/>
      </w:pPr>
      <w:r>
        <w:rPr>
          <w:rFonts w:ascii="Times New Roman"/>
          <w:b w:val="false"/>
          <w:i w:val="false"/>
          <w:color w:val="000000"/>
          <w:sz w:val="28"/>
        </w:rPr>
        <w:t>             2007 ж. 28 мамыр                   950,000 АҚШ доллары</w:t>
      </w:r>
    </w:p>
    <w:p>
      <w:pPr>
        <w:spacing w:after="0"/>
        <w:ind w:left="0"/>
        <w:jc w:val="both"/>
      </w:pPr>
      <w:r>
        <w:rPr>
          <w:rFonts w:ascii="Times New Roman"/>
          <w:b w:val="false"/>
          <w:i w:val="false"/>
          <w:color w:val="000000"/>
          <w:sz w:val="28"/>
        </w:rPr>
        <w:t>             2007 ж. 28 қараша                  950,000 АҚШ доллары</w:t>
      </w:r>
    </w:p>
    <w:p>
      <w:pPr>
        <w:spacing w:after="0"/>
        <w:ind w:left="0"/>
        <w:jc w:val="both"/>
      </w:pPr>
      <w:r>
        <w:rPr>
          <w:rFonts w:ascii="Times New Roman"/>
          <w:b w:val="false"/>
          <w:i w:val="false"/>
          <w:color w:val="000000"/>
          <w:sz w:val="28"/>
        </w:rPr>
        <w:t>             2008 ж. 28 мамыр                   950,000 АҚШ доллары</w:t>
      </w:r>
    </w:p>
    <w:p>
      <w:pPr>
        <w:spacing w:after="0"/>
        <w:ind w:left="0"/>
        <w:jc w:val="both"/>
      </w:pPr>
      <w:r>
        <w:rPr>
          <w:rFonts w:ascii="Times New Roman"/>
          <w:b w:val="false"/>
          <w:i w:val="false"/>
          <w:color w:val="000000"/>
          <w:sz w:val="28"/>
        </w:rPr>
        <w:t>             2008 ж. 28 қараша                  950,000 АҚШ доллары</w:t>
      </w:r>
    </w:p>
    <w:p>
      <w:pPr>
        <w:spacing w:after="0"/>
        <w:ind w:left="0"/>
        <w:jc w:val="both"/>
      </w:pPr>
      <w:r>
        <w:rPr>
          <w:rFonts w:ascii="Times New Roman"/>
          <w:b w:val="false"/>
          <w:i w:val="false"/>
          <w:color w:val="000000"/>
          <w:sz w:val="28"/>
        </w:rPr>
        <w:t>             2009 ж. 28 мамыр                   950,000 АҚШ доллары</w:t>
      </w:r>
    </w:p>
    <w:p>
      <w:pPr>
        <w:spacing w:after="0"/>
        <w:ind w:left="0"/>
        <w:jc w:val="both"/>
      </w:pPr>
      <w:r>
        <w:rPr>
          <w:rFonts w:ascii="Times New Roman"/>
          <w:b w:val="false"/>
          <w:i w:val="false"/>
          <w:color w:val="000000"/>
          <w:sz w:val="28"/>
        </w:rPr>
        <w:t>             2009 ж. 28 қараша                  950,000 АҚШ доллары</w:t>
      </w:r>
    </w:p>
    <w:p>
      <w:pPr>
        <w:spacing w:after="0"/>
        <w:ind w:left="0"/>
        <w:jc w:val="both"/>
      </w:pPr>
      <w:r>
        <w:rPr>
          <w:rFonts w:ascii="Times New Roman"/>
          <w:b w:val="false"/>
          <w:i w:val="false"/>
          <w:color w:val="000000"/>
          <w:sz w:val="28"/>
        </w:rPr>
        <w:t>             2010 ж. 28 мамыр                   950,000 АҚШ доллары</w:t>
      </w:r>
    </w:p>
    <w:p>
      <w:pPr>
        <w:spacing w:after="0"/>
        <w:ind w:left="0"/>
        <w:jc w:val="both"/>
      </w:pPr>
      <w:r>
        <w:rPr>
          <w:rFonts w:ascii="Times New Roman"/>
          <w:b w:val="false"/>
          <w:i w:val="false"/>
          <w:color w:val="000000"/>
          <w:sz w:val="28"/>
        </w:rPr>
        <w:t>             2010 ж. 28 қараша                  950,000 АҚШ доллары</w:t>
      </w:r>
    </w:p>
    <w:p>
      <w:pPr>
        <w:spacing w:after="0"/>
        <w:ind w:left="0"/>
        <w:jc w:val="both"/>
      </w:pPr>
      <w:r>
        <w:rPr>
          <w:rFonts w:ascii="Times New Roman"/>
          <w:b w:val="false"/>
          <w:i w:val="false"/>
          <w:color w:val="000000"/>
          <w:sz w:val="28"/>
        </w:rPr>
        <w:t>             2011 ж. 28 мамыр                   950,000 АҚШ доллары</w:t>
      </w:r>
    </w:p>
    <w:p>
      <w:pPr>
        <w:spacing w:after="0"/>
        <w:ind w:left="0"/>
        <w:jc w:val="both"/>
      </w:pPr>
      <w:r>
        <w:rPr>
          <w:rFonts w:ascii="Times New Roman"/>
          <w:b w:val="false"/>
          <w:i w:val="false"/>
          <w:color w:val="000000"/>
          <w:sz w:val="28"/>
        </w:rPr>
        <w:t>             2011 ж. 28 қараша                  950,000 АҚШ доллары</w:t>
      </w:r>
    </w:p>
    <w:p>
      <w:pPr>
        <w:spacing w:after="0"/>
        <w:ind w:left="0"/>
        <w:jc w:val="both"/>
      </w:pPr>
      <w:r>
        <w:rPr>
          <w:rFonts w:ascii="Times New Roman"/>
          <w:b w:val="false"/>
          <w:i w:val="false"/>
          <w:color w:val="000000"/>
          <w:sz w:val="28"/>
        </w:rPr>
        <w:t>             2012 ж. 28 мамыр                   950,000 АҚШ доллары</w:t>
      </w:r>
    </w:p>
    <w:p>
      <w:pPr>
        <w:spacing w:after="0"/>
        <w:ind w:left="0"/>
        <w:jc w:val="both"/>
      </w:pPr>
      <w:r>
        <w:rPr>
          <w:rFonts w:ascii="Times New Roman"/>
          <w:b w:val="false"/>
          <w:i w:val="false"/>
          <w:color w:val="000000"/>
          <w:sz w:val="28"/>
        </w:rPr>
        <w:t>             2012 ж. 28 қараша                  950,000 АҚШ доллары</w:t>
      </w:r>
    </w:p>
    <w:p>
      <w:pPr>
        <w:spacing w:after="0"/>
        <w:ind w:left="0"/>
        <w:jc w:val="both"/>
      </w:pPr>
      <w:r>
        <w:rPr>
          <w:rFonts w:ascii="Times New Roman"/>
          <w:b w:val="false"/>
          <w:i w:val="false"/>
          <w:color w:val="000000"/>
          <w:sz w:val="28"/>
        </w:rPr>
        <w:t>             2013 ж. 28 мамыр                   950,000 АҚШ доллары</w:t>
      </w:r>
    </w:p>
    <w:p>
      <w:pPr>
        <w:spacing w:after="0"/>
        <w:ind w:left="0"/>
        <w:jc w:val="both"/>
      </w:pPr>
      <w:r>
        <w:rPr>
          <w:rFonts w:ascii="Times New Roman"/>
          <w:b w:val="false"/>
          <w:i w:val="false"/>
          <w:color w:val="000000"/>
          <w:sz w:val="28"/>
        </w:rPr>
        <w:t>             2013 ж. 28 қараша                  950,000 АҚШ доллары</w:t>
      </w:r>
    </w:p>
    <w:p>
      <w:pPr>
        <w:spacing w:after="0"/>
        <w:ind w:left="0"/>
        <w:jc w:val="both"/>
      </w:pPr>
      <w:r>
        <w:rPr>
          <w:rFonts w:ascii="Times New Roman"/>
          <w:b w:val="false"/>
          <w:i w:val="false"/>
          <w:color w:val="000000"/>
          <w:sz w:val="28"/>
        </w:rPr>
        <w:t>             2014 ж. 28 мамыр                   950,000 АҚШ доллары</w:t>
      </w:r>
    </w:p>
    <w:p>
      <w:pPr>
        <w:spacing w:after="0"/>
        <w:ind w:left="0"/>
        <w:jc w:val="both"/>
      </w:pPr>
      <w:r>
        <w:rPr>
          <w:rFonts w:ascii="Times New Roman"/>
          <w:b w:val="false"/>
          <w:i w:val="false"/>
          <w:color w:val="000000"/>
          <w:sz w:val="28"/>
        </w:rPr>
        <w:t>             2014 ж. 28 қараша                  950,000 АҚШ доллары</w:t>
      </w:r>
    </w:p>
    <w:p>
      <w:pPr>
        <w:spacing w:after="0"/>
        <w:ind w:left="0"/>
        <w:jc w:val="both"/>
      </w:pPr>
      <w:r>
        <w:rPr>
          <w:rFonts w:ascii="Times New Roman"/>
          <w:b w:val="false"/>
          <w:i w:val="false"/>
          <w:color w:val="000000"/>
          <w:sz w:val="28"/>
        </w:rPr>
        <w:t>             2015 ж. 28 мамыр                   950,000 АҚШ доллары</w:t>
      </w:r>
    </w:p>
    <w:p>
      <w:pPr>
        <w:spacing w:after="0"/>
        <w:ind w:left="0"/>
        <w:jc w:val="both"/>
      </w:pPr>
      <w:r>
        <w:rPr>
          <w:rFonts w:ascii="Times New Roman"/>
          <w:b w:val="false"/>
          <w:i w:val="false"/>
          <w:color w:val="000000"/>
          <w:sz w:val="28"/>
        </w:rPr>
        <w:t>             2015 ж. 28 қараша                  950,000 АҚШ доллары</w:t>
      </w:r>
    </w:p>
    <w:p>
      <w:pPr>
        <w:spacing w:after="0"/>
        <w:ind w:left="0"/>
        <w:jc w:val="both"/>
      </w:pPr>
      <w:r>
        <w:rPr>
          <w:rFonts w:ascii="Times New Roman"/>
          <w:b w:val="false"/>
          <w:i w:val="false"/>
          <w:color w:val="000000"/>
          <w:sz w:val="28"/>
        </w:rPr>
        <w:t>             2016 ж. 28 мамыр                   950,000 АҚШ доллары</w:t>
      </w:r>
    </w:p>
    <w:p>
      <w:pPr>
        <w:spacing w:after="0"/>
        <w:ind w:left="0"/>
        <w:jc w:val="both"/>
      </w:pPr>
      <w:r>
        <w:rPr>
          <w:rFonts w:ascii="Times New Roman"/>
          <w:b w:val="false"/>
          <w:i w:val="false"/>
          <w:color w:val="000000"/>
          <w:sz w:val="28"/>
        </w:rPr>
        <w:t>             2016 ж. 28 қараша                  950,000 АҚШ доллары</w:t>
      </w:r>
    </w:p>
    <w:p>
      <w:pPr>
        <w:spacing w:after="0"/>
        <w:ind w:left="0"/>
        <w:jc w:val="both"/>
      </w:pPr>
      <w:r>
        <w:rPr>
          <w:rFonts w:ascii="Times New Roman"/>
          <w:b w:val="false"/>
          <w:i w:val="false"/>
          <w:color w:val="000000"/>
          <w:sz w:val="28"/>
        </w:rPr>
        <w:t>             2017 ж. 28 мамыр                   950,000 АҚШ доллары</w:t>
      </w:r>
    </w:p>
    <w:p>
      <w:pPr>
        <w:spacing w:after="0"/>
        <w:ind w:left="0"/>
        <w:jc w:val="both"/>
      </w:pPr>
      <w:r>
        <w:rPr>
          <w:rFonts w:ascii="Times New Roman"/>
          <w:b w:val="false"/>
          <w:i w:val="false"/>
          <w:color w:val="000000"/>
          <w:sz w:val="28"/>
        </w:rPr>
        <w:t>             2017 ж. 28 қараша                  950,000 АҚШ доллары</w:t>
      </w:r>
    </w:p>
    <w:p>
      <w:pPr>
        <w:spacing w:after="0"/>
        <w:ind w:left="0"/>
        <w:jc w:val="both"/>
      </w:pPr>
      <w:r>
        <w:rPr>
          <w:rFonts w:ascii="Times New Roman"/>
          <w:b w:val="false"/>
          <w:i w:val="false"/>
          <w:color w:val="000000"/>
          <w:sz w:val="28"/>
        </w:rPr>
        <w:t>             2018 ж. 28 мамыр                   950,000 АҚШ доллары</w:t>
      </w:r>
    </w:p>
    <w:p>
      <w:pPr>
        <w:spacing w:after="0"/>
        <w:ind w:left="0"/>
        <w:jc w:val="both"/>
      </w:pPr>
      <w:r>
        <w:rPr>
          <w:rFonts w:ascii="Times New Roman"/>
          <w:b w:val="false"/>
          <w:i w:val="false"/>
          <w:color w:val="000000"/>
          <w:sz w:val="28"/>
        </w:rPr>
        <w:t>             2018 ж. 28 қараша                  950,000 АҚШ доллары</w:t>
      </w:r>
    </w:p>
    <w:p>
      <w:pPr>
        <w:spacing w:after="0"/>
        <w:ind w:left="0"/>
        <w:jc w:val="both"/>
      </w:pPr>
      <w:r>
        <w:rPr>
          <w:rFonts w:ascii="Times New Roman"/>
          <w:b w:val="false"/>
          <w:i w:val="false"/>
          <w:color w:val="000000"/>
          <w:sz w:val="28"/>
        </w:rPr>
        <w:t>             Барлығы                         28,500,000 АҚШ доллары</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Қаражат Берудiң Соңғы Күнi 2004 жылғы 27 сәуiр болып табылады.</w:t>
      </w:r>
    </w:p>
    <w:p>
      <w:pPr>
        <w:spacing w:after="0"/>
        <w:ind w:left="0"/>
        <w:jc w:val="both"/>
      </w:pPr>
      <w:r>
        <w:rPr>
          <w:rFonts w:ascii="Times New Roman"/>
          <w:b w:val="false"/>
          <w:i w:val="false"/>
          <w:color w:val="000000"/>
          <w:sz w:val="28"/>
        </w:rPr>
        <w:t xml:space="preserve">     (g) Несие Беру Мiндеттемесi үшін Комиссиялық Ставка жылына 0,5% </w:t>
      </w:r>
    </w:p>
    <w:p>
      <w:pPr>
        <w:spacing w:after="0"/>
        <w:ind w:left="0"/>
        <w:jc w:val="both"/>
      </w:pPr>
      <w:r>
        <w:rPr>
          <w:rFonts w:ascii="Times New Roman"/>
          <w:b w:val="false"/>
          <w:i w:val="false"/>
          <w:color w:val="000000"/>
          <w:sz w:val="28"/>
        </w:rPr>
        <w:t>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(h) Заемға Көшпелі Проценттік Ставка қолданылады. Үлгілік Шарттар мен Ережелердің 3.04 - Бөлімінің мақсаттары үшін Тиісті Нарықтық Проценттік Ставка оларға Проценттер Есептелетін (немесе, егер екі кезең Проценттер Есептелетін тиісті Кезеңнің ұзақтығына бірдей жуық болса, екі тиісті ставкалардың орта арифметикалық) тиісті Кезеңнің ұзақтығына жуық кезеңдегі Проценттерді Анықтаудың Тиісті Күні Лондон уақыты бойынша 11.00-ге Анықтамалар үшін Бетте ұсынылатын Заем Валютасында депозиттер үшін жылына ұсынылатын ставка болып табылады. </w:t>
      </w:r>
      <w:r>
        <w:br/>
      </w:r>
      <w:r>
        <w:rPr>
          <w:rFonts w:ascii="Times New Roman"/>
          <w:b w:val="false"/>
          <w:i w:val="false"/>
          <w:color w:val="000000"/>
          <w:sz w:val="28"/>
        </w:rPr>
        <w:t xml:space="preserve">
      (1) егер қандай да болмасын себеппен Тиiстi Нарықтық Проценттiк ставканың осындай уақытта Анықтамалар үшiн Бетке сiлтеме бойынша анықталуы мүмкiн болмаса, онда Банк таңдаған Лондон банкаралық рыногында әрекет ететiн үш жетекшi банк Банкке ұсыныс бiлдiретiн Оларға Проценттер Есептелетiн Кезеңге Тең кезеңде ақы төлеуге ұсынылмаған сомалар күтiлетiн оларға Проценттер Есептелетiн олар бойынша Кезеңнiң iшiнде Заемның бөлiгiмен салыстырма сомада Заем Валютасында депозиттер үшiн жылына ұсынылатын ставкалардың орташа арифметикалық ретiнде (қажет болған кезде, 1/16%-ке жуық сомаға арттыру жағына дөңгелектей отырып) Банк анықтайтын ставка болып табылады; және </w:t>
      </w:r>
    </w:p>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(2) Егер Банк Лондон банкаралық рыногында Заем Валютасындағы </w:t>
      </w:r>
    </w:p>
    <w:p>
      <w:pPr>
        <w:spacing w:after="0"/>
        <w:ind w:left="0"/>
        <w:jc w:val="both"/>
      </w:pPr>
      <w:r>
        <w:rPr>
          <w:rFonts w:ascii="Times New Roman"/>
          <w:b w:val="false"/>
          <w:i w:val="false"/>
          <w:color w:val="000000"/>
          <w:sz w:val="28"/>
        </w:rPr>
        <w:t xml:space="preserve">депозиттер мұндай сомаларда немесе осындай кезеңде ұсынылмаса, онда Оларға </w:t>
      </w:r>
    </w:p>
    <w:p>
      <w:pPr>
        <w:spacing w:after="0"/>
        <w:ind w:left="0"/>
        <w:jc w:val="both"/>
      </w:pPr>
      <w:r>
        <w:rPr>
          <w:rFonts w:ascii="Times New Roman"/>
          <w:b w:val="false"/>
          <w:i w:val="false"/>
          <w:color w:val="000000"/>
          <w:sz w:val="28"/>
        </w:rPr>
        <w:t xml:space="preserve">Проценттер Есептелетiн олар бойынша Кезеңнiң iшiнде Заемның бөлiгiн </w:t>
      </w:r>
    </w:p>
    <w:p>
      <w:pPr>
        <w:spacing w:after="0"/>
        <w:ind w:left="0"/>
        <w:jc w:val="both"/>
      </w:pPr>
      <w:r>
        <w:rPr>
          <w:rFonts w:ascii="Times New Roman"/>
          <w:b w:val="false"/>
          <w:i w:val="false"/>
          <w:color w:val="000000"/>
          <w:sz w:val="28"/>
        </w:rPr>
        <w:t xml:space="preserve">қаржыландыруға Банктiң шығыстары (жылына проценттiк ставка ретiнде </w:t>
      </w:r>
    </w:p>
    <w:p>
      <w:pPr>
        <w:spacing w:after="0"/>
        <w:ind w:left="0"/>
        <w:jc w:val="both"/>
      </w:pPr>
      <w:r>
        <w:rPr>
          <w:rFonts w:ascii="Times New Roman"/>
          <w:b w:val="false"/>
          <w:i w:val="false"/>
          <w:color w:val="000000"/>
          <w:sz w:val="28"/>
        </w:rPr>
        <w:t xml:space="preserve">жазылған) Тиiстi Нарықтық Проценттiк Ставка болып табылады ол қандай көз </w:t>
      </w:r>
    </w:p>
    <w:p>
      <w:pPr>
        <w:spacing w:after="0"/>
        <w:ind w:left="0"/>
        <w:jc w:val="both"/>
      </w:pPr>
      <w:r>
        <w:rPr>
          <w:rFonts w:ascii="Times New Roman"/>
          <w:b w:val="false"/>
          <w:i w:val="false"/>
          <w:color w:val="000000"/>
          <w:sz w:val="28"/>
        </w:rPr>
        <w:t>таңдап алса да, төлемге ұсынылмаған сома күтiледi.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2.03 - Бөлiм</w:t>
      </w:r>
    </w:p>
    <w:p>
      <w:pPr>
        <w:spacing w:after="0"/>
        <w:ind w:left="0"/>
        <w:jc w:val="both"/>
      </w:pPr>
      <w:r>
        <w:rPr>
          <w:rFonts w:ascii="Times New Roman"/>
          <w:b w:val="false"/>
          <w:i w:val="false"/>
          <w:color w:val="000000"/>
          <w:sz w:val="28"/>
        </w:rPr>
        <w:t>                       Заем Қаражатын Iрiктеу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2-қосымшаның ережелерiне сәйкес Қол жетiмдi Соманы кезең-кезеңмен </w:t>
      </w:r>
    </w:p>
    <w:p>
      <w:pPr>
        <w:spacing w:after="0"/>
        <w:ind w:left="0"/>
        <w:jc w:val="both"/>
      </w:pPr>
      <w:r>
        <w:rPr>
          <w:rFonts w:ascii="Times New Roman"/>
          <w:b w:val="false"/>
          <w:i w:val="false"/>
          <w:color w:val="000000"/>
          <w:sz w:val="28"/>
        </w:rPr>
        <w:t>ірiктеу</w:t>
      </w:r>
    </w:p>
    <w:p>
      <w:pPr>
        <w:spacing w:after="0"/>
        <w:ind w:left="0"/>
        <w:jc w:val="both"/>
      </w:pPr>
      <w:r>
        <w:rPr>
          <w:rFonts w:ascii="Times New Roman"/>
          <w:b w:val="false"/>
          <w:i w:val="false"/>
          <w:color w:val="000000"/>
          <w:sz w:val="28"/>
        </w:rPr>
        <w:t xml:space="preserve">     (1) Жоба үшiн талап етiлетiн тауарлардың, жұмыстар мен қызметтердiң </w:t>
      </w:r>
    </w:p>
    <w:p>
      <w:pPr>
        <w:spacing w:after="0"/>
        <w:ind w:left="0"/>
        <w:jc w:val="both"/>
      </w:pPr>
      <w:r>
        <w:rPr>
          <w:rFonts w:ascii="Times New Roman"/>
          <w:b w:val="false"/>
          <w:i w:val="false"/>
          <w:color w:val="000000"/>
          <w:sz w:val="28"/>
        </w:rPr>
        <w:t xml:space="preserve">тиiстi құнына қатысты орын алған шығыстарды (немесе, егер Банк оған </w:t>
      </w:r>
    </w:p>
    <w:p>
      <w:pPr>
        <w:spacing w:after="0"/>
        <w:ind w:left="0"/>
        <w:jc w:val="both"/>
      </w:pPr>
      <w:r>
        <w:rPr>
          <w:rFonts w:ascii="Times New Roman"/>
          <w:b w:val="false"/>
          <w:i w:val="false"/>
          <w:color w:val="000000"/>
          <w:sz w:val="28"/>
        </w:rPr>
        <w:t>ұстануға келiсiм бiлдiрсе) және</w:t>
      </w:r>
    </w:p>
    <w:p>
      <w:pPr>
        <w:spacing w:after="0"/>
        <w:ind w:left="0"/>
        <w:jc w:val="both"/>
      </w:pPr>
      <w:r>
        <w:rPr>
          <w:rFonts w:ascii="Times New Roman"/>
          <w:b w:val="false"/>
          <w:i w:val="false"/>
          <w:color w:val="000000"/>
          <w:sz w:val="28"/>
        </w:rPr>
        <w:t>     (2) Бiр жолғы Комиссияны қаржыландыру үшiн жүргiзілуi мүмкiн.</w:t>
      </w:r>
    </w:p>
    <w:p>
      <w:pPr>
        <w:spacing w:after="0"/>
        <w:ind w:left="0"/>
        <w:jc w:val="both"/>
      </w:pPr>
      <w:r>
        <w:rPr>
          <w:rFonts w:ascii="Times New Roman"/>
          <w:b w:val="false"/>
          <w:i w:val="false"/>
          <w:color w:val="000000"/>
          <w:sz w:val="28"/>
        </w:rPr>
        <w:t xml:space="preserve">     (b) Заемшы осымен банкке Бiр жолғы Комиссияға тең Қол жетiмдi Соманың </w:t>
      </w:r>
    </w:p>
    <w:p>
      <w:pPr>
        <w:spacing w:after="0"/>
        <w:ind w:left="0"/>
        <w:jc w:val="both"/>
      </w:pPr>
      <w:r>
        <w:rPr>
          <w:rFonts w:ascii="Times New Roman"/>
          <w:b w:val="false"/>
          <w:i w:val="false"/>
          <w:color w:val="000000"/>
          <w:sz w:val="28"/>
        </w:rPr>
        <w:t xml:space="preserve">қаражатын іріктеуді жүргізуге және өзіне-өзі Заемшының атынан Бiр жолғы </w:t>
      </w:r>
    </w:p>
    <w:p>
      <w:pPr>
        <w:spacing w:after="0"/>
        <w:ind w:left="0"/>
        <w:jc w:val="both"/>
      </w:pPr>
      <w:r>
        <w:rPr>
          <w:rFonts w:ascii="Times New Roman"/>
          <w:b w:val="false"/>
          <w:i w:val="false"/>
          <w:color w:val="000000"/>
          <w:sz w:val="28"/>
        </w:rPr>
        <w:t>Комиссияны төлеуге уәкiлеттi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2.04 - Бөлiм</w:t>
      </w:r>
    </w:p>
    <w:p>
      <w:pPr>
        <w:spacing w:after="0"/>
        <w:ind w:left="0"/>
        <w:jc w:val="both"/>
      </w:pPr>
      <w:r>
        <w:rPr>
          <w:rFonts w:ascii="Times New Roman"/>
          <w:b w:val="false"/>
          <w:i w:val="false"/>
          <w:color w:val="000000"/>
          <w:sz w:val="28"/>
        </w:rPr>
        <w:t>                 Қаражатты ірiктеуге Уәкiлеттi Өкiл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Заемшының Қаржы Министрі осы Келісімнің 2.03-Бөлімінің (а) </w:t>
      </w:r>
    </w:p>
    <w:p>
      <w:pPr>
        <w:spacing w:after="0"/>
        <w:ind w:left="0"/>
        <w:jc w:val="both"/>
      </w:pPr>
      <w:r>
        <w:rPr>
          <w:rFonts w:ascii="Times New Roman"/>
          <w:b w:val="false"/>
          <w:i w:val="false"/>
          <w:color w:val="000000"/>
          <w:sz w:val="28"/>
        </w:rPr>
        <w:t xml:space="preserve">ережелерiне сәйкес және Үлгілік Шарттар мен Ережелердің 3.01 және </w:t>
      </w:r>
    </w:p>
    <w:p>
      <w:pPr>
        <w:spacing w:after="0"/>
        <w:ind w:left="0"/>
        <w:jc w:val="both"/>
      </w:pPr>
      <w:r>
        <w:rPr>
          <w:rFonts w:ascii="Times New Roman"/>
          <w:b w:val="false"/>
          <w:i w:val="false"/>
          <w:color w:val="000000"/>
          <w:sz w:val="28"/>
        </w:rPr>
        <w:t xml:space="preserve">3.02-Бөлімдерінің ережелеріне сәйкес талап етілетін немесе рұқсат етілген </w:t>
      </w:r>
    </w:p>
    <w:p>
      <w:pPr>
        <w:spacing w:after="0"/>
        <w:ind w:left="0"/>
        <w:jc w:val="both"/>
      </w:pPr>
      <w:r>
        <w:rPr>
          <w:rFonts w:ascii="Times New Roman"/>
          <w:b w:val="false"/>
          <w:i w:val="false"/>
          <w:color w:val="000000"/>
          <w:sz w:val="28"/>
        </w:rPr>
        <w:t xml:space="preserve">қандай да болмасын іс-қимыл жасау мақсаты үшін заемшының Уәкілетті Өкілі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 БАП</w:t>
      </w:r>
    </w:p>
    <w:p>
      <w:pPr>
        <w:spacing w:after="0"/>
        <w:ind w:left="0"/>
        <w:jc w:val="both"/>
      </w:pPr>
      <w:r>
        <w:rPr>
          <w:rFonts w:ascii="Times New Roman"/>
          <w:b w:val="false"/>
          <w:i w:val="false"/>
          <w:color w:val="000000"/>
          <w:sz w:val="28"/>
        </w:rPr>
        <w:t>                         ЖОБАНЫ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 Бөлім</w:t>
      </w:r>
    </w:p>
    <w:p>
      <w:pPr>
        <w:spacing w:after="0"/>
        <w:ind w:left="0"/>
        <w:jc w:val="both"/>
      </w:pPr>
      <w:r>
        <w:rPr>
          <w:rFonts w:ascii="Times New Roman"/>
          <w:b w:val="false"/>
          <w:i w:val="false"/>
          <w:color w:val="000000"/>
          <w:sz w:val="28"/>
        </w:rPr>
        <w:t>       Жобаға байланысты Іс-қимыл Жасаудың Басқа да Кепілдіктері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Үлгілік Шарттар мен Ережелердің IV Бабында айтылатын жалпы міндеттемелерге қосымша Заемшы, егер Банк өзге шешім қабылдаса: </w:t>
      </w:r>
      <w:r>
        <w:br/>
      </w:r>
      <w:r>
        <w:rPr>
          <w:rFonts w:ascii="Times New Roman"/>
          <w:b w:val="false"/>
          <w:i w:val="false"/>
          <w:color w:val="000000"/>
          <w:sz w:val="28"/>
        </w:rPr>
        <w:t xml:space="preserve">
      (а) Жобаны орындау үшін жеткілікті қаражат беру үшін қажетті барлық шараларды қабылдайды және тиесілі уақытта Жоба бойынша шығыстардың өз үлесіне ақы төлейді; </w:t>
      </w:r>
      <w:r>
        <w:br/>
      </w:r>
      <w:r>
        <w:rPr>
          <w:rFonts w:ascii="Times New Roman"/>
          <w:b w:val="false"/>
          <w:i w:val="false"/>
          <w:color w:val="000000"/>
          <w:sz w:val="28"/>
        </w:rPr>
        <w:t xml:space="preserve">
      (b) 2002 жылдың 30 маусымынан кешіктірмей Жол Саласын Дамыту Бағдарламасын соңғы әзірлегенге дейінгі Банктің ұсынысын ескере отырып, аталған Бағдарламаны дайындайды және қабылдайды; </w:t>
      </w:r>
      <w:r>
        <w:br/>
      </w:r>
      <w:r>
        <w:rPr>
          <w:rFonts w:ascii="Times New Roman"/>
          <w:b w:val="false"/>
          <w:i w:val="false"/>
          <w:color w:val="000000"/>
          <w:sz w:val="28"/>
        </w:rPr>
        <w:t xml:space="preserve">
      (с) Жол Саласын Дамыту Бағдарламасына сәйкес жолды пайдаланушылардың шығынның орнын толтыруға негізделген жүйесіне кезең-кезеңмен көшуге бағытталған қаржылық механизмдерді көздейді; </w:t>
      </w:r>
      <w:r>
        <w:br/>
      </w:r>
      <w:r>
        <w:rPr>
          <w:rFonts w:ascii="Times New Roman"/>
          <w:b w:val="false"/>
          <w:i w:val="false"/>
          <w:color w:val="000000"/>
          <w:sz w:val="28"/>
        </w:rPr>
        <w:t xml:space="preserve">
      (d) 2002 жылдың 30 маусымынан кешіктірмей Автомобиль Жолдары туралы Заң дайындайды және Заемшының Парламентіне ұсынады; </w:t>
      </w:r>
      <w:r>
        <w:br/>
      </w:r>
      <w:r>
        <w:rPr>
          <w:rFonts w:ascii="Times New Roman"/>
          <w:b w:val="false"/>
          <w:i w:val="false"/>
          <w:color w:val="000000"/>
          <w:sz w:val="28"/>
        </w:rPr>
        <w:t xml:space="preserve">
      (е) 2003 жылдың 30 маусымынан кешіктірмей Дүниежүзілік Банк қаржыландыратын техникалық көмек бағдарламасына сәйкес 2001 жылдан бастап 2003 жылдарды қоса алғанда дайындалатын зерттеулердің нәтижелерін ескере отырып, Жол Қозғалысының Қауіпсіздігі туралы Заңға түзетулер дайындайды және Заемшының Парламентіне ұсынады; </w:t>
      </w:r>
      <w:r>
        <w:br/>
      </w:r>
      <w:r>
        <w:rPr>
          <w:rFonts w:ascii="Times New Roman"/>
          <w:b w:val="false"/>
          <w:i w:val="false"/>
          <w:color w:val="000000"/>
          <w:sz w:val="28"/>
        </w:rPr>
        <w:t xml:space="preserve">
      (f) 2003 жылдың 1 қаңтарынан кешіктірмей жұмысы Азия Даму Банкі көздеген техникалық көмек бағдарламасына сәйкес қаржыландырылатын консультанттар дайындайтын Мемлекеттік Автомобиль Жолдарын Жобалаудың Нормалары мен Ережесін қабылдайды; </w:t>
      </w:r>
      <w:r>
        <w:br/>
      </w:r>
      <w:r>
        <w:rPr>
          <w:rFonts w:ascii="Times New Roman"/>
          <w:b w:val="false"/>
          <w:i w:val="false"/>
          <w:color w:val="000000"/>
          <w:sz w:val="28"/>
        </w:rPr>
        <w:t xml:space="preserve">
      (g) 2003 жылдың 1 қаңтарынан кешіктірмей жұмысы Азия Даму Банкі көздеген техникалық көмек бағдарламасына сәйкес қаржыландырылатын консультанттар дайындайтын Мемлекеттік Автомобиль Жолдарын Салу жөніндегі Техникалық Талаптарды қабылдайды. </w:t>
      </w:r>
      <w:r>
        <w:br/>
      </w:r>
      <w:r>
        <w:rPr>
          <w:rFonts w:ascii="Times New Roman"/>
          <w:b w:val="false"/>
          <w:i w:val="false"/>
          <w:color w:val="000000"/>
          <w:sz w:val="28"/>
        </w:rPr>
        <w:t>
 </w:t>
      </w:r>
      <w:r>
        <w:br/>
      </w:r>
      <w:r>
        <w:rPr>
          <w:rFonts w:ascii="Times New Roman"/>
          <w:b w:val="false"/>
          <w:i w:val="false"/>
          <w:color w:val="000000"/>
          <w:sz w:val="28"/>
        </w:rPr>
        <w:t xml:space="preserve">
                            3.02 - Бөлiм </w:t>
      </w:r>
    </w:p>
    <w:bookmarkEnd w:id="7"/>
    <w:bookmarkStart w:name="z1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Жобаны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Заемшы өзiнiң Ұйымы-Атқарушысы арқылы Жобаға арналған тауарларды, </w:t>
      </w:r>
    </w:p>
    <w:p>
      <w:pPr>
        <w:spacing w:after="0"/>
        <w:ind w:left="0"/>
        <w:jc w:val="both"/>
      </w:pPr>
      <w:r>
        <w:rPr>
          <w:rFonts w:ascii="Times New Roman"/>
          <w:b w:val="false"/>
          <w:i w:val="false"/>
          <w:color w:val="000000"/>
          <w:sz w:val="28"/>
        </w:rPr>
        <w:t xml:space="preserve">жұмыстар мен қызметтерді сатып алуды қоса алғанда, Жобаны орындаудың </w:t>
      </w:r>
    </w:p>
    <w:p>
      <w:pPr>
        <w:spacing w:after="0"/>
        <w:ind w:left="0"/>
        <w:jc w:val="both"/>
      </w:pPr>
      <w:r>
        <w:rPr>
          <w:rFonts w:ascii="Times New Roman"/>
          <w:b w:val="false"/>
          <w:i w:val="false"/>
          <w:color w:val="000000"/>
          <w:sz w:val="28"/>
        </w:rPr>
        <w:t xml:space="preserve">барлық аспектiлерiн үйлестiру, басқару, ағымдағы бақылау және бағалау </w:t>
      </w:r>
    </w:p>
    <w:p>
      <w:pPr>
        <w:spacing w:after="0"/>
        <w:ind w:left="0"/>
        <w:jc w:val="both"/>
      </w:pPr>
      <w:r>
        <w:rPr>
          <w:rFonts w:ascii="Times New Roman"/>
          <w:b w:val="false"/>
          <w:i w:val="false"/>
          <w:color w:val="000000"/>
          <w:sz w:val="28"/>
        </w:rPr>
        <w:t xml:space="preserve">жөнiнде барлық қажеттi шаралар қабылдайды және, атап айтқанда, қажеттi </w:t>
      </w:r>
    </w:p>
    <w:p>
      <w:pPr>
        <w:spacing w:after="0"/>
        <w:ind w:left="0"/>
        <w:jc w:val="both"/>
      </w:pPr>
      <w:r>
        <w:rPr>
          <w:rFonts w:ascii="Times New Roman"/>
          <w:b w:val="false"/>
          <w:i w:val="false"/>
          <w:color w:val="000000"/>
          <w:sz w:val="28"/>
        </w:rPr>
        <w:t xml:space="preserve">қаражатты және осы мақсатқа сәйкес талаптарға жауап беретiн білікті </w:t>
      </w:r>
    </w:p>
    <w:p>
      <w:pPr>
        <w:spacing w:after="0"/>
        <w:ind w:left="0"/>
        <w:jc w:val="both"/>
      </w:pPr>
      <w:r>
        <w:rPr>
          <w:rFonts w:ascii="Times New Roman"/>
          <w:b w:val="false"/>
          <w:i w:val="false"/>
          <w:color w:val="000000"/>
          <w:sz w:val="28"/>
        </w:rPr>
        <w:t>мамандарды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3.03 - Бөлiм</w:t>
      </w:r>
    </w:p>
    <w:p>
      <w:pPr>
        <w:spacing w:after="0"/>
        <w:ind w:left="0"/>
        <w:jc w:val="both"/>
      </w:pPr>
      <w:r>
        <w:rPr>
          <w:rFonts w:ascii="Times New Roman"/>
          <w:b w:val="false"/>
          <w:i w:val="false"/>
          <w:color w:val="000000"/>
          <w:sz w:val="28"/>
        </w:rPr>
        <w:t>                          Сатып алулар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Yлгiлiк Шарттар мен Ережелердiң 4.03-Бөлiмiнiң мақсаттары үшiн, Банк өзге шешiм қабылдаған жағдайлардан басқа жағдайлардағы мынадай ережелерi Жоба үшiн талап етiлетiн және Заем қаражатынан қаржыландырылатын тауарларды, жұмыстар мен қызметтердi сатып алуды реттейді: </w:t>
      </w:r>
      <w:r>
        <w:br/>
      </w:r>
      <w:r>
        <w:rPr>
          <w:rFonts w:ascii="Times New Roman"/>
          <w:b w:val="false"/>
          <w:i w:val="false"/>
          <w:color w:val="000000"/>
          <w:sz w:val="28"/>
        </w:rPr>
        <w:t xml:space="preserve">
      (а) Ашық сауда-саттықтар арқылы тауарларды, жұмыстар мен қызметтердi сатып алулар (3.03-Бөлiмге (с) енгiзiлген консультанттардың қызметтерiнен ерекшеленетiн)), мыналарды қоспағанда: </w:t>
      </w:r>
      <w:r>
        <w:br/>
      </w:r>
      <w:r>
        <w:rPr>
          <w:rFonts w:ascii="Times New Roman"/>
          <w:b w:val="false"/>
          <w:i w:val="false"/>
          <w:color w:val="000000"/>
          <w:sz w:val="28"/>
        </w:rPr>
        <w:t xml:space="preserve">
      1) құны бiр келiсiм-шарт үшiн 5,000,000 Евроға бара-бар сомадан кем және 8,000,000 Евроға бара-бар сомадан аспайтын жиынтық сомадағы Жобаның В бөлiгiне сәйкес жолдарды жақсарту жөнiндегi шағын масштабты жұмыстарға арналған келiсiм-шарттар Банк үшiн қолайлы конкурспен қатысатын жергiлiктi сауда-саттық рәсiмдерiне сәйкес сатып алынуы мүмкiн. </w:t>
      </w:r>
      <w:r>
        <w:br/>
      </w:r>
      <w:r>
        <w:rPr>
          <w:rFonts w:ascii="Times New Roman"/>
          <w:b w:val="false"/>
          <w:i w:val="false"/>
          <w:color w:val="000000"/>
          <w:sz w:val="28"/>
        </w:rPr>
        <w:t xml:space="preserve">
      (b) 3.03-Бөлiмнiң (а) мақсаттары үшiн ашық сауда-саттықтардың рәсімдері және конкурспен қатысатын жергілікті сауда-саттықтар рәсімдерінің нормалары "Сатып алулар жөніндегі ЕҚДБ Ережелері" 3-Тарауында айтылады. </w:t>
      </w:r>
      <w:r>
        <w:br/>
      </w:r>
      <w:r>
        <w:rPr>
          <w:rFonts w:ascii="Times New Roman"/>
          <w:b w:val="false"/>
          <w:i w:val="false"/>
          <w:color w:val="000000"/>
          <w:sz w:val="28"/>
        </w:rPr>
        <w:t xml:space="preserve">
      (с) Жобаны орындауға көмек көрсету үшін Заемшы жалдайтын Консультанттар "Сатып алулар жөнiндегi ЕҚДБ Ережелері" 5-Тарауында айтылатын рәсімдерге сәйкес таңдалады. </w:t>
      </w:r>
      <w:r>
        <w:br/>
      </w:r>
      <w:r>
        <w:rPr>
          <w:rFonts w:ascii="Times New Roman"/>
          <w:b w:val="false"/>
          <w:i w:val="false"/>
          <w:color w:val="000000"/>
          <w:sz w:val="28"/>
        </w:rPr>
        <w:t xml:space="preserve">
      (d) Барлық келiсiм-шарттарға "Сатып алулар жөнiндегi ЕҚДБ Ережелерi"-не Қосымшада айтылатын қарау рәсiмдерi қолданылады. Банк Заемшыға өзгеше туралы жазбаша нысанда хабардар еткен уақытқа дейiн барлық келiсiм-шарттар алдын ала қарауға жатады. </w:t>
      </w:r>
      <w:r>
        <w:br/>
      </w:r>
      <w:r>
        <w:rPr>
          <w:rFonts w:ascii="Times New Roman"/>
          <w:b w:val="false"/>
          <w:i w:val="false"/>
          <w:color w:val="000000"/>
          <w:sz w:val="28"/>
        </w:rPr>
        <w:t>
 </w:t>
      </w:r>
      <w:r>
        <w:br/>
      </w:r>
      <w:r>
        <w:rPr>
          <w:rFonts w:ascii="Times New Roman"/>
          <w:b w:val="false"/>
          <w:i w:val="false"/>
          <w:color w:val="000000"/>
          <w:sz w:val="28"/>
        </w:rPr>
        <w:t xml:space="preserve">
                           3.04 - Бөлiм </w:t>
      </w:r>
      <w:r>
        <w:br/>
      </w:r>
      <w:r>
        <w:rPr>
          <w:rFonts w:ascii="Times New Roman"/>
          <w:b w:val="false"/>
          <w:i w:val="false"/>
          <w:color w:val="000000"/>
          <w:sz w:val="28"/>
        </w:rPr>
        <w:t xml:space="preserve">
     Қоршаған Ортаны Тиiмдi Пайдалану жөнiндегi Міндеттемелер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Yлгiлiк Шарттар мен Ережелердiң 4.02 (а), 4.04 (а) (іii) және 5.02 (c) (іii) - Бөлiмдерiнiң іс-әрекетiн шектемей, егер Банк өзгеше шешiм қабылдамаса: </w:t>
      </w:r>
      <w:r>
        <w:br/>
      </w:r>
      <w:r>
        <w:rPr>
          <w:rFonts w:ascii="Times New Roman"/>
          <w:b w:val="false"/>
          <w:i w:val="false"/>
          <w:color w:val="000000"/>
          <w:sz w:val="28"/>
        </w:rPr>
        <w:t xml:space="preserve">
      (а) Жобаны орындау аумақтары жататын заңдық иелiкте қазiргi уақытта қолданылатын қоршаған ортаны тиiмдi пайдалану ережелерi мен нормаларына және Еуропалық Одақта осы Келiсiмнiң күнi қолданылатын (немесе, егер мұндай нормалар Еуропалық Одақта болмаған жағдайда, қоршаған ортаны тиiмдi пайдалану жөнiндегi қолданылып жүрген Дүниежүзiлiк Банк Тобының басшылығында айтылатын) қоршаған ортаны тиiмдi пайдалану нормаларына сәйкес Жобаны орындайды; </w:t>
      </w:r>
      <w:r>
        <w:br/>
      </w:r>
      <w:r>
        <w:rPr>
          <w:rFonts w:ascii="Times New Roman"/>
          <w:b w:val="false"/>
          <w:i w:val="false"/>
          <w:color w:val="000000"/>
          <w:sz w:val="28"/>
        </w:rPr>
        <w:t xml:space="preserve">
      (b) қоршаған ортаны қорғау және техника қауiпсiздiгiн сақтау жөнiндегi тиiстi шараларды жобаға енгiзiлген объектілердi жобалауға енгiзудi қамтамасыз етедi және осыдан кейiн жоба үшiн дайындалған Қоршаған Ортаның Жағдайын Бастапқы Зерттеуде келтiрiлген ұсынымдарға, "Инфрақұрылымға Байланысты Жекелеген Жобалар бойынша Қоршаған Ортаны Тиiмдi Пайдалану жөнiндегi Азия Даму Банкiнiң Басшылығына" және "Қоршаған Ортаны Тиiмдi Пайдалану жөнiндегi ЕҚДБ Рәсiмдерiне" сәйкес жобаға енгiзiлген объектiлердi салады, басқарады және ұстайды.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3.05 - Бөлiм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Жобаны орындауға көмек көрсету үшін Заемшы, егер Банкпен өзгеше келісілмесе, қажеттілігіне орай Жобаны орындауда көмек көрсететін консультанттарды қоса алғанда, біліктілігі, тәжірибесі мен шегі Банк үшін қолайлы консультанттарды жалдайды немесе жалдауды қамтамасыз етеді және олардың қызметтерін пайдаланады; және </w:t>
      </w:r>
      <w:r>
        <w:br/>
      </w:r>
      <w:r>
        <w:rPr>
          <w:rFonts w:ascii="Times New Roman"/>
          <w:b w:val="false"/>
          <w:i w:val="false"/>
          <w:color w:val="000000"/>
          <w:sz w:val="28"/>
        </w:rPr>
        <w:t xml:space="preserve">
      (b) Заемшы Жобаға немесе Заемшының қызметіне қатысты мәселелерде көмек көрсету үшін жалданған барлық консультанттарды қызметтік үй-жайды, барлық құжаттарды, материалдарды және олардың жұмысына қатысы болатын өзге де ақпаратты қоса алғанда, олардың өз функцияларын орындалуы үшін қажетті құралдармен және қолдаумен тегін қамтамасыз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3.06 - Бөлім </w:t>
      </w:r>
      <w:r>
        <w:br/>
      </w:r>
      <w:r>
        <w:rPr>
          <w:rFonts w:ascii="Times New Roman"/>
          <w:b w:val="false"/>
          <w:i w:val="false"/>
          <w:color w:val="000000"/>
          <w:sz w:val="28"/>
        </w:rPr>
        <w:t xml:space="preserve">
     Есептердi Берудiң Кезеңдiлiгi және оларды Беру жөнiндегi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Заемның сомасын толығымен өтегенге немесе күшін жойғанға дейін Заемшы Банкке ол туралы есеп берілетін жыл аяқталғаннан кейін 90 күннің ішінде Жобаға қатысы бар қоршаған ортаны тиімді пайдалану мәселелері бойынша жыл сайынғы есептерді ұсынады. Мұндай есептер өзiне мынадай нақты мәселелер бойынша ақпаратты қамтиды: </w:t>
      </w:r>
      <w:r>
        <w:br/>
      </w:r>
      <w:r>
        <w:rPr>
          <w:rFonts w:ascii="Times New Roman"/>
          <w:b w:val="false"/>
          <w:i w:val="false"/>
          <w:color w:val="000000"/>
          <w:sz w:val="28"/>
        </w:rPr>
        <w:t xml:space="preserve">
      (1) Жоба үшiн талап етілетiн қоршаған ортаны тиiмдi пайдалануға байланысты қандай да болмасын рұқсаттарға байланысты iстердiң жағдайын, қоршаған ортаны тиімдi пайдалану мәселелерi құзыретiне жататын органдар жүргiзген кез келген тексерулердiң нәтижелерiн, мұндай ережелер мен нормаларды кез келген бұзушылық және осындай бұзушылықтарға байланысты жағдайларды түзеу жөнiндегi шараларды және қандай да болмасын осындай бұзушылықтар үшін салынған кез келген айыппұлдарды қоса алғанда. Жобаны орындау аумақтарына қатысты қазiргi уақытта заңдық иелiкте қолданылатын қоршаған ортаны тиiмді пайдалану ережелерi мен нормаларын және Еуропалық Одақта осы Келiсiмнiң күнi қолданылатын (немесе, егер мұндай нормалар Еуропалық Одақта болмаған жағдайда, қоршаған ортаны тиiмдi пайдалану жөнiндегi Дүниежүзілiк Банк Тобы қолданылатын ережеде айтылған) қоршаған ортаны тиiмдi пайдалану нормаларын сақтау туралы ақпарат; </w:t>
      </w:r>
      <w:r>
        <w:br/>
      </w:r>
      <w:r>
        <w:rPr>
          <w:rFonts w:ascii="Times New Roman"/>
          <w:b w:val="false"/>
          <w:i w:val="false"/>
          <w:color w:val="000000"/>
          <w:sz w:val="28"/>
        </w:rPr>
        <w:t xml:space="preserve">
      (2) Инфрақұрылым мен Рәсiмдерге және Қоршаған Ортаны Тиiмдi Пайдалану жөнiндегi ЕҚДБ Рәсiмдерге Байланысты Жекелеген Жобалар бойынша Қоршаған Ортаны Тиiмдi Пайдалану жөнiндегi Азия Даму Банкiнiң Басшылығымен жоба үшiн дайындалған Қоршаған Ортаның Жағдайын Бастапқы Зерттеуге келтiрiлген ұсыныстарға сәйкес жасалған іс-әрекет; </w:t>
      </w:r>
      <w:r>
        <w:br/>
      </w:r>
      <w:r>
        <w:rPr>
          <w:rFonts w:ascii="Times New Roman"/>
          <w:b w:val="false"/>
          <w:i w:val="false"/>
          <w:color w:val="000000"/>
          <w:sz w:val="28"/>
        </w:rPr>
        <w:t xml:space="preserve">
      (3) осындай мәселелер құзыретiне жататын Жобаға қатысты қандай да болмасын органға ұсынылған қоршаған ортаны тиімді пайдалану мәселелері бойынша кез-келген елеулі сипаты бар хабарламалардың, есептер мен басқа да хабарлардың жиынтығы. </w:t>
      </w:r>
      <w:r>
        <w:br/>
      </w:r>
      <w:r>
        <w:rPr>
          <w:rFonts w:ascii="Times New Roman"/>
          <w:b w:val="false"/>
          <w:i w:val="false"/>
          <w:color w:val="000000"/>
          <w:sz w:val="28"/>
        </w:rPr>
        <w:t xml:space="preserve">
      (b) Заемшы олар туралы Үлгiлiк Шарттар мен Ережелердің 4.04 (а) (iv) - Бөлімінде айтылатын есептерді Жоба аяқталғанға дейін ол туралы ұсынылатын есепті кезең аяқталғаннан кейін әрбір жарты жыл сайын 90 күннің ішінде кезең-кезеңмен ұсынады. Мұндай есептер мынадай нақты мәліметтерді қамтиды: </w:t>
      </w:r>
      <w:r>
        <w:br/>
      </w:r>
      <w:r>
        <w:rPr>
          <w:rFonts w:ascii="Times New Roman"/>
          <w:b w:val="false"/>
          <w:i w:val="false"/>
          <w:color w:val="000000"/>
          <w:sz w:val="28"/>
        </w:rPr>
        <w:t xml:space="preserve">
      (1) Мынадай жалпы ақпарат: </w:t>
      </w:r>
      <w:r>
        <w:br/>
      </w:r>
      <w:r>
        <w:rPr>
          <w:rFonts w:ascii="Times New Roman"/>
          <w:b w:val="false"/>
          <w:i w:val="false"/>
          <w:color w:val="000000"/>
          <w:sz w:val="28"/>
        </w:rPr>
        <w:t xml:space="preserve">
      (а) есеп берген күнi және есептi кезеңнiң ішiнде Жобаны орындауда қол жеткен нақты нәтижелер; </w:t>
      </w:r>
      <w:r>
        <w:br/>
      </w:r>
      <w:r>
        <w:rPr>
          <w:rFonts w:ascii="Times New Roman"/>
          <w:b w:val="false"/>
          <w:i w:val="false"/>
          <w:color w:val="000000"/>
          <w:sz w:val="28"/>
        </w:rPr>
        <w:t xml:space="preserve">
      (b) Жобаны орындаудағы іс жүзiндегi немесе күтiлетiн қиыншылықтар немесе кiдiрiстер және олардың орындау кестесiне әсерi және қиыншылықтарды жеңу және кiдiрiстердi болдырмау үшiн қабылданатын немесе межеленген нақты шаралар; </w:t>
      </w:r>
      <w:r>
        <w:br/>
      </w:r>
      <w:r>
        <w:rPr>
          <w:rFonts w:ascii="Times New Roman"/>
          <w:b w:val="false"/>
          <w:i w:val="false"/>
          <w:color w:val="000000"/>
          <w:sz w:val="28"/>
        </w:rPr>
        <w:t xml:space="preserve">
      (с) Жобаны аяқтау күнi күтiлiп отырған өзгерiстер; </w:t>
      </w:r>
      <w:r>
        <w:br/>
      </w:r>
      <w:r>
        <w:rPr>
          <w:rFonts w:ascii="Times New Roman"/>
          <w:b w:val="false"/>
          <w:i w:val="false"/>
          <w:color w:val="000000"/>
          <w:sz w:val="28"/>
        </w:rPr>
        <w:t xml:space="preserve">
      (d) Жобаға байланысты персоналдың құрамындағы негiзгi өзгерiстер; </w:t>
      </w:r>
      <w:r>
        <w:br/>
      </w:r>
      <w:r>
        <w:rPr>
          <w:rFonts w:ascii="Times New Roman"/>
          <w:b w:val="false"/>
          <w:i w:val="false"/>
          <w:color w:val="000000"/>
          <w:sz w:val="28"/>
        </w:rPr>
        <w:t xml:space="preserve">
      (е) Жобаның құнына әсер етуi мүмкiн мәселелер; және </w:t>
      </w:r>
      <w:r>
        <w:br/>
      </w:r>
      <w:r>
        <w:rPr>
          <w:rFonts w:ascii="Times New Roman"/>
          <w:b w:val="false"/>
          <w:i w:val="false"/>
          <w:color w:val="000000"/>
          <w:sz w:val="28"/>
        </w:rPr>
        <w:t xml:space="preserve">
      (f) Жобаның қандай да болмасын Бөлiгінiң экономикалық өмiр сүру қабілетiне ықпал етуi мүмкiн кез келген өзгерiстер немесе іс-қимылдар. </w:t>
      </w:r>
      <w:r>
        <w:br/>
      </w:r>
      <w:r>
        <w:rPr>
          <w:rFonts w:ascii="Times New Roman"/>
          <w:b w:val="false"/>
          <w:i w:val="false"/>
          <w:color w:val="000000"/>
          <w:sz w:val="28"/>
        </w:rPr>
        <w:t xml:space="preserve">
      (2) Жобаның әрбiр Бөлiгі бойынша жұмсалған шығыстар және: </w:t>
      </w:r>
      <w:r>
        <w:br/>
      </w:r>
      <w:r>
        <w:rPr>
          <w:rFonts w:ascii="Times New Roman"/>
          <w:b w:val="false"/>
          <w:i w:val="false"/>
          <w:color w:val="000000"/>
          <w:sz w:val="28"/>
        </w:rPr>
        <w:t xml:space="preserve">
      (А) шығыстардың бастапқы сметасы; </w:t>
      </w:r>
      <w:r>
        <w:br/>
      </w:r>
      <w:r>
        <w:rPr>
          <w:rFonts w:ascii="Times New Roman"/>
          <w:b w:val="false"/>
          <w:i w:val="false"/>
          <w:color w:val="000000"/>
          <w:sz w:val="28"/>
        </w:rPr>
        <w:t xml:space="preserve">
      (В) егер, мұндайлар орын алса, өзгерiстердiң себептерiн көрсете отырып, шығыстардың сметасын қайта қарау; </w:t>
      </w:r>
      <w:r>
        <w:br/>
      </w:r>
      <w:r>
        <w:rPr>
          <w:rFonts w:ascii="Times New Roman"/>
          <w:b w:val="false"/>
          <w:i w:val="false"/>
          <w:color w:val="000000"/>
          <w:sz w:val="28"/>
        </w:rPr>
        <w:t xml:space="preserve">
      (С) бүгiнгі таңдағы бастапқы бағалай және іс жүзiндегі шығыстар; </w:t>
      </w:r>
      <w:r>
        <w:br/>
      </w:r>
      <w:r>
        <w:rPr>
          <w:rFonts w:ascii="Times New Roman"/>
          <w:b w:val="false"/>
          <w:i w:val="false"/>
          <w:color w:val="000000"/>
          <w:sz w:val="28"/>
        </w:rPr>
        <w:t xml:space="preserve">
      (D) бүгiнгi таңдағы бастапқы бағалау шығыстарымен салыстырғанда, бүгінгi таңдағы іс жүзiндегi шығыстардың өзгерiстерiнiң себептерi; және </w:t>
      </w:r>
      <w:r>
        <w:br/>
      </w:r>
      <w:r>
        <w:rPr>
          <w:rFonts w:ascii="Times New Roman"/>
          <w:b w:val="false"/>
          <w:i w:val="false"/>
          <w:color w:val="000000"/>
          <w:sz w:val="28"/>
        </w:rPr>
        <w:t xml:space="preserve">
      (Е) жылдың қалған тоқсандарына арналған бағалау шығыстары берілетiн есеппен бiрге Заем Қаражатын Таңдау туралы толық мәлiметтер берiлетін қаржылық есептер. </w:t>
      </w:r>
      <w:r>
        <w:br/>
      </w:r>
      <w:r>
        <w:rPr>
          <w:rFonts w:ascii="Times New Roman"/>
          <w:b w:val="false"/>
          <w:i w:val="false"/>
          <w:color w:val="000000"/>
          <w:sz w:val="28"/>
        </w:rPr>
        <w:t xml:space="preserve">
      (с) Егер қоршаған ортаның жағдайына, халықтың денсаулығына немесе қауіпсіздігіне елеулі қолайсыз әсер етуі мүмкін Жобаға қатысты оқиға немесе апат орын алса, Заемшы Банкке ол туралы мұндай оқиғаның немесе апаттың сипатын көрсете отырып, факсимилдік байланыспен немесе телекспен және жағдайды түзету үшін Заемшы қабылдаған кез келген шаралар туралы тез арада хабарлайды. Жоғарыда айтылған оқиғаның немесе апаттың іс-әрекетін шектемей-ақ, қоршаған ортаның жағдайына елеулі қолайсыз әсер етсе, егер қандай да болмасын қолданылатын заң қандай да болмасын мемлекеттік органның мұндай оқиға немесе апат туралы хабарламаны талап етсе, мұндай оқиға немесе апат өлім оқиғасымен немесе емдеуді талап ететін көптеген қатерлі дене жарақаттарымен байланысты болса немесе мұндай оқиға немесе апат бұқаралық ақпарат құралдары немесе өзге тәсіл арқылы кең дауыспен берілсе.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БАП </w:t>
      </w:r>
      <w:r>
        <w:br/>
      </w:r>
      <w:r>
        <w:rPr>
          <w:rFonts w:ascii="Times New Roman"/>
          <w:b w:val="false"/>
          <w:i w:val="false"/>
          <w:color w:val="000000"/>
          <w:sz w:val="28"/>
        </w:rPr>
        <w:t xml:space="preserve">
          ҚАРЖЫЛЫҚ ҚЫЗМЕТПЕН БАЙЛАНЫСТЫ МIНДЕТТЕМЕЛЕР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4.01 - Бөлiм </w:t>
      </w:r>
      <w:r>
        <w:br/>
      </w:r>
      <w:r>
        <w:rPr>
          <w:rFonts w:ascii="Times New Roman"/>
          <w:b w:val="false"/>
          <w:i w:val="false"/>
          <w:color w:val="000000"/>
          <w:sz w:val="28"/>
        </w:rPr>
        <w:t xml:space="preserve">
       Қаржылық Қызметтi Көрсететiн Жазбалар мен Есептер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Заемшы Жобаның немесе оның қандай да болмасын бөлiгiн орындауға жауапты Заемшының ведомстволарына немесе мекемелерiне қатысты рәсiмдердi сақтайды, халықаралық тәжірибеде қабылданған және кейiннен қолданылатын бухгалтерлiк стандарттарға сәйкес Жобаға қатысты операцияларды, қаражат пен шығындарды көрсету жөнiндегі және Жобаны орындау барысын ағымдағы бақылау және оның жазбасы жөнiндегi (оны жүзеге асыруға арналған шығыстар мен одан алынуы тиiс жиынтық пайданы қоса алғанда) қолданылып жүрген талаптарға жауап беретiн жазбалар мен шоттарды жүргiзедi. </w:t>
      </w:r>
      <w:r>
        <w:br/>
      </w:r>
      <w:r>
        <w:rPr>
          <w:rFonts w:ascii="Times New Roman"/>
          <w:b w:val="false"/>
          <w:i w:val="false"/>
          <w:color w:val="000000"/>
          <w:sz w:val="28"/>
        </w:rPr>
        <w:t xml:space="preserve">
      (b) Заемшы: </w:t>
      </w:r>
      <w:r>
        <w:br/>
      </w:r>
      <w:r>
        <w:rPr>
          <w:rFonts w:ascii="Times New Roman"/>
          <w:b w:val="false"/>
          <w:i w:val="false"/>
          <w:color w:val="000000"/>
          <w:sz w:val="28"/>
        </w:rPr>
        <w:t xml:space="preserve">
      (1) Ол туралы 4.01 (а)-Бөлiмде айтылатын, аудитiн халықаралық тәжiрибеде қабылданған аудит принциптері мен стандарттарына сәйкес Банк үшiн қолайлы тәуелсiз аудиторлар жүргiзген әрбiр Қаржы Жылы үшiн жазбалар мен шоттарды жүргiзедi және сақтайды; </w:t>
      </w:r>
    </w:p>
    <w:bookmarkEnd w:id="9"/>
    <w:bookmarkStart w:name="z2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(2) Банкке оларды дайындағаннан кейiн сол бойда, бірақ кез келген </w:t>
      </w:r>
    </w:p>
    <w:p>
      <w:pPr>
        <w:spacing w:after="0"/>
        <w:ind w:left="0"/>
        <w:jc w:val="both"/>
      </w:pPr>
      <w:r>
        <w:rPr>
          <w:rFonts w:ascii="Times New Roman"/>
          <w:b w:val="false"/>
          <w:i w:val="false"/>
          <w:color w:val="000000"/>
          <w:sz w:val="28"/>
        </w:rPr>
        <w:t xml:space="preserve">жағдайда, әрбір қаржы жылы аяқталғаннан кейін алты айдың ішінен </w:t>
      </w:r>
    </w:p>
    <w:p>
      <w:pPr>
        <w:spacing w:after="0"/>
        <w:ind w:left="0"/>
        <w:jc w:val="both"/>
      </w:pPr>
      <w:r>
        <w:rPr>
          <w:rFonts w:ascii="Times New Roman"/>
          <w:b w:val="false"/>
          <w:i w:val="false"/>
          <w:color w:val="000000"/>
          <w:sz w:val="28"/>
        </w:rPr>
        <w:t xml:space="preserve">кешіктірмей, мұндай көлемдегі мұндай аудиторлардың мұндай аудиті және Банк </w:t>
      </w:r>
    </w:p>
    <w:p>
      <w:pPr>
        <w:spacing w:after="0"/>
        <w:ind w:left="0"/>
        <w:jc w:val="both"/>
      </w:pPr>
      <w:r>
        <w:rPr>
          <w:rFonts w:ascii="Times New Roman"/>
          <w:b w:val="false"/>
          <w:i w:val="false"/>
          <w:color w:val="000000"/>
          <w:sz w:val="28"/>
        </w:rPr>
        <w:t>негіздеп сұрау сала алатын мұндай нақтылаулар туралы есепті ұсынады;</w:t>
      </w:r>
    </w:p>
    <w:p>
      <w:pPr>
        <w:spacing w:after="0"/>
        <w:ind w:left="0"/>
        <w:jc w:val="both"/>
      </w:pPr>
      <w:r>
        <w:rPr>
          <w:rFonts w:ascii="Times New Roman"/>
          <w:b w:val="false"/>
          <w:i w:val="false"/>
          <w:color w:val="000000"/>
          <w:sz w:val="28"/>
        </w:rPr>
        <w:t xml:space="preserve">     (3) Банкке Банк сол немесе басқа уақытта негіздеп сұрау сала алатын </w:t>
      </w:r>
    </w:p>
    <w:p>
      <w:pPr>
        <w:spacing w:after="0"/>
        <w:ind w:left="0"/>
        <w:jc w:val="both"/>
      </w:pPr>
      <w:r>
        <w:rPr>
          <w:rFonts w:ascii="Times New Roman"/>
          <w:b w:val="false"/>
          <w:i w:val="false"/>
          <w:color w:val="000000"/>
          <w:sz w:val="28"/>
        </w:rPr>
        <w:t xml:space="preserve">мұндай жазбаларға және шоттарға және олардың аудитіне қатысты мұндай басқа </w:t>
      </w:r>
    </w:p>
    <w:p>
      <w:pPr>
        <w:spacing w:after="0"/>
        <w:ind w:left="0"/>
        <w:jc w:val="both"/>
      </w:pPr>
      <w:r>
        <w:rPr>
          <w:rFonts w:ascii="Times New Roman"/>
          <w:b w:val="false"/>
          <w:i w:val="false"/>
          <w:color w:val="000000"/>
          <w:sz w:val="28"/>
        </w:rPr>
        <w:t>да ақпаратты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БАП</w:t>
      </w:r>
    </w:p>
    <w:p>
      <w:pPr>
        <w:spacing w:after="0"/>
        <w:ind w:left="0"/>
        <w:jc w:val="both"/>
      </w:pPr>
      <w:r>
        <w:rPr>
          <w:rFonts w:ascii="Times New Roman"/>
          <w:b w:val="false"/>
          <w:i w:val="false"/>
          <w:color w:val="000000"/>
          <w:sz w:val="28"/>
        </w:rPr>
        <w:t>                 ТОҚТАТА ТҰРУ, ЖЕДЕЛДЕТУ,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5.01 - Бөлiм</w:t>
      </w:r>
    </w:p>
    <w:p>
      <w:pPr>
        <w:spacing w:after="0"/>
        <w:ind w:left="0"/>
        <w:jc w:val="both"/>
      </w:pPr>
      <w:r>
        <w:rPr>
          <w:rFonts w:ascii="Times New Roman"/>
          <w:b w:val="false"/>
          <w:i w:val="false"/>
          <w:color w:val="000000"/>
          <w:sz w:val="28"/>
        </w:rPr>
        <w:t>                        Тоқтата тұру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 төмендегiлер Yлгiлiк Шарттар мен Ережелердiң 7.01 (а) </w:t>
      </w:r>
    </w:p>
    <w:p>
      <w:pPr>
        <w:spacing w:after="0"/>
        <w:ind w:left="0"/>
        <w:jc w:val="both"/>
      </w:pPr>
      <w:r>
        <w:rPr>
          <w:rFonts w:ascii="Times New Roman"/>
          <w:b w:val="false"/>
          <w:i w:val="false"/>
          <w:color w:val="000000"/>
          <w:sz w:val="28"/>
        </w:rPr>
        <w:t>(хiv)-Бөлiмiнiң мақсаттары үшiн көрсетiледi:</w:t>
      </w:r>
    </w:p>
    <w:p>
      <w:pPr>
        <w:spacing w:after="0"/>
        <w:ind w:left="0"/>
        <w:jc w:val="both"/>
      </w:pPr>
      <w:r>
        <w:rPr>
          <w:rFonts w:ascii="Times New Roman"/>
          <w:b w:val="false"/>
          <w:i w:val="false"/>
          <w:color w:val="000000"/>
          <w:sz w:val="28"/>
        </w:rPr>
        <w:t xml:space="preserve">     (а) Заемшының аумағындағы жол саласында қолданылатын заң шығарушы </w:t>
      </w:r>
    </w:p>
    <w:p>
      <w:pPr>
        <w:spacing w:after="0"/>
        <w:ind w:left="0"/>
        <w:jc w:val="both"/>
      </w:pPr>
      <w:r>
        <w:rPr>
          <w:rFonts w:ascii="Times New Roman"/>
          <w:b w:val="false"/>
          <w:i w:val="false"/>
          <w:color w:val="000000"/>
          <w:sz w:val="28"/>
        </w:rPr>
        <w:t xml:space="preserve">және реттеуші шеңберлерге түзетулер енгiзiлдi, олар тоқтата тұрылды, </w:t>
      </w:r>
    </w:p>
    <w:p>
      <w:pPr>
        <w:spacing w:after="0"/>
        <w:ind w:left="0"/>
        <w:jc w:val="both"/>
      </w:pPr>
      <w:r>
        <w:rPr>
          <w:rFonts w:ascii="Times New Roman"/>
          <w:b w:val="false"/>
          <w:i w:val="false"/>
          <w:color w:val="000000"/>
          <w:sz w:val="28"/>
        </w:rPr>
        <w:t>жойылды, жоққа шығарылды немесе олардан бас тартылды.</w:t>
      </w:r>
    </w:p>
    <w:p>
      <w:pPr>
        <w:spacing w:after="0"/>
        <w:ind w:left="0"/>
        <w:jc w:val="both"/>
      </w:pPr>
      <w:r>
        <w:rPr>
          <w:rFonts w:ascii="Times New Roman"/>
          <w:b w:val="false"/>
          <w:i w:val="false"/>
          <w:color w:val="000000"/>
          <w:sz w:val="28"/>
        </w:rPr>
        <w:t xml:space="preserve">     (b) Жобаға сәйкес құрылған немесе қалпына келтiрiлген мүлiкке </w:t>
      </w:r>
    </w:p>
    <w:p>
      <w:pPr>
        <w:spacing w:after="0"/>
        <w:ind w:left="0"/>
        <w:jc w:val="both"/>
      </w:pPr>
      <w:r>
        <w:rPr>
          <w:rFonts w:ascii="Times New Roman"/>
          <w:b w:val="false"/>
          <w:i w:val="false"/>
          <w:color w:val="000000"/>
          <w:sz w:val="28"/>
        </w:rPr>
        <w:t>арналған меншiк құқығы Заемшыдан ерекшеленетiн тарапқа берiлдi.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VІ БАП</w:t>
      </w:r>
    </w:p>
    <w:p>
      <w:pPr>
        <w:spacing w:after="0"/>
        <w:ind w:left="0"/>
        <w:jc w:val="both"/>
      </w:pPr>
      <w:r>
        <w:rPr>
          <w:rFonts w:ascii="Times New Roman"/>
          <w:b w:val="false"/>
          <w:i w:val="false"/>
          <w:color w:val="000000"/>
          <w:sz w:val="28"/>
        </w:rPr>
        <w:t>                          КҮШIНЕ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6.01 - Бөлiм</w:t>
      </w:r>
    </w:p>
    <w:p>
      <w:pPr>
        <w:spacing w:after="0"/>
        <w:ind w:left="0"/>
        <w:jc w:val="both"/>
      </w:pPr>
      <w:r>
        <w:rPr>
          <w:rFonts w:ascii="Times New Roman"/>
          <w:b w:val="false"/>
          <w:i w:val="false"/>
          <w:color w:val="000000"/>
          <w:sz w:val="28"/>
        </w:rPr>
        <w:t>                  Күшiне енудiң Алдын ала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Мына төмендегiлер Үлгiлiк Шарттар мен Ережелердің 9.02 (с)-Бөлiмiнiң </w:t>
      </w:r>
    </w:p>
    <w:p>
      <w:pPr>
        <w:spacing w:after="0"/>
        <w:ind w:left="0"/>
        <w:jc w:val="both"/>
      </w:pPr>
      <w:r>
        <w:rPr>
          <w:rFonts w:ascii="Times New Roman"/>
          <w:b w:val="false"/>
          <w:i w:val="false"/>
          <w:color w:val="000000"/>
          <w:sz w:val="28"/>
        </w:rPr>
        <w:t xml:space="preserve">мақсаттары үшiн осы Келiсімнiң күшiне енуiнiң қосымша шарттары ретiнде </w:t>
      </w:r>
    </w:p>
    <w:p>
      <w:pPr>
        <w:spacing w:after="0"/>
        <w:ind w:left="0"/>
        <w:jc w:val="both"/>
      </w:pPr>
      <w:r>
        <w:rPr>
          <w:rFonts w:ascii="Times New Roman"/>
          <w:b w:val="false"/>
          <w:i w:val="false"/>
          <w:color w:val="000000"/>
          <w:sz w:val="28"/>
        </w:rPr>
        <w:t>көрсетiледi:</w:t>
      </w:r>
    </w:p>
    <w:p>
      <w:pPr>
        <w:spacing w:after="0"/>
        <w:ind w:left="0"/>
        <w:jc w:val="both"/>
      </w:pPr>
      <w:r>
        <w:rPr>
          <w:rFonts w:ascii="Times New Roman"/>
          <w:b w:val="false"/>
          <w:i w:val="false"/>
          <w:color w:val="000000"/>
          <w:sz w:val="28"/>
        </w:rPr>
        <w:t xml:space="preserve">     (а) Заемшының Көлiк және Коммуникациялар Министрлiгi болашақта жол </w:t>
      </w:r>
    </w:p>
    <w:p>
      <w:pPr>
        <w:spacing w:after="0"/>
        <w:ind w:left="0"/>
        <w:jc w:val="both"/>
      </w:pPr>
      <w:r>
        <w:rPr>
          <w:rFonts w:ascii="Times New Roman"/>
          <w:b w:val="false"/>
          <w:i w:val="false"/>
          <w:color w:val="000000"/>
          <w:sz w:val="28"/>
        </w:rPr>
        <w:t xml:space="preserve">саласын қаржыландыру және дамыту үшін тиімді негізді қамтамасыз ету үшін </w:t>
      </w:r>
    </w:p>
    <w:p>
      <w:pPr>
        <w:spacing w:after="0"/>
        <w:ind w:left="0"/>
        <w:jc w:val="both"/>
      </w:pPr>
      <w:r>
        <w:rPr>
          <w:rFonts w:ascii="Times New Roman"/>
          <w:b w:val="false"/>
          <w:i w:val="false"/>
          <w:color w:val="000000"/>
          <w:sz w:val="28"/>
        </w:rPr>
        <w:t xml:space="preserve">Заемшы қабылдауды ұсынатын негізгі принциптер туралы Банкке жазбаша түрде </w:t>
      </w:r>
    </w:p>
    <w:p>
      <w:pPr>
        <w:spacing w:after="0"/>
        <w:ind w:left="0"/>
        <w:jc w:val="both"/>
      </w:pPr>
      <w:r>
        <w:rPr>
          <w:rFonts w:ascii="Times New Roman"/>
          <w:b w:val="false"/>
          <w:i w:val="false"/>
          <w:color w:val="000000"/>
          <w:sz w:val="28"/>
        </w:rPr>
        <w:t>хабарлады;</w:t>
      </w:r>
    </w:p>
    <w:p>
      <w:pPr>
        <w:spacing w:after="0"/>
        <w:ind w:left="0"/>
        <w:jc w:val="both"/>
      </w:pPr>
      <w:r>
        <w:rPr>
          <w:rFonts w:ascii="Times New Roman"/>
          <w:b w:val="false"/>
          <w:i w:val="false"/>
          <w:color w:val="000000"/>
          <w:sz w:val="28"/>
        </w:rPr>
        <w:t xml:space="preserve">     (b) Банкке Банк үшiн қолайлы нысан және мазмұн бойынша Келісімнің </w:t>
      </w:r>
    </w:p>
    <w:p>
      <w:pPr>
        <w:spacing w:after="0"/>
        <w:ind w:left="0"/>
        <w:jc w:val="both"/>
      </w:pPr>
      <w:r>
        <w:rPr>
          <w:rFonts w:ascii="Times New Roman"/>
          <w:b w:val="false"/>
          <w:i w:val="false"/>
          <w:color w:val="000000"/>
          <w:sz w:val="28"/>
        </w:rPr>
        <w:t xml:space="preserve">басқа тарабының қаражаты үшін 2001 жылы жеткілікті бюджеттік қаржыны </w:t>
      </w:r>
    </w:p>
    <w:p>
      <w:pPr>
        <w:spacing w:after="0"/>
        <w:ind w:left="0"/>
        <w:jc w:val="both"/>
      </w:pPr>
      <w:r>
        <w:rPr>
          <w:rFonts w:ascii="Times New Roman"/>
          <w:b w:val="false"/>
          <w:i w:val="false"/>
          <w:color w:val="000000"/>
          <w:sz w:val="28"/>
        </w:rPr>
        <w:t>растау берілді.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6.02 - Бөлiм</w:t>
      </w:r>
    </w:p>
    <w:p>
      <w:pPr>
        <w:spacing w:after="0"/>
        <w:ind w:left="0"/>
        <w:jc w:val="both"/>
      </w:pPr>
      <w:r>
        <w:rPr>
          <w:rFonts w:ascii="Times New Roman"/>
          <w:b w:val="false"/>
          <w:i w:val="false"/>
          <w:color w:val="000000"/>
          <w:sz w:val="28"/>
        </w:rPr>
        <w:t>                         Заңды Қорытынды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Yлгiлiк Шарттар мен Ережелердiң 9.03 (а)-Бөлiмiнiң мақсаттары үшін </w:t>
      </w:r>
    </w:p>
    <w:p>
      <w:pPr>
        <w:spacing w:after="0"/>
        <w:ind w:left="0"/>
        <w:jc w:val="both"/>
      </w:pPr>
      <w:r>
        <w:rPr>
          <w:rFonts w:ascii="Times New Roman"/>
          <w:b w:val="false"/>
          <w:i w:val="false"/>
          <w:color w:val="000000"/>
          <w:sz w:val="28"/>
        </w:rPr>
        <w:t xml:space="preserve">заңгер-консультанттық қорытындысын немесе қорытындыларын Заемшының атынан </w:t>
      </w:r>
    </w:p>
    <w:p>
      <w:pPr>
        <w:spacing w:after="0"/>
        <w:ind w:left="0"/>
        <w:jc w:val="both"/>
      </w:pPr>
      <w:r>
        <w:rPr>
          <w:rFonts w:ascii="Times New Roman"/>
          <w:b w:val="false"/>
          <w:i w:val="false"/>
          <w:color w:val="000000"/>
          <w:sz w:val="28"/>
        </w:rPr>
        <w:t xml:space="preserve">Әділет Министрi бередi және мына төмендегілер Банкке берiлетiн қорытындыға </w:t>
      </w:r>
    </w:p>
    <w:p>
      <w:pPr>
        <w:spacing w:after="0"/>
        <w:ind w:left="0"/>
        <w:jc w:val="both"/>
      </w:pPr>
      <w:r>
        <w:rPr>
          <w:rFonts w:ascii="Times New Roman"/>
          <w:b w:val="false"/>
          <w:i w:val="false"/>
          <w:color w:val="000000"/>
          <w:sz w:val="28"/>
        </w:rPr>
        <w:t>немесе қорытындыларға енгізілетін қосымша мәселелер ретiнде көрсетіледi:</w:t>
      </w:r>
    </w:p>
    <w:p>
      <w:pPr>
        <w:spacing w:after="0"/>
        <w:ind w:left="0"/>
        <w:jc w:val="both"/>
      </w:pPr>
      <w:r>
        <w:rPr>
          <w:rFonts w:ascii="Times New Roman"/>
          <w:b w:val="false"/>
          <w:i w:val="false"/>
          <w:color w:val="000000"/>
          <w:sz w:val="28"/>
        </w:rPr>
        <w:t xml:space="preserve">     - Заем туралы Келiсiмге сәйкес мiндеттемелер Заемшының бюджетiнде </w:t>
      </w:r>
    </w:p>
    <w:p>
      <w:pPr>
        <w:spacing w:after="0"/>
        <w:ind w:left="0"/>
        <w:jc w:val="both"/>
      </w:pPr>
      <w:r>
        <w:rPr>
          <w:rFonts w:ascii="Times New Roman"/>
          <w:b w:val="false"/>
          <w:i w:val="false"/>
          <w:color w:val="000000"/>
          <w:sz w:val="28"/>
        </w:rPr>
        <w:t>ескерiледi.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6.03 - Бөлiм</w:t>
      </w:r>
    </w:p>
    <w:p>
      <w:pPr>
        <w:spacing w:after="0"/>
        <w:ind w:left="0"/>
        <w:jc w:val="both"/>
      </w:pPr>
      <w:r>
        <w:rPr>
          <w:rFonts w:ascii="Times New Roman"/>
          <w:b w:val="false"/>
          <w:i w:val="false"/>
          <w:color w:val="000000"/>
          <w:sz w:val="28"/>
        </w:rPr>
        <w:t>             Күшiне Енбеу Себебiнен Күшiн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күнiнен кейiн 90 күннен кейiн басталатын күн Yлгiлiк </w:t>
      </w:r>
    </w:p>
    <w:p>
      <w:pPr>
        <w:spacing w:after="0"/>
        <w:ind w:left="0"/>
        <w:jc w:val="both"/>
      </w:pPr>
      <w:r>
        <w:rPr>
          <w:rFonts w:ascii="Times New Roman"/>
          <w:b w:val="false"/>
          <w:i w:val="false"/>
          <w:color w:val="000000"/>
          <w:sz w:val="28"/>
        </w:rPr>
        <w:t>Шарттар мен Ережелердiң 9.04-Бөлiмiнiң мақсаттары үшiн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 БАП</w:t>
      </w:r>
    </w:p>
    <w:p>
      <w:pPr>
        <w:spacing w:after="0"/>
        <w:ind w:left="0"/>
        <w:jc w:val="both"/>
      </w:pPr>
      <w:r>
        <w:rPr>
          <w:rFonts w:ascii="Times New Roman"/>
          <w:b w:val="false"/>
          <w:i w:val="false"/>
          <w:color w:val="000000"/>
          <w:sz w:val="28"/>
        </w:rPr>
        <w:t>                         ӨЗГЕ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7.01 - Бөлiм</w:t>
      </w:r>
    </w:p>
    <w:p>
      <w:pPr>
        <w:spacing w:after="0"/>
        <w:ind w:left="0"/>
        <w:jc w:val="both"/>
      </w:pPr>
      <w:r>
        <w:rPr>
          <w:rFonts w:ascii="Times New Roman"/>
          <w:b w:val="false"/>
          <w:i w:val="false"/>
          <w:color w:val="000000"/>
          <w:sz w:val="28"/>
        </w:rPr>
        <w:t>                          Хабарландыру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Yлгiлiк Шарттар мен Ережелердiң 10.01 - Бөлiмiнiң мақсаттары үшiн </w:t>
      </w:r>
    </w:p>
    <w:p>
      <w:pPr>
        <w:spacing w:after="0"/>
        <w:ind w:left="0"/>
        <w:jc w:val="both"/>
      </w:pPr>
      <w:r>
        <w:rPr>
          <w:rFonts w:ascii="Times New Roman"/>
          <w:b w:val="false"/>
          <w:i w:val="false"/>
          <w:color w:val="000000"/>
          <w:sz w:val="28"/>
        </w:rPr>
        <w:t>мына мекен-жайлар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Заемшының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Ministry of Finance                     Қаржы министрлігі    </w:t>
      </w:r>
    </w:p>
    <w:p>
      <w:pPr>
        <w:spacing w:after="0"/>
        <w:ind w:left="0"/>
        <w:jc w:val="both"/>
      </w:pPr>
      <w:r>
        <w:rPr>
          <w:rFonts w:ascii="Times New Roman"/>
          <w:b w:val="false"/>
          <w:i w:val="false"/>
          <w:color w:val="000000"/>
          <w:sz w:val="28"/>
        </w:rPr>
        <w:t>33, Victory Prospect                    Жеңіс даңғылы, 33</w:t>
      </w:r>
    </w:p>
    <w:p>
      <w:pPr>
        <w:spacing w:after="0"/>
        <w:ind w:left="0"/>
        <w:jc w:val="both"/>
      </w:pPr>
      <w:r>
        <w:rPr>
          <w:rFonts w:ascii="Times New Roman"/>
          <w:b w:val="false"/>
          <w:i w:val="false"/>
          <w:color w:val="000000"/>
          <w:sz w:val="28"/>
        </w:rPr>
        <w:t>Astana 473000                           Астана 473000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Аttеntiоn: Minister of Finance        - Қаржы министрінің назарына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Fах:+ 3172 117762                       Факс: + 3172 117762.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Банктің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European Bank for Reconstruction        Еуропа Қайта Құру және Даму Банкі</w:t>
      </w:r>
    </w:p>
    <w:p>
      <w:pPr>
        <w:spacing w:after="0"/>
        <w:ind w:left="0"/>
        <w:jc w:val="both"/>
      </w:pPr>
      <w:r>
        <w:rPr>
          <w:rFonts w:ascii="Times New Roman"/>
          <w:b w:val="false"/>
          <w:i w:val="false"/>
          <w:color w:val="000000"/>
          <w:sz w:val="28"/>
        </w:rPr>
        <w:t>and Development                         Биржа Алаңы Бір</w:t>
      </w:r>
    </w:p>
    <w:p>
      <w:pPr>
        <w:spacing w:after="0"/>
        <w:ind w:left="0"/>
        <w:jc w:val="both"/>
      </w:pPr>
      <w:r>
        <w:rPr>
          <w:rFonts w:ascii="Times New Roman"/>
          <w:b w:val="false"/>
          <w:i w:val="false"/>
          <w:color w:val="000000"/>
          <w:sz w:val="28"/>
        </w:rPr>
        <w:t>One Exchange Square                     Лондон ЕС2А 2JN</w:t>
      </w:r>
    </w:p>
    <w:p>
      <w:pPr>
        <w:spacing w:after="0"/>
        <w:ind w:left="0"/>
        <w:jc w:val="both"/>
      </w:pPr>
      <w:r>
        <w:rPr>
          <w:rFonts w:ascii="Times New Roman"/>
          <w:b w:val="false"/>
          <w:i w:val="false"/>
          <w:color w:val="000000"/>
          <w:sz w:val="28"/>
        </w:rPr>
        <w:t>London EC2A 2JN                       - Құрама Корольдік</w:t>
      </w:r>
    </w:p>
    <w:p>
      <w:pPr>
        <w:spacing w:after="0"/>
        <w:ind w:left="0"/>
        <w:jc w:val="both"/>
      </w:pPr>
      <w:r>
        <w:rPr>
          <w:rFonts w:ascii="Times New Roman"/>
          <w:b w:val="false"/>
          <w:i w:val="false"/>
          <w:color w:val="000000"/>
          <w:sz w:val="28"/>
        </w:rPr>
        <w:t xml:space="preserve">United Kingdom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Аttеntiоn: Operation Administration     Операцияларды басқару жөніндегі</w:t>
      </w:r>
    </w:p>
    <w:p>
      <w:pPr>
        <w:spacing w:after="0"/>
        <w:ind w:left="0"/>
        <w:jc w:val="both"/>
      </w:pPr>
      <w:r>
        <w:rPr>
          <w:rFonts w:ascii="Times New Roman"/>
          <w:b w:val="false"/>
          <w:i w:val="false"/>
          <w:color w:val="000000"/>
          <w:sz w:val="28"/>
        </w:rPr>
        <w:t>Unit                                    бөлімнің назарына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Факс: + 44-20-7338-6100</w:t>
      </w:r>
    </w:p>
    <w:p>
      <w:pPr>
        <w:spacing w:after="0"/>
        <w:ind w:left="0"/>
        <w:jc w:val="both"/>
      </w:pPr>
      <w:r>
        <w:rPr>
          <w:rFonts w:ascii="Times New Roman"/>
          <w:b w:val="false"/>
          <w:i w:val="false"/>
          <w:color w:val="000000"/>
          <w:sz w:val="28"/>
        </w:rPr>
        <w:t>Fах: + 44-20-7338-6100                  Телекс: 8812161</w:t>
      </w:r>
    </w:p>
    <w:p>
      <w:pPr>
        <w:spacing w:after="0"/>
        <w:ind w:left="0"/>
        <w:jc w:val="both"/>
      </w:pPr>
      <w:r>
        <w:rPr>
          <w:rFonts w:ascii="Times New Roman"/>
          <w:b w:val="false"/>
          <w:i w:val="false"/>
          <w:color w:val="000000"/>
          <w:sz w:val="28"/>
        </w:rPr>
        <w:t>Теlех: 8812161                          Автоматты Жауап беру Коды: EBRD</w:t>
      </w:r>
    </w:p>
    <w:p>
      <w:pPr>
        <w:spacing w:after="0"/>
        <w:ind w:left="0"/>
        <w:jc w:val="both"/>
      </w:pPr>
      <w:r>
        <w:rPr>
          <w:rFonts w:ascii="Times New Roman"/>
          <w:b w:val="false"/>
          <w:i w:val="false"/>
          <w:color w:val="000000"/>
          <w:sz w:val="28"/>
        </w:rPr>
        <w:t xml:space="preserve">Аnswеrbаск: EBRD L G                    L G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Соны куәландыра отырып, осы Келiсiмдегi тараптар тиесiлi негiзде </w:t>
      </w:r>
    </w:p>
    <w:p>
      <w:pPr>
        <w:spacing w:after="0"/>
        <w:ind w:left="0"/>
        <w:jc w:val="both"/>
      </w:pPr>
      <w:r>
        <w:rPr>
          <w:rFonts w:ascii="Times New Roman"/>
          <w:b w:val="false"/>
          <w:i w:val="false"/>
          <w:color w:val="000000"/>
          <w:sz w:val="28"/>
        </w:rPr>
        <w:t xml:space="preserve">әрекет ететiн өздерiнiң уәкiлеттi өкiлдерi арқылы осы Келiсiмге төрт </w:t>
      </w:r>
    </w:p>
    <w:p>
      <w:pPr>
        <w:spacing w:after="0"/>
        <w:ind w:left="0"/>
        <w:jc w:val="both"/>
      </w:pPr>
      <w:r>
        <w:rPr>
          <w:rFonts w:ascii="Times New Roman"/>
          <w:b w:val="false"/>
          <w:i w:val="false"/>
          <w:color w:val="000000"/>
          <w:sz w:val="28"/>
        </w:rPr>
        <w:t xml:space="preserve">данада қол қойылуын және жоғарыда бастапқыда көрсетiлген күнi мен жылы </w:t>
      </w:r>
    </w:p>
    <w:p>
      <w:pPr>
        <w:spacing w:after="0"/>
        <w:ind w:left="0"/>
        <w:jc w:val="both"/>
      </w:pPr>
      <w:r>
        <w:rPr>
          <w:rFonts w:ascii="Times New Roman"/>
          <w:b w:val="false"/>
          <w:i w:val="false"/>
          <w:color w:val="000000"/>
          <w:sz w:val="28"/>
        </w:rPr>
        <w:t>оның [Лондонға,ҚұрамаКорольдiкке] ресми берiлуiн қамтамасыз 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Құжаттарға қол қоюға</w:t>
      </w:r>
    </w:p>
    <w:p>
      <w:pPr>
        <w:spacing w:after="0"/>
        <w:ind w:left="0"/>
        <w:jc w:val="both"/>
      </w:pPr>
      <w:r>
        <w:rPr>
          <w:rFonts w:ascii="Times New Roman"/>
          <w:b w:val="false"/>
          <w:i w:val="false"/>
          <w:color w:val="000000"/>
          <w:sz w:val="28"/>
        </w:rPr>
        <w:t>Уәкiлеттiк берiлген</w:t>
      </w:r>
    </w:p>
    <w:p>
      <w:pPr>
        <w:spacing w:after="0"/>
        <w:ind w:left="0"/>
        <w:jc w:val="both"/>
      </w:pPr>
      <w:r>
        <w:rPr>
          <w:rFonts w:ascii="Times New Roman"/>
          <w:b w:val="false"/>
          <w:i w:val="false"/>
          <w:color w:val="000000"/>
          <w:sz w:val="28"/>
        </w:rPr>
        <w:t>ресми тұлғаның қолы    :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Лауазымы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ЕУРОПА ҚАЙТА ҚҰРУ ЖӘНЕ ДАМУ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Құжаттарға қол қоюға</w:t>
      </w:r>
    </w:p>
    <w:p>
      <w:pPr>
        <w:spacing w:after="0"/>
        <w:ind w:left="0"/>
        <w:jc w:val="both"/>
      </w:pPr>
      <w:r>
        <w:rPr>
          <w:rFonts w:ascii="Times New Roman"/>
          <w:b w:val="false"/>
          <w:i w:val="false"/>
          <w:color w:val="000000"/>
          <w:sz w:val="28"/>
        </w:rPr>
        <w:t>Уәкiлеттiк берiлген</w:t>
      </w:r>
    </w:p>
    <w:p>
      <w:pPr>
        <w:spacing w:after="0"/>
        <w:ind w:left="0"/>
        <w:jc w:val="both"/>
      </w:pPr>
      <w:r>
        <w:rPr>
          <w:rFonts w:ascii="Times New Roman"/>
          <w:b w:val="false"/>
          <w:i w:val="false"/>
          <w:color w:val="000000"/>
          <w:sz w:val="28"/>
        </w:rPr>
        <w:t>ресми тұлғаның қолы    :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Лауазымы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ЖОБАНЫ СИПАТТАУ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Жобаның мақсаты Заемшыға: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 Алматы және Бiшкек қалаларының арасындағы негiзгi автокөлiк </w:t>
      </w:r>
    </w:p>
    <w:bookmarkStart w:name="z25"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байланыс желiсiнiң негiзгi учаскелерiн қайта жаңартудың арқасында аталған </w:t>
      </w:r>
    </w:p>
    <w:p>
      <w:pPr>
        <w:spacing w:after="0"/>
        <w:ind w:left="0"/>
        <w:jc w:val="both"/>
      </w:pPr>
      <w:r>
        <w:rPr>
          <w:rFonts w:ascii="Times New Roman"/>
          <w:b w:val="false"/>
          <w:i w:val="false"/>
          <w:color w:val="000000"/>
          <w:sz w:val="28"/>
        </w:rPr>
        <w:t>жолдың тиiмдiлiгi мен қауiпсiздiгiн арттыруда;</w:t>
      </w:r>
    </w:p>
    <w:p>
      <w:pPr>
        <w:spacing w:after="0"/>
        <w:ind w:left="0"/>
        <w:jc w:val="both"/>
      </w:pPr>
      <w:r>
        <w:rPr>
          <w:rFonts w:ascii="Times New Roman"/>
          <w:b w:val="false"/>
          <w:i w:val="false"/>
          <w:color w:val="000000"/>
          <w:sz w:val="28"/>
        </w:rPr>
        <w:t>     (ii) елдiң жол инфрақұрылымын жаңғыртуда; және</w:t>
      </w:r>
    </w:p>
    <w:p>
      <w:pPr>
        <w:spacing w:after="0"/>
        <w:ind w:left="0"/>
        <w:jc w:val="both"/>
      </w:pPr>
      <w:r>
        <w:rPr>
          <w:rFonts w:ascii="Times New Roman"/>
          <w:b w:val="false"/>
          <w:i w:val="false"/>
          <w:color w:val="000000"/>
          <w:sz w:val="28"/>
        </w:rPr>
        <w:t xml:space="preserve">     (ііі) елдiң жол көлiгін басқаруды және қаржыландыруды жетiлдiруде </w:t>
      </w:r>
    </w:p>
    <w:p>
      <w:pPr>
        <w:spacing w:after="0"/>
        <w:ind w:left="0"/>
        <w:jc w:val="both"/>
      </w:pPr>
      <w:r>
        <w:rPr>
          <w:rFonts w:ascii="Times New Roman"/>
          <w:b w:val="false"/>
          <w:i w:val="false"/>
          <w:color w:val="000000"/>
          <w:sz w:val="28"/>
        </w:rPr>
        <w:t>көмек көрсету болып табылады.</w:t>
      </w:r>
    </w:p>
    <w:p>
      <w:pPr>
        <w:spacing w:after="0"/>
        <w:ind w:left="0"/>
        <w:jc w:val="both"/>
      </w:pPr>
      <w:r>
        <w:rPr>
          <w:rFonts w:ascii="Times New Roman"/>
          <w:b w:val="false"/>
          <w:i w:val="false"/>
          <w:color w:val="000000"/>
          <w:sz w:val="28"/>
        </w:rPr>
        <w:t xml:space="preserve">     2. Жоба өзiне Банк пен Заемшы сол немесе басқа уақытта келiсе алатын </w:t>
      </w:r>
    </w:p>
    <w:p>
      <w:pPr>
        <w:spacing w:after="0"/>
        <w:ind w:left="0"/>
        <w:jc w:val="both"/>
      </w:pPr>
      <w:r>
        <w:rPr>
          <w:rFonts w:ascii="Times New Roman"/>
          <w:b w:val="false"/>
          <w:i w:val="false"/>
          <w:color w:val="000000"/>
          <w:sz w:val="28"/>
        </w:rPr>
        <w:t>өзгерiстер енгізiлуi мүмкiн мынадай Бөлiктерден тұрады:</w:t>
      </w:r>
    </w:p>
    <w:p>
      <w:pPr>
        <w:spacing w:after="0"/>
        <w:ind w:left="0"/>
        <w:jc w:val="both"/>
      </w:pPr>
      <w:r>
        <w:rPr>
          <w:rFonts w:ascii="Times New Roman"/>
          <w:b w:val="false"/>
          <w:i w:val="false"/>
          <w:color w:val="000000"/>
          <w:sz w:val="28"/>
        </w:rPr>
        <w:t xml:space="preserve">     А Бөлiгі: Алматы-Бiшкек жолындағы инженерлiк-құрылыс жұмыстары        </w:t>
      </w:r>
    </w:p>
    <w:p>
      <w:pPr>
        <w:spacing w:after="0"/>
        <w:ind w:left="0"/>
        <w:jc w:val="both"/>
      </w:pPr>
      <w:r>
        <w:rPr>
          <w:rFonts w:ascii="Times New Roman"/>
          <w:b w:val="false"/>
          <w:i w:val="false"/>
          <w:color w:val="000000"/>
          <w:sz w:val="28"/>
        </w:rPr>
        <w:t>               (11,5-62 км)</w:t>
      </w:r>
    </w:p>
    <w:p>
      <w:pPr>
        <w:spacing w:after="0"/>
        <w:ind w:left="0"/>
        <w:jc w:val="both"/>
      </w:pPr>
      <w:r>
        <w:rPr>
          <w:rFonts w:ascii="Times New Roman"/>
          <w:b w:val="false"/>
          <w:i w:val="false"/>
          <w:color w:val="000000"/>
          <w:sz w:val="28"/>
        </w:rPr>
        <w:t>     В Бөлiгі: Жолды қайта жаңарту жөнiндегi кiшiгiрiм жұмыстар</w:t>
      </w:r>
    </w:p>
    <w:p>
      <w:pPr>
        <w:spacing w:after="0"/>
        <w:ind w:left="0"/>
        <w:jc w:val="both"/>
      </w:pPr>
      <w:r>
        <w:rPr>
          <w:rFonts w:ascii="Times New Roman"/>
          <w:b w:val="false"/>
          <w:i w:val="false"/>
          <w:color w:val="000000"/>
          <w:sz w:val="28"/>
        </w:rPr>
        <w:t xml:space="preserve">     С Бөлiгі: Жобаларды iрiктеу, инженерлiк әзiрлеулердi дайындау         </w:t>
      </w:r>
    </w:p>
    <w:p>
      <w:pPr>
        <w:spacing w:after="0"/>
        <w:ind w:left="0"/>
        <w:jc w:val="both"/>
      </w:pPr>
      <w:r>
        <w:rPr>
          <w:rFonts w:ascii="Times New Roman"/>
          <w:b w:val="false"/>
          <w:i w:val="false"/>
          <w:color w:val="000000"/>
          <w:sz w:val="28"/>
        </w:rPr>
        <w:t xml:space="preserve">               кезiнде, сауда-саттық құжаттамасында және келiсiм-шартқа    </w:t>
      </w:r>
    </w:p>
    <w:p>
      <w:pPr>
        <w:spacing w:after="0"/>
        <w:ind w:left="0"/>
        <w:jc w:val="both"/>
      </w:pPr>
      <w:r>
        <w:rPr>
          <w:rFonts w:ascii="Times New Roman"/>
          <w:b w:val="false"/>
          <w:i w:val="false"/>
          <w:color w:val="000000"/>
          <w:sz w:val="28"/>
        </w:rPr>
        <w:t xml:space="preserve">               бақылау жасауда көмек көрсету үшiн консультациялық          </w:t>
      </w:r>
    </w:p>
    <w:p>
      <w:pPr>
        <w:spacing w:after="0"/>
        <w:ind w:left="0"/>
        <w:jc w:val="both"/>
      </w:pPr>
      <w:r>
        <w:rPr>
          <w:rFonts w:ascii="Times New Roman"/>
          <w:b w:val="false"/>
          <w:i w:val="false"/>
          <w:color w:val="000000"/>
          <w:sz w:val="28"/>
        </w:rPr>
        <w:t>               қызметтер көрсету</w:t>
      </w:r>
    </w:p>
    <w:p>
      <w:pPr>
        <w:spacing w:after="0"/>
        <w:ind w:left="0"/>
        <w:jc w:val="both"/>
      </w:pPr>
      <w:r>
        <w:rPr>
          <w:rFonts w:ascii="Times New Roman"/>
          <w:b w:val="false"/>
          <w:i w:val="false"/>
          <w:color w:val="000000"/>
          <w:sz w:val="28"/>
        </w:rPr>
        <w:t>     3. Жобаны 2003 жылғы 31 желтоқсанда аяқтау ұйғарылып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САНАТТАР ЖӘНЕ ЗАЕМ ҚАРАЖАТЫН IРIКТЕУ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Толықтырудың мақсаттары үшiн мына ұғымдар мына мағынаны </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xml:space="preserve">     (а) "Шетел Валютасындағы Шығыстар" Заемшыдан ерекшеленетiн қандай да </w:t>
      </w:r>
    </w:p>
    <w:p>
      <w:pPr>
        <w:spacing w:after="0"/>
        <w:ind w:left="0"/>
        <w:jc w:val="both"/>
      </w:pPr>
      <w:r>
        <w:rPr>
          <w:rFonts w:ascii="Times New Roman"/>
          <w:b w:val="false"/>
          <w:i w:val="false"/>
          <w:color w:val="000000"/>
          <w:sz w:val="28"/>
        </w:rPr>
        <w:t>бiр елдiң Валютадағы шығыстарын бiлдiредi.</w:t>
      </w:r>
    </w:p>
    <w:p>
      <w:pPr>
        <w:spacing w:after="0"/>
        <w:ind w:left="0"/>
        <w:jc w:val="both"/>
      </w:pPr>
      <w:r>
        <w:rPr>
          <w:rFonts w:ascii="Times New Roman"/>
          <w:b w:val="false"/>
          <w:i w:val="false"/>
          <w:color w:val="000000"/>
          <w:sz w:val="28"/>
        </w:rPr>
        <w:t xml:space="preserve">     (b) "Жергілікті Валютадағы Шығыстар" Заемшының Валютасындағы </w:t>
      </w:r>
    </w:p>
    <w:p>
      <w:pPr>
        <w:spacing w:after="0"/>
        <w:ind w:left="0"/>
        <w:jc w:val="both"/>
      </w:pPr>
      <w:r>
        <w:rPr>
          <w:rFonts w:ascii="Times New Roman"/>
          <w:b w:val="false"/>
          <w:i w:val="false"/>
          <w:color w:val="000000"/>
          <w:sz w:val="28"/>
        </w:rPr>
        <w:t>шығыстарды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Осы Қосымшаға қоса берiлетiн кестеде Санаттар, әрбiр санат бойынша бөлiнетiн Заемның сомасы және әрбiр Санатта қаржыландырылатын шығыстардың процентпен берiлген үлесi көрсетiледi. </w:t>
      </w:r>
      <w:r>
        <w:br/>
      </w:r>
      <w:r>
        <w:rPr>
          <w:rFonts w:ascii="Times New Roman"/>
          <w:b w:val="false"/>
          <w:i w:val="false"/>
          <w:color w:val="000000"/>
          <w:sz w:val="28"/>
        </w:rPr>
        <w:t xml:space="preserve">
      3. Жоғарыда келтiрiлген 2-тармақтың ережелерiне қарамастан, Заем </w:t>
      </w:r>
    </w:p>
    <w:bookmarkStart w:name="z2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туралы келiсiмге қол қойылғанға дейiн келтiрiлген және төленген шығыстарға </w:t>
      </w:r>
    </w:p>
    <w:p>
      <w:pPr>
        <w:spacing w:after="0"/>
        <w:ind w:left="0"/>
        <w:jc w:val="both"/>
      </w:pPr>
      <w:r>
        <w:rPr>
          <w:rFonts w:ascii="Times New Roman"/>
          <w:b w:val="false"/>
          <w:i w:val="false"/>
          <w:color w:val="000000"/>
          <w:sz w:val="28"/>
        </w:rPr>
        <w:t>қатысты ешқандай да Заем Қаражатын Iрiктеу жүргiзiлмейдi.</w:t>
      </w:r>
    </w:p>
    <w:p>
      <w:pPr>
        <w:spacing w:after="0"/>
        <w:ind w:left="0"/>
        <w:jc w:val="both"/>
      </w:pPr>
      <w:r>
        <w:rPr>
          <w:rFonts w:ascii="Times New Roman"/>
          <w:b w:val="false"/>
          <w:i w:val="false"/>
          <w:color w:val="000000"/>
          <w:sz w:val="28"/>
        </w:rPr>
        <w:t xml:space="preserve">     4. Егер Банк Заемшы өз шығыстарының бөлiгiн тең үлеспен ақы </w:t>
      </w:r>
    </w:p>
    <w:p>
      <w:pPr>
        <w:spacing w:after="0"/>
        <w:ind w:left="0"/>
        <w:jc w:val="both"/>
      </w:pPr>
      <w:r>
        <w:rPr>
          <w:rFonts w:ascii="Times New Roman"/>
          <w:b w:val="false"/>
          <w:i w:val="false"/>
          <w:color w:val="000000"/>
          <w:sz w:val="28"/>
        </w:rPr>
        <w:t xml:space="preserve">төлегенiне өзiнiң толық қалауымен көзi жетпесе, Жобаның А Бөлiгi мен В </w:t>
      </w:r>
    </w:p>
    <w:p>
      <w:pPr>
        <w:spacing w:after="0"/>
        <w:ind w:left="0"/>
        <w:jc w:val="both"/>
      </w:pPr>
      <w:r>
        <w:rPr>
          <w:rFonts w:ascii="Times New Roman"/>
          <w:b w:val="false"/>
          <w:i w:val="false"/>
          <w:color w:val="000000"/>
          <w:sz w:val="28"/>
        </w:rPr>
        <w:t xml:space="preserve">Бөлігінiң шығыстарына қатысты ешқандай да Заем Қаражатын Iрiктеу </w:t>
      </w:r>
    </w:p>
    <w:p>
      <w:pPr>
        <w:spacing w:after="0"/>
        <w:ind w:left="0"/>
        <w:jc w:val="both"/>
      </w:pPr>
      <w:r>
        <w:rPr>
          <w:rFonts w:ascii="Times New Roman"/>
          <w:b w:val="false"/>
          <w:i w:val="false"/>
          <w:color w:val="000000"/>
          <w:sz w:val="28"/>
        </w:rPr>
        <w:t xml:space="preserve">жүргiзiлмейдi. Кез келген Заем Қаражатын Iрiктеуге дейiн Банк Заемшыдан </w:t>
      </w:r>
    </w:p>
    <w:p>
      <w:pPr>
        <w:spacing w:after="0"/>
        <w:ind w:left="0"/>
        <w:jc w:val="both"/>
      </w:pPr>
      <w:r>
        <w:rPr>
          <w:rFonts w:ascii="Times New Roman"/>
          <w:b w:val="false"/>
          <w:i w:val="false"/>
          <w:color w:val="000000"/>
          <w:sz w:val="28"/>
        </w:rPr>
        <w:t xml:space="preserve">өзiнiң толық қалауынша, оның ақы төленгеніне мәжбүрлi куәлiктi беруiн </w:t>
      </w:r>
    </w:p>
    <w:p>
      <w:pPr>
        <w:spacing w:after="0"/>
        <w:ind w:left="0"/>
        <w:jc w:val="both"/>
      </w:pPr>
      <w:r>
        <w:rPr>
          <w:rFonts w:ascii="Times New Roman"/>
          <w:b w:val="false"/>
          <w:i w:val="false"/>
          <w:color w:val="000000"/>
          <w:sz w:val="28"/>
        </w:rPr>
        <w:t>талап етуi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2-қосымшаға Толықтыру</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Санаты        !       Заем        !    Қаржыландырылатын</w:t>
      </w:r>
    </w:p>
    <w:p>
      <w:pPr>
        <w:spacing w:after="0"/>
        <w:ind w:left="0"/>
        <w:jc w:val="both"/>
      </w:pPr>
      <w:r>
        <w:rPr>
          <w:rFonts w:ascii="Times New Roman"/>
          <w:b w:val="false"/>
          <w:i w:val="false"/>
          <w:color w:val="000000"/>
          <w:sz w:val="28"/>
        </w:rPr>
        <w:t>                          !    Валютасында    !  Шығыстардың Процентпен</w:t>
      </w:r>
    </w:p>
    <w:p>
      <w:pPr>
        <w:spacing w:after="0"/>
        <w:ind w:left="0"/>
        <w:jc w:val="both"/>
      </w:pPr>
      <w:r>
        <w:rPr>
          <w:rFonts w:ascii="Times New Roman"/>
          <w:b w:val="false"/>
          <w:i w:val="false"/>
          <w:color w:val="000000"/>
          <w:sz w:val="28"/>
        </w:rPr>
        <w:t>                          !  Бөлiнген Заемның !      Берiлген Yлесi</w:t>
      </w:r>
    </w:p>
    <w:p>
      <w:pPr>
        <w:spacing w:after="0"/>
        <w:ind w:left="0"/>
        <w:jc w:val="both"/>
      </w:pPr>
      <w:r>
        <w:rPr>
          <w:rFonts w:ascii="Times New Roman"/>
          <w:b w:val="false"/>
          <w:i w:val="false"/>
          <w:color w:val="000000"/>
          <w:sz w:val="28"/>
        </w:rPr>
        <w:t xml:space="preserve">                          !      Сомасы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 Бөлiгiне сәйкес      22,100,000     Қосылған құнға - салынатын</w:t>
      </w:r>
    </w:p>
    <w:p>
      <w:pPr>
        <w:spacing w:after="0"/>
        <w:ind w:left="0"/>
        <w:jc w:val="both"/>
      </w:pPr>
      <w:r>
        <w:rPr>
          <w:rFonts w:ascii="Times New Roman"/>
          <w:b w:val="false"/>
          <w:i w:val="false"/>
          <w:color w:val="000000"/>
          <w:sz w:val="28"/>
        </w:rPr>
        <w:t xml:space="preserve">         Жұмыстар              АҚШ доллары     салықты шегергендегi        </w:t>
      </w:r>
    </w:p>
    <w:p>
      <w:pPr>
        <w:spacing w:after="0"/>
        <w:ind w:left="0"/>
        <w:jc w:val="both"/>
      </w:pPr>
      <w:r>
        <w:rPr>
          <w:rFonts w:ascii="Times New Roman"/>
          <w:b w:val="false"/>
          <w:i w:val="false"/>
          <w:color w:val="000000"/>
          <w:sz w:val="28"/>
        </w:rPr>
        <w:t>                                               келiсiм-шарт құнының 85%-i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Бөлiгіне сәйкес       4,500,000     Қосылған құнға - салынатын</w:t>
      </w:r>
    </w:p>
    <w:p>
      <w:pPr>
        <w:spacing w:after="0"/>
        <w:ind w:left="0"/>
        <w:jc w:val="both"/>
      </w:pPr>
      <w:r>
        <w:rPr>
          <w:rFonts w:ascii="Times New Roman"/>
          <w:b w:val="false"/>
          <w:i w:val="false"/>
          <w:color w:val="000000"/>
          <w:sz w:val="28"/>
        </w:rPr>
        <w:t xml:space="preserve">         Жұмыстар              АҚШ доллары     салықты шегергендегi        </w:t>
      </w:r>
    </w:p>
    <w:p>
      <w:pPr>
        <w:spacing w:after="0"/>
        <w:ind w:left="0"/>
        <w:jc w:val="both"/>
      </w:pPr>
      <w:r>
        <w:rPr>
          <w:rFonts w:ascii="Times New Roman"/>
          <w:b w:val="false"/>
          <w:i w:val="false"/>
          <w:color w:val="000000"/>
          <w:sz w:val="28"/>
        </w:rPr>
        <w:t>                                               келiсiм-шарт құнының 85%-i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 Бөлiгiне сәйкес         300,000     Келiсiм-шарт құнының 100%-i</w:t>
      </w:r>
    </w:p>
    <w:p>
      <w:pPr>
        <w:spacing w:after="0"/>
        <w:ind w:left="0"/>
        <w:jc w:val="both"/>
      </w:pPr>
      <w:r>
        <w:rPr>
          <w:rFonts w:ascii="Times New Roman"/>
          <w:b w:val="false"/>
          <w:i w:val="false"/>
          <w:color w:val="000000"/>
          <w:sz w:val="28"/>
        </w:rPr>
        <w:t>         Консультациялық       АҚШ доллары</w:t>
      </w:r>
    </w:p>
    <w:p>
      <w:pPr>
        <w:spacing w:after="0"/>
        <w:ind w:left="0"/>
        <w:jc w:val="both"/>
      </w:pPr>
      <w:r>
        <w:rPr>
          <w:rFonts w:ascii="Times New Roman"/>
          <w:b w:val="false"/>
          <w:i w:val="false"/>
          <w:color w:val="000000"/>
          <w:sz w:val="28"/>
        </w:rPr>
        <w:t xml:space="preserve">         қызметтер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Бөлiнбеген сома         1,315,000</w:t>
      </w:r>
    </w:p>
    <w:p>
      <w:pPr>
        <w:spacing w:after="0"/>
        <w:ind w:left="0"/>
        <w:jc w:val="both"/>
      </w:pPr>
      <w:r>
        <w:rPr>
          <w:rFonts w:ascii="Times New Roman"/>
          <w:b w:val="false"/>
          <w:i w:val="false"/>
          <w:color w:val="000000"/>
          <w:sz w:val="28"/>
        </w:rPr>
        <w:t>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Бiр жолғы                 285,000</w:t>
      </w:r>
    </w:p>
    <w:p>
      <w:pPr>
        <w:spacing w:after="0"/>
        <w:ind w:left="0"/>
        <w:jc w:val="both"/>
      </w:pPr>
      <w:r>
        <w:rPr>
          <w:rFonts w:ascii="Times New Roman"/>
          <w:b w:val="false"/>
          <w:i w:val="false"/>
          <w:color w:val="000000"/>
          <w:sz w:val="28"/>
        </w:rPr>
        <w:t>         Комиссия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28,500,000</w:t>
      </w:r>
    </w:p>
    <w:p>
      <w:pPr>
        <w:spacing w:after="0"/>
        <w:ind w:left="0"/>
        <w:jc w:val="both"/>
      </w:pPr>
      <w:r>
        <w:rPr>
          <w:rFonts w:ascii="Times New Roman"/>
          <w:b w:val="false"/>
          <w:i w:val="false"/>
          <w:color w:val="000000"/>
          <w:sz w:val="28"/>
        </w:rPr>
        <w:t>                               АҚШ доллары</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