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1f52" w14:textId="a661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11 шілдедегі N 940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12 қыркүйек N 1178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"Қазақстан-Пәкістан сауда-экономикалық, ғылыми-техникалық және мәдени ынтымақтастық жөніндегі бірлескен үкіметаралық комиссиясының төртінші мәжілісін өткізу туралы" Қазақстан Республикасы Үкіметінің 2001 жылғы 11 шілдедегі N 940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P010940_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Қазақстан Республикасының Табиғи ресурстар және қоршаған ортаны қорғау министрлігіне Қазақстан-Пәкістан сауда-экономикалық, ғылыми-техникалық және мәдени ынтымақтастық жөніндегі бірлескен үкіметаралық комиссиясы төртінші мәжілісінің Пәкістан делегациясы мүшелерінің тұру ақысын төлеуге рұқсат етілсін";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4-тармақтағы "шығыстарын" деген сөзден кейін ", оның ішінде Пәкістан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делегациясы мүшелерінің тұруына 596 970 (бес жүз тоқсан алты мың тоғыз жүз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жетпіс) теңге сомасында."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