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b3848" w14:textId="35b3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Министрліктер үйінің сыртқы инженерлік желілерін Астана қаласының коммуналдық меншігіне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13 қыркүйек N 1196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Министрліктер үйінің сыртқы инженерлік желілеріне тиімді қызмет көрсету және пайдалану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Астана қаласы, Жеңіс даңғылы, 33 және Абай даңғылы, 52 мекен-жайы бойынша орналасқан Қазақстан Республикасы Қаржы министрлігінің теңгеріміндегі Министрліктер үйінің сыртқы инженерлік желілері толық инженерлік-техникалық құжаттамасымен Астана қаласының коммуналдық меншігіне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министрлігі заңнамада белгіленген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тәртіппен Министрліктер үйінің инженерлік желілерін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меншіктен Астана қаласының коммуналдық меншігіне беруді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2001 жылғы 13 қыркүйектегі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N 1196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Астана қаласының коммуналдық меншігіне берілетін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Министрліктер үйінің сыртқы инженерлік желілерінің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Бигелдинов көшесінен УТ-3-ке дейін диаметрі 200-273 мм. сыртқы жылу трассасы - ұзындығы 66,0 қ.м., пайдалануға енгізілген жылы 1999 ж., теңгерімдік құны 10 млн. 54 мың 620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Диаметрі 600 мм. сарқындыларды шығаруға арналған жинауыш - ұзындығы 985 қ.м., пайдалануға енгізілген жылы 1998 ж., теңгерімдік құны 74 млн. 859 мың 840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Екі кабель желісі 10 кВ, РП 52-ден бастап РП 16-ға дейін -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ұзындығы 980 қ.м., пайдалануға енгізілген жылы 1999 ж., теңгерімдік құны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млн. 649 мың 111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Диаметрі 600 мм. жинауышқа дейін диаметрі 150 мм. сыртқы кәріздік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желілер және диаметрі 144 х 4 мм және 108 х 4 мм. ПГ-1 Жеңіс даңғылынан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бастап УГ-2-ге дейін сыртқы су құбырлары желілері - кәріздік желінің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ұзындығы 261,9 қ.м., пайдалануға енгізілген жылы 1999 ж., теңгерімдік құны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80 млн. 768 мың 250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Телефон жүргізудің сыртқы желілері ТПП 50 х 2 - ұзындығы 766 қ.м.,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пайдалануға енгізілген жылы 1998 ж., теңгерімді құны 2 млн. 830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