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2db5" w14:textId="d992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14 қазандағы N 1035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қыркүйек N 1217.
Күші жойылды - ҚР Үкіметінің 2008 жылғы 14 қарашадағы N 1061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2008 жылғы 14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1061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4-тармақтан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Қызыл кітабына енгізілген жануарларды 1998-2002 жылдары шектеулі алудың мүмкіндіктерін зерделеу жөніндегі ғылыми-зерттеу жұмыстарын жүргізу туралы" Қазақстан Республикасы Үкіметінің 1998 жылғы 14 қазандағы N 1035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P981035_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1998 ж., N 36, 329-құжат) мынадай толықтыру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екінші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облысынан" деген сөздерден кейін "3 арқар," деген сөздермен толықтырылсын; "15" деген сан "30" деген санмен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