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e573a" w14:textId="bbe57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жүйесi туралы" Қазақстан Республикасының Заңына өзгерiстер мен толықтырулар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20 қыркүйек N 1219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"Бюджет жүйесi туралы" Қазақстан Республикасының Заңына</w:t>
      </w:r>
    </w:p>
    <w:p>
      <w:pPr>
        <w:spacing w:after="0"/>
        <w:ind w:left="0"/>
        <w:jc w:val="both"/>
      </w:pPr>
      <w:r>
        <w:rPr>
          <w:rFonts w:ascii="Times New Roman"/>
          <w:b w:val="false"/>
          <w:i w:val="false"/>
          <w:color w:val="000000"/>
          <w:sz w:val="28"/>
        </w:rPr>
        <w:t xml:space="preserve">өзгерiстер мен толықтырулар енгiзу туралы" Қазақстан Республикасы Заңының </w:t>
      </w:r>
    </w:p>
    <w:p>
      <w:pPr>
        <w:spacing w:after="0"/>
        <w:ind w:left="0"/>
        <w:jc w:val="both"/>
      </w:pPr>
      <w:r>
        <w:rPr>
          <w:rFonts w:ascii="Times New Roman"/>
          <w:b w:val="false"/>
          <w:i w:val="false"/>
          <w:color w:val="000000"/>
          <w:sz w:val="28"/>
        </w:rPr>
        <w:t xml:space="preserve">жобасы Қазақстан Республикасының Парламенті Мәжілісінің қарауына </w:t>
      </w:r>
    </w:p>
    <w:p>
      <w:pPr>
        <w:spacing w:after="0"/>
        <w:ind w:left="0"/>
        <w:jc w:val="both"/>
      </w:pPr>
      <w:r>
        <w:rPr>
          <w:rFonts w:ascii="Times New Roman"/>
          <w:b w:val="false"/>
          <w:i w:val="false"/>
          <w:color w:val="000000"/>
          <w:sz w:val="28"/>
        </w:rPr>
        <w:t>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"Бюджет жүйесi туралы"</w:t>
      </w:r>
    </w:p>
    <w:p>
      <w:pPr>
        <w:spacing w:after="0"/>
        <w:ind w:left="0"/>
        <w:jc w:val="both"/>
      </w:pPr>
      <w:r>
        <w:rPr>
          <w:rFonts w:ascii="Times New Roman"/>
          <w:b w:val="false"/>
          <w:i w:val="false"/>
          <w:color w:val="000000"/>
          <w:sz w:val="28"/>
        </w:rPr>
        <w:t>                     Қазақстан Республикасының Заңына</w:t>
      </w:r>
    </w:p>
    <w:p>
      <w:pPr>
        <w:spacing w:after="0"/>
        <w:ind w:left="0"/>
        <w:jc w:val="both"/>
      </w:pPr>
      <w:r>
        <w:rPr>
          <w:rFonts w:ascii="Times New Roman"/>
          <w:b w:val="false"/>
          <w:i w:val="false"/>
          <w:color w:val="000000"/>
          <w:sz w:val="28"/>
        </w:rPr>
        <w:t>                өзгерiстер мен толықтырулар енгiзу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1-бап. "Бюджет жүйесi туралы" Қазақстан Республикасының 1999 жылғы 1 сәуiрдегi </w:t>
      </w:r>
      <w:r>
        <w:rPr>
          <w:rFonts w:ascii="Times New Roman"/>
          <w:b w:val="false"/>
          <w:i w:val="false"/>
          <w:color w:val="000000"/>
          <w:sz w:val="28"/>
        </w:rPr>
        <w:t xml:space="preserve">Z990357_ </w:t>
      </w:r>
      <w:r>
        <w:rPr>
          <w:rFonts w:ascii="Times New Roman"/>
          <w:b w:val="false"/>
          <w:i w:val="false"/>
          <w:color w:val="000000"/>
          <w:sz w:val="28"/>
        </w:rPr>
        <w:t>Заңына (Қазақстан Республикасы Парламентiнiң Жаршысы, 1999 ж., N 7, 225-құжат; N 20, 731-құжат; N 21, 783-құжат; N 23, 916, 928, 930-құжаттар; 2000 ж., N 21, 395-құжат; 2001 ж., N 1, 6-құжат; 2001 жылғы 5 мамырда "Егемен Қазақстан" және 2001 жылғы 8 мамырда "Казахстанская правда" газеттерiнде жарияланған "Қазақстан Республикасының кейбiр заң актiлерiне Қазақстан Республикасы Ұлттық қорының жұмыс iстеу мәселелерi бойынша толықтырулар енгiзу туралы" Қазақстан Республикасының 2001 жылғы 3 мамырдағы </w:t>
      </w:r>
      <w:r>
        <w:rPr>
          <w:rFonts w:ascii="Times New Roman"/>
          <w:b w:val="false"/>
          <w:i w:val="false"/>
          <w:color w:val="000000"/>
          <w:sz w:val="28"/>
        </w:rPr>
        <w:t xml:space="preserve">Z010182_ </w:t>
      </w:r>
      <w:r>
        <w:rPr>
          <w:rFonts w:ascii="Times New Roman"/>
          <w:b w:val="false"/>
          <w:i w:val="false"/>
          <w:color w:val="000000"/>
          <w:sz w:val="28"/>
        </w:rPr>
        <w:t xml:space="preserve">Заңы) мынадай өзгерiстер мен толықтырулар енгiзiлсiн: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"бюджеттiк өтiнiм - Қазақстан Республикасының Қаржы министрлiгi белгiлеген құрамда және нысандар бойынша бюджеттi әзiрлеу кезiнде бюджеттiк бағдарламаны негіздеу және оны қаржыландыру сомасын анықтау үшiн бюджеттiк бағдарламалардың әкiмшiсi ұсынатын құжаттардың жиынтығы;"; </w:t>
      </w:r>
      <w:r>
        <w:br/>
      </w:r>
      <w:r>
        <w:rPr>
          <w:rFonts w:ascii="Times New Roman"/>
          <w:b w:val="false"/>
          <w:i w:val="false"/>
          <w:color w:val="000000"/>
          <w:sz w:val="28"/>
        </w:rPr>
        <w:t xml:space="preserve">
      он бiрiншi абзац мынадай редакцияда жазылсын: </w:t>
      </w:r>
      <w:r>
        <w:br/>
      </w:r>
      <w:r>
        <w:rPr>
          <w:rFonts w:ascii="Times New Roman"/>
          <w:b w:val="false"/>
          <w:i w:val="false"/>
          <w:color w:val="000000"/>
          <w:sz w:val="28"/>
        </w:rPr>
        <w:t xml:space="preserve">
      "бюджеттiк бағдарлама және кiшi бағдарлама - бюджеттен қаржыландырылатын, мемлекеттiк басқару функцияларын және мемлекеттiк саясатты iске асыру жөнiндегi iс-шаралар кешенi;"; </w:t>
      </w:r>
      <w:r>
        <w:br/>
      </w:r>
      <w:r>
        <w:rPr>
          <w:rFonts w:ascii="Times New Roman"/>
          <w:b w:val="false"/>
          <w:i w:val="false"/>
          <w:color w:val="000000"/>
          <w:sz w:val="28"/>
        </w:rPr>
        <w:t xml:space="preserve">
      мынадай мазмұндағы он үшiншi абзацпен толықтырылсын: </w:t>
      </w:r>
      <w:r>
        <w:br/>
      </w:r>
      <w:r>
        <w:rPr>
          <w:rFonts w:ascii="Times New Roman"/>
          <w:b w:val="false"/>
          <w:i w:val="false"/>
          <w:color w:val="000000"/>
          <w:sz w:val="28"/>
        </w:rPr>
        <w:t xml:space="preserve">
      "несиелердi қайтару - бұрын бюджеттен берiлген несиелер бойынша негiзгi борышты қайтару сомасы;"; </w:t>
      </w:r>
      <w:r>
        <w:br/>
      </w:r>
      <w:r>
        <w:rPr>
          <w:rFonts w:ascii="Times New Roman"/>
          <w:b w:val="false"/>
          <w:i w:val="false"/>
          <w:color w:val="000000"/>
          <w:sz w:val="28"/>
        </w:rPr>
        <w:t xml:space="preserve">
      он бесiншi абзацтағы "және бюджеттен қайтарымды негiзде бөлiнген кредиттердiң" деген сөздер алынып тасталсын; </w:t>
      </w:r>
      <w:r>
        <w:br/>
      </w:r>
      <w:r>
        <w:rPr>
          <w:rFonts w:ascii="Times New Roman"/>
          <w:b w:val="false"/>
          <w:i w:val="false"/>
          <w:color w:val="000000"/>
          <w:sz w:val="28"/>
        </w:rPr>
        <w:t xml:space="preserve">
      мынадай мазмұндағы жиырма бiрiншi, жиырма екiншi және жиырма үшiншi абзацтармен толықтырылсын: </w:t>
      </w:r>
      <w:r>
        <w:br/>
      </w:r>
      <w:r>
        <w:rPr>
          <w:rFonts w:ascii="Times New Roman"/>
          <w:b w:val="false"/>
          <w:i w:val="false"/>
          <w:color w:val="000000"/>
          <w:sz w:val="28"/>
        </w:rPr>
        <w:t xml:space="preserve">
      "бюджеттiң шығындары - қайтарымды негiзде бюджеттен бөлiнетiн қаражат; </w:t>
      </w:r>
      <w:r>
        <w:br/>
      </w:r>
      <w:r>
        <w:rPr>
          <w:rFonts w:ascii="Times New Roman"/>
          <w:b w:val="false"/>
          <w:i w:val="false"/>
          <w:color w:val="000000"/>
          <w:sz w:val="28"/>
        </w:rPr>
        <w:t xml:space="preserve">
      инвестициялық жоба - белгiленген тәртiппен ресiмделген құжаттарға сәйкес белгiлi бiр мерзiмде жүзеге асырылатын және материалдық объектiлердi жасау немесе жетiлдiру жолымен мемлекеттiң активтерiн көбейтуге бағытталған iс-шаралар кешенi; </w:t>
      </w:r>
      <w:r>
        <w:br/>
      </w:r>
      <w:r>
        <w:rPr>
          <w:rFonts w:ascii="Times New Roman"/>
          <w:b w:val="false"/>
          <w:i w:val="false"/>
          <w:color w:val="000000"/>
          <w:sz w:val="28"/>
        </w:rPr>
        <w:t xml:space="preserve">
      бюджеттiң атқарылуы - бюджетке түсетiн түсiмдердi қамтамасыз ету, бюджеттiк бағдарламаларды iске асыру, сондай-ақ бюджеттiң тапшылығын қаржыландыру (профицитiн пайдалану) жөнiндегi iс-шаралар кешенiн орындау;"; </w:t>
      </w:r>
      <w:r>
        <w:br/>
      </w:r>
      <w:r>
        <w:rPr>
          <w:rFonts w:ascii="Times New Roman"/>
          <w:b w:val="false"/>
          <w:i w:val="false"/>
          <w:color w:val="000000"/>
          <w:sz w:val="28"/>
        </w:rPr>
        <w:t xml:space="preserve">
      жиырма бiрiншi абзац мынадай редакцияда жазылсын: </w:t>
      </w:r>
      <w:r>
        <w:br/>
      </w:r>
      <w:r>
        <w:rPr>
          <w:rFonts w:ascii="Times New Roman"/>
          <w:b w:val="false"/>
          <w:i w:val="false"/>
          <w:color w:val="000000"/>
          <w:sz w:val="28"/>
        </w:rPr>
        <w:t xml:space="preserve">
      "бюджет профицитiн пайдалану - бюджет қаражатының қалдықтарын жұмсау түсiмдердiң мемлекеттiк мүлiктi жекешелендiруден, қарыз алудан және негiзгi борышты өтеуге бағалы қағаздардың ұйымдастырылған рыногында мемлекеттiк эмиссиялық бағалы қағаздарды сатып алуға, борышты басқару мақсатында бюджет қаражатының бос қалдықтарын қалыптастыруға бағалы қағаздардың ұйымдастырылған рыногында мемлекеттiк эмиссиялық бағалы қағаздарды сатудан тартылған ақшаның бюджет шығыстарынан асып түсу процесi. Бюджеттiң профицитiн пайдалану көлемi негiзгi борышты өтеу және бағалы қағаздардың ұйымдастырылған рыногында мемлекеттiк эмиссиялық бағалы қағаздарды сатып алу көлемiнiң тартылған ақша мен бюджет қаражаты қалдықтарының көлемiнен артуымен өлшенедi."; </w:t>
      </w:r>
      <w:r>
        <w:br/>
      </w:r>
      <w:r>
        <w:rPr>
          <w:rFonts w:ascii="Times New Roman"/>
          <w:b w:val="false"/>
          <w:i w:val="false"/>
          <w:color w:val="000000"/>
          <w:sz w:val="28"/>
        </w:rPr>
        <w:t xml:space="preserve">
      жиырма екiншi абзацтағы "мен кредиттеу" және "бос" деген сөздер алынып тасталсын; </w:t>
      </w:r>
      <w:r>
        <w:br/>
      </w:r>
      <w:r>
        <w:rPr>
          <w:rFonts w:ascii="Times New Roman"/>
          <w:b w:val="false"/>
          <w:i w:val="false"/>
          <w:color w:val="000000"/>
          <w:sz w:val="28"/>
        </w:rPr>
        <w:t xml:space="preserve">
      мынадай мазмұндағы жиырма үшiншi және жиырма төртiншi абзацтармен толықтырылсын: </w:t>
      </w:r>
      <w:r>
        <w:br/>
      </w:r>
      <w:r>
        <w:rPr>
          <w:rFonts w:ascii="Times New Roman"/>
          <w:b w:val="false"/>
          <w:i w:val="false"/>
          <w:color w:val="000000"/>
          <w:sz w:val="28"/>
        </w:rPr>
        <w:t xml:space="preserve">
      "несиелер - белгiленген тәртiппен бюджеттен жеке және заңды тұлғаларға, төмен тұрған бюджеттерге қайтарымды және ақылы негiзде бөлiнетiн қаражат. Төмен тұрған бюджеттердi кредиттеу заңдарда көзделген жағдайларда тегiн жүзеге асырылуы мүмкiн; </w:t>
      </w:r>
      <w:r>
        <w:br/>
      </w:r>
      <w:r>
        <w:rPr>
          <w:rFonts w:ascii="Times New Roman"/>
          <w:b w:val="false"/>
          <w:i w:val="false"/>
          <w:color w:val="000000"/>
          <w:sz w:val="28"/>
        </w:rPr>
        <w:t xml:space="preserve">
      мемлекеттiк мекеменiң кредиторлық берешегi - белгiленген мерзiмде төленбеген қабылданған мiндеттемелердiң сомасы;"; </w:t>
      </w:r>
      <w:r>
        <w:br/>
      </w:r>
      <w:r>
        <w:rPr>
          <w:rFonts w:ascii="Times New Roman"/>
          <w:b w:val="false"/>
          <w:i w:val="false"/>
          <w:color w:val="000000"/>
          <w:sz w:val="28"/>
        </w:rPr>
        <w:t xml:space="preserve">
      жиырма төртiншi абзацта: </w:t>
      </w:r>
      <w:r>
        <w:br/>
      </w:r>
      <w:r>
        <w:rPr>
          <w:rFonts w:ascii="Times New Roman"/>
          <w:b w:val="false"/>
          <w:i w:val="false"/>
          <w:color w:val="000000"/>
          <w:sz w:val="28"/>
        </w:rPr>
        <w:t xml:space="preserve">
      "мемлекеттiк мiндеттердi" деген сөздер "жергiлiктi мемлекеттiк басқару мiндеттерiн" деген сөздермен ауыстырылсын; </w:t>
      </w:r>
      <w:r>
        <w:br/>
      </w:r>
      <w:r>
        <w:rPr>
          <w:rFonts w:ascii="Times New Roman"/>
          <w:b w:val="false"/>
          <w:i w:val="false"/>
          <w:color w:val="000000"/>
          <w:sz w:val="28"/>
        </w:rPr>
        <w:t xml:space="preserve">
      "жергiлiктi маңызы бар жобаларды" деген сөздер "жергiлiктi деңгейде мемлекеттік саясатты" деген сөздермен ауыстырылсын; </w:t>
      </w:r>
      <w:r>
        <w:br/>
      </w:r>
      <w:r>
        <w:rPr>
          <w:rFonts w:ascii="Times New Roman"/>
          <w:b w:val="false"/>
          <w:i w:val="false"/>
          <w:color w:val="000000"/>
          <w:sz w:val="28"/>
        </w:rPr>
        <w:t xml:space="preserve">
      мынадай мазмұндағы жиырма бесiншi абзацпен толықтырылсын: </w:t>
      </w:r>
      <w:r>
        <w:br/>
      </w:r>
      <w:r>
        <w:rPr>
          <w:rFonts w:ascii="Times New Roman"/>
          <w:b w:val="false"/>
          <w:i w:val="false"/>
          <w:color w:val="000000"/>
          <w:sz w:val="28"/>
        </w:rPr>
        <w:t xml:space="preserve">
      "жергiлiктi уәкiлеттi орган - тиiстi әкiмшiлiк-аумақтық бiрлiктiң қаржысын басқаруға әкiм уәкiлеттiк берген, жергiлiктi бюджеттен қаржыландырылатын атқарушы орган;"; </w:t>
      </w:r>
      <w:r>
        <w:br/>
      </w:r>
      <w:r>
        <w:rPr>
          <w:rFonts w:ascii="Times New Roman"/>
          <w:b w:val="false"/>
          <w:i w:val="false"/>
          <w:color w:val="000000"/>
          <w:sz w:val="28"/>
        </w:rPr>
        <w:t xml:space="preserve">
      мынадай мазмұндағы жиырма алтыншы абзацпен толықтырылсын: </w:t>
      </w:r>
      <w:r>
        <w:br/>
      </w:r>
      <w:r>
        <w:rPr>
          <w:rFonts w:ascii="Times New Roman"/>
          <w:b w:val="false"/>
          <w:i w:val="false"/>
          <w:color w:val="000000"/>
          <w:sz w:val="28"/>
        </w:rPr>
        <w:t xml:space="preserve">
      "бюджет қаражатының қалдықтары - қаржы жылының бас кезiндегi бос қалдықтардың және ағымдағы жылдың 1 сәуiрiндегi жағдай бойынша есептi кезеңнiң iшiнде пайда болған бюджет қаражаты қалдықтарының сомасы;"; </w:t>
      </w:r>
      <w:r>
        <w:br/>
      </w:r>
      <w:r>
        <w:rPr>
          <w:rFonts w:ascii="Times New Roman"/>
          <w:b w:val="false"/>
          <w:i w:val="false"/>
          <w:color w:val="000000"/>
          <w:sz w:val="28"/>
        </w:rPr>
        <w:t xml:space="preserve">
      жиырма алтыншы абзац мынадай редакцияда жазылсын: </w:t>
      </w:r>
      <w:r>
        <w:br/>
      </w:r>
      <w:r>
        <w:rPr>
          <w:rFonts w:ascii="Times New Roman"/>
          <w:b w:val="false"/>
          <w:i w:val="false"/>
          <w:color w:val="000000"/>
          <w:sz w:val="28"/>
        </w:rPr>
        <w:t xml:space="preserve">
      "ресми трансферттер - гранттарды қоспағанда, бюджетке түсетiн қайтарымсыз негiзде және қайтарылмайтын түсiмдер немесе бюджеттiң шығыстары;"; </w:t>
      </w:r>
      <w:r>
        <w:br/>
      </w:r>
      <w:r>
        <w:rPr>
          <w:rFonts w:ascii="Times New Roman"/>
          <w:b w:val="false"/>
          <w:i w:val="false"/>
          <w:color w:val="000000"/>
          <w:sz w:val="28"/>
        </w:rPr>
        <w:t xml:space="preserve">
      мынадай мазмұндағы жиырма сегiзiншi және жиырма тоғызыншы абзацтармен толықтырылсын: </w:t>
      </w:r>
      <w:r>
        <w:br/>
      </w:r>
      <w:r>
        <w:rPr>
          <w:rFonts w:ascii="Times New Roman"/>
          <w:b w:val="false"/>
          <w:i w:val="false"/>
          <w:color w:val="000000"/>
          <w:sz w:val="28"/>
        </w:rPr>
        <w:t xml:space="preserve">
      "бюджеттiк бағдарламаның паспорты - Қазақстан Республикасының Yкiметi немесе әкiмият бекiтетiн, бюджеттiк бағдарламаның мақсаттарын, күтiлетiн нәтижелерiн, жауапты атқарушыларын, орындалу мерзiмдерiн, ұлттық валютадағы құнын, қаржыландыру көздерiн және басқа да сипаттамаларын анықтайтын құжат; </w:t>
      </w:r>
      <w:r>
        <w:br/>
      </w:r>
      <w:r>
        <w:rPr>
          <w:rFonts w:ascii="Times New Roman"/>
          <w:b w:val="false"/>
          <w:i w:val="false"/>
          <w:color w:val="000000"/>
          <w:sz w:val="28"/>
        </w:rPr>
        <w:t xml:space="preserve">
      бюджеттiк бағдарламаны (кiшi бағдарламаны) қаржыландыру жоспары - мемлекеттiк мекеменiң мiндеттемелерiн қабылдаудың, экономикалық жiктеме бөлiнiсiнде оларды орындау үшiн төлемдердi жүзеге асырудың айлар бойынша кестесi;"; </w:t>
      </w:r>
      <w:r>
        <w:br/>
      </w:r>
      <w:r>
        <w:rPr>
          <w:rFonts w:ascii="Times New Roman"/>
          <w:b w:val="false"/>
          <w:i w:val="false"/>
          <w:color w:val="000000"/>
          <w:sz w:val="28"/>
        </w:rPr>
        <w:t xml:space="preserve">
      жиырма сегiзiншi абзац мынадай редакцияда жазылсын: </w:t>
      </w:r>
      <w:r>
        <w:br/>
      </w:r>
      <w:r>
        <w:rPr>
          <w:rFonts w:ascii="Times New Roman"/>
          <w:b w:val="false"/>
          <w:i w:val="false"/>
          <w:color w:val="000000"/>
          <w:sz w:val="28"/>
        </w:rPr>
        <w:t xml:space="preserve">
      "өтеу - үкiметтiк борышты және жергiлiктi атқарушы органдардың борышын қайтару сомасы;"; </w:t>
      </w:r>
      <w:r>
        <w:br/>
      </w:r>
      <w:r>
        <w:rPr>
          <w:rFonts w:ascii="Times New Roman"/>
          <w:b w:val="false"/>
          <w:i w:val="false"/>
          <w:color w:val="000000"/>
          <w:sz w:val="28"/>
        </w:rPr>
        <w:t xml:space="preserve">
      жиырма тоғызыншы абзацтағы "бюджеттен бұрын берiлген кредиттер бойынша негiзгi борышты өтеудiң" деген сөздер "несиелердi қайтарудың" деген сөздермен ауыстырылсын; </w:t>
      </w:r>
      <w:r>
        <w:br/>
      </w:r>
      <w:r>
        <w:rPr>
          <w:rFonts w:ascii="Times New Roman"/>
          <w:b w:val="false"/>
          <w:i w:val="false"/>
          <w:color w:val="000000"/>
          <w:sz w:val="28"/>
        </w:rPr>
        <w:t xml:space="preserve">
      мынадай мазмұндағы отыз екiншi абзацпен толықтырылсын: </w:t>
      </w:r>
      <w:r>
        <w:br/>
      </w:r>
      <w:r>
        <w:rPr>
          <w:rFonts w:ascii="Times New Roman"/>
          <w:b w:val="false"/>
          <w:i w:val="false"/>
          <w:color w:val="000000"/>
          <w:sz w:val="28"/>
        </w:rPr>
        <w:t xml:space="preserve">
      "қабылданған мiндеттеме - Қазақстан Республикасы Қаржы министрлiгiнiң қазынашылық органдарында тiркелген мемлекеттiк мекеменiң төлемдер жөнiндегi мiндеттемесi;"; </w:t>
      </w:r>
      <w:r>
        <w:br/>
      </w:r>
      <w:r>
        <w:rPr>
          <w:rFonts w:ascii="Times New Roman"/>
          <w:b w:val="false"/>
          <w:i w:val="false"/>
          <w:color w:val="000000"/>
          <w:sz w:val="28"/>
        </w:rPr>
        <w:t xml:space="preserve">
      отыз екiншi абзац алынып тасталсын; </w:t>
      </w:r>
      <w:r>
        <w:br/>
      </w:r>
      <w:r>
        <w:rPr>
          <w:rFonts w:ascii="Times New Roman"/>
          <w:b w:val="false"/>
          <w:i w:val="false"/>
          <w:color w:val="000000"/>
          <w:sz w:val="28"/>
        </w:rPr>
        <w:t xml:space="preserve">
      отыз үшiншi абзацтағы "және қайтарымды негiзде берiлетiн" деген сөздер алынып тасталсын; </w:t>
      </w:r>
      <w:r>
        <w:br/>
      </w:r>
      <w:r>
        <w:rPr>
          <w:rFonts w:ascii="Times New Roman"/>
          <w:b w:val="false"/>
          <w:i w:val="false"/>
          <w:color w:val="000000"/>
          <w:sz w:val="28"/>
        </w:rPr>
        <w:t xml:space="preserve">
      мынадай мазмұндағы отыз төртiншi абзацпен толықтырылсын: </w:t>
      </w:r>
      <w:r>
        <w:br/>
      </w:r>
      <w:r>
        <w:rPr>
          <w:rFonts w:ascii="Times New Roman"/>
          <w:b w:val="false"/>
          <w:i w:val="false"/>
          <w:color w:val="000000"/>
          <w:sz w:val="28"/>
        </w:rPr>
        <w:t xml:space="preserve">
      "рұқсат - мемлекеттiк мекемелер оның шегiнде төлемдер бойынша мiндеттемелер қабылдайтын бюджет қаражатының лимитiн анықтайтын құжат;"; </w:t>
      </w:r>
      <w:r>
        <w:br/>
      </w:r>
      <w:r>
        <w:rPr>
          <w:rFonts w:ascii="Times New Roman"/>
          <w:b w:val="false"/>
          <w:i w:val="false"/>
          <w:color w:val="000000"/>
          <w:sz w:val="28"/>
        </w:rPr>
        <w:t xml:space="preserve">
      отыз төртiншi абзац мынадай редакцияда жазылсын: </w:t>
      </w:r>
      <w:r>
        <w:br/>
      </w:r>
      <w:r>
        <w:rPr>
          <w:rFonts w:ascii="Times New Roman"/>
          <w:b w:val="false"/>
          <w:i w:val="false"/>
          <w:color w:val="000000"/>
          <w:sz w:val="28"/>
        </w:rPr>
        <w:t xml:space="preserve">
      "бюджет шығыстары - бюджеттiң шығындары мен несиелерiнiң жиынтығы;"; </w:t>
      </w:r>
      <w:r>
        <w:br/>
      </w:r>
      <w:r>
        <w:rPr>
          <w:rFonts w:ascii="Times New Roman"/>
          <w:b w:val="false"/>
          <w:i w:val="false"/>
          <w:color w:val="000000"/>
          <w:sz w:val="28"/>
        </w:rPr>
        <w:t xml:space="preserve">
      отыз алтыншы абзацта: </w:t>
      </w:r>
      <w:r>
        <w:br/>
      </w:r>
      <w:r>
        <w:rPr>
          <w:rFonts w:ascii="Times New Roman"/>
          <w:b w:val="false"/>
          <w:i w:val="false"/>
          <w:color w:val="000000"/>
          <w:sz w:val="28"/>
        </w:rPr>
        <w:t xml:space="preserve">
      "мемлекеттiк мiндеттердi" деген сөздер "мемлекеттiк басқару мiндеттерiн" деген сөздермен ауыстырылсын; </w:t>
      </w:r>
      <w:r>
        <w:br/>
      </w:r>
      <w:r>
        <w:rPr>
          <w:rFonts w:ascii="Times New Roman"/>
          <w:b w:val="false"/>
          <w:i w:val="false"/>
          <w:color w:val="000000"/>
          <w:sz w:val="28"/>
        </w:rPr>
        <w:t xml:space="preserve">
      "республикалық маңызы бар жобаларды" деген сөздер "республикалық деңгейде мемлекеттiк саясатты" деген сөздермен ауыстырылсын; </w:t>
      </w:r>
      <w:r>
        <w:br/>
      </w:r>
      <w:r>
        <w:rPr>
          <w:rFonts w:ascii="Times New Roman"/>
          <w:b w:val="false"/>
          <w:i w:val="false"/>
          <w:color w:val="000000"/>
          <w:sz w:val="28"/>
        </w:rPr>
        <w:t xml:space="preserve">
      отыз жетiншi абзацтағы "есептi кезеңдi ескере отырып" деген сөздер "есептi кезеңде инвестициялық жобаларды қаржыландыруға қажеттi соманы шегере отырып" деген сөздермен ауыстырылсын; </w:t>
      </w:r>
      <w:r>
        <w:br/>
      </w:r>
      <w:r>
        <w:rPr>
          <w:rFonts w:ascii="Times New Roman"/>
          <w:b w:val="false"/>
          <w:i w:val="false"/>
          <w:color w:val="000000"/>
          <w:sz w:val="28"/>
        </w:rPr>
        <w:t xml:space="preserve">
      мынадай мазмұндағы отыз сегiзiншi абзацпен толықтырылсын: </w:t>
      </w:r>
      <w:r>
        <w:br/>
      </w:r>
      <w:r>
        <w:rPr>
          <w:rFonts w:ascii="Times New Roman"/>
          <w:b w:val="false"/>
          <w:i w:val="false"/>
          <w:color w:val="000000"/>
          <w:sz w:val="28"/>
        </w:rPr>
        <w:t xml:space="preserve">
      "қаржыландырудың жиынтық жоспары - кезеңдер бойынша бөле отырып, бюджет бөлiктерiнiң теңгерiмдi жиынтық қаржылық жоспары;"; </w:t>
      </w:r>
      <w:r>
        <w:br/>
      </w:r>
      <w:r>
        <w:rPr>
          <w:rFonts w:ascii="Times New Roman"/>
          <w:b w:val="false"/>
          <w:i w:val="false"/>
          <w:color w:val="000000"/>
          <w:sz w:val="28"/>
        </w:rPr>
        <w:t xml:space="preserve">
      қырық бiрiншi абзац мынадай редакцияда жазылсын: </w:t>
      </w:r>
      <w:r>
        <w:br/>
      </w:r>
      <w:r>
        <w:rPr>
          <w:rFonts w:ascii="Times New Roman"/>
          <w:b w:val="false"/>
          <w:i w:val="false"/>
          <w:color w:val="000000"/>
          <w:sz w:val="28"/>
        </w:rPr>
        <w:t xml:space="preserve">
      "есептi кезең - жаңа қаржы жылына енбейтiн кезең, бұл кезең iшiнде өткен қаржы жылында бекiтiлген қаржыландырумен қамтамасыз етiлмеген инвестициялық жобаларға арналған бюджеттiк шығыстар бойынша, сондай-ақ ресми трансферттердi бюджеттерге есептеу бойынша қорытынды операциялар жүргiзiледi. Алдағы жылдың бюджетi үшiн есептi кезең ағымдағы жылдың 1 сәуiрiнде аяқталады;"; </w:t>
      </w:r>
      <w:r>
        <w:br/>
      </w:r>
      <w:r>
        <w:rPr>
          <w:rFonts w:ascii="Times New Roman"/>
          <w:b w:val="false"/>
          <w:i w:val="false"/>
          <w:color w:val="000000"/>
          <w:sz w:val="28"/>
        </w:rPr>
        <w:t xml:space="preserve">
      қырық төртiншi абзац мынадай редакцияда жазылсын: </w:t>
      </w:r>
      <w:r>
        <w:br/>
      </w:r>
      <w:r>
        <w:rPr>
          <w:rFonts w:ascii="Times New Roman"/>
          <w:b w:val="false"/>
          <w:i w:val="false"/>
          <w:color w:val="000000"/>
          <w:sz w:val="28"/>
        </w:rPr>
        <w:t xml:space="preserve">
      "бюджет тапшылығын қаржыландыру - негiзгi борышты өтеу, бағалы қағаздардың ұйымдастырылған рыногында мемлекеттiк эмиссиялық бағалы қағаздарды сатып алу, бюджеттiң тапшылығын жабу және борышты басқару мақсатында бюджет қаражатының бос қалдықтарын қалыптастыру үшiн осы ақшаны, сондай-ақ бюджет қаражатының қалдықтарын пайдалану мақсатында мемлекеттiк мүлiктi жекешелендiру, бағалы қағаздардың ұйымдастырылған рыногында мемлекеттiк эмиссиялық бағалы қағаздарды қарызға алу және сату жолымен ақша тарту процесi. Бюджет тапшылығын қаржыландыру көлемi тартылған ақша көлемiнiң және бюджет қаражаты қалдықтарының негiзгi борышты өтеуден және бағалы қағаздардың ұйымдастырылған рыногында мемлекеттік эмиссиялық бағалы қағаздарды сатып алудан асып түсуiмен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өлшенедi.";</w:t>
      </w:r>
    </w:p>
    <w:p>
      <w:pPr>
        <w:spacing w:after="0"/>
        <w:ind w:left="0"/>
        <w:jc w:val="both"/>
      </w:pPr>
      <w:r>
        <w:rPr>
          <w:rFonts w:ascii="Times New Roman"/>
          <w:b w:val="false"/>
          <w:i w:val="false"/>
          <w:color w:val="000000"/>
          <w:sz w:val="28"/>
        </w:rPr>
        <w:t>     қырық жетiншi абзац мынадай редакцияда жазылсын:</w:t>
      </w:r>
    </w:p>
    <w:p>
      <w:pPr>
        <w:spacing w:after="0"/>
        <w:ind w:left="0"/>
        <w:jc w:val="both"/>
      </w:pPr>
      <w:r>
        <w:rPr>
          <w:rFonts w:ascii="Times New Roman"/>
          <w:b w:val="false"/>
          <w:i w:val="false"/>
          <w:color w:val="000000"/>
          <w:sz w:val="28"/>
        </w:rPr>
        <w:t xml:space="preserve">     "мақсатты инвестициялық трансферттер - заң актiлерiмен немесе </w:t>
      </w:r>
    </w:p>
    <w:p>
      <w:pPr>
        <w:spacing w:after="0"/>
        <w:ind w:left="0"/>
        <w:jc w:val="both"/>
      </w:pPr>
      <w:r>
        <w:rPr>
          <w:rFonts w:ascii="Times New Roman"/>
          <w:b w:val="false"/>
          <w:i w:val="false"/>
          <w:color w:val="000000"/>
          <w:sz w:val="28"/>
        </w:rPr>
        <w:t xml:space="preserve">мәслихаттардың шешiмдерiмен бекiтiлген соманың шегiнде инвестициялық </w:t>
      </w:r>
    </w:p>
    <w:p>
      <w:pPr>
        <w:spacing w:after="0"/>
        <w:ind w:left="0"/>
        <w:jc w:val="both"/>
      </w:pPr>
      <w:r>
        <w:rPr>
          <w:rFonts w:ascii="Times New Roman"/>
          <w:b w:val="false"/>
          <w:i w:val="false"/>
          <w:color w:val="000000"/>
          <w:sz w:val="28"/>
        </w:rPr>
        <w:t xml:space="preserve">жобаларды iске асыру үшiн жоғары тұрған бюджеттер төмен тұрғанына беретiн </w:t>
      </w:r>
    </w:p>
    <w:p>
      <w:pPr>
        <w:spacing w:after="0"/>
        <w:ind w:left="0"/>
        <w:jc w:val="both"/>
      </w:pPr>
      <w:r>
        <w:rPr>
          <w:rFonts w:ascii="Times New Roman"/>
          <w:b w:val="false"/>
          <w:i w:val="false"/>
          <w:color w:val="000000"/>
          <w:sz w:val="28"/>
        </w:rPr>
        <w:t>ресми трансферттер;";</w:t>
      </w:r>
    </w:p>
    <w:p>
      <w:pPr>
        <w:spacing w:after="0"/>
        <w:ind w:left="0"/>
        <w:jc w:val="both"/>
      </w:pPr>
      <w:r>
        <w:rPr>
          <w:rFonts w:ascii="Times New Roman"/>
          <w:b w:val="false"/>
          <w:i w:val="false"/>
          <w:color w:val="000000"/>
          <w:sz w:val="28"/>
        </w:rPr>
        <w:t>     2) 5-баптың 5-тармақшасы алынып тасталсын;</w:t>
      </w:r>
    </w:p>
    <w:p>
      <w:pPr>
        <w:spacing w:after="0"/>
        <w:ind w:left="0"/>
        <w:jc w:val="both"/>
      </w:pPr>
      <w:r>
        <w:rPr>
          <w:rFonts w:ascii="Times New Roman"/>
          <w:b w:val="false"/>
          <w:i w:val="false"/>
          <w:color w:val="000000"/>
          <w:sz w:val="28"/>
        </w:rPr>
        <w:t>     3) 6-бапта:</w:t>
      </w:r>
    </w:p>
    <w:p>
      <w:pPr>
        <w:spacing w:after="0"/>
        <w:ind w:left="0"/>
        <w:jc w:val="both"/>
      </w:pPr>
      <w:r>
        <w:rPr>
          <w:rFonts w:ascii="Times New Roman"/>
          <w:b w:val="false"/>
          <w:i w:val="false"/>
          <w:color w:val="000000"/>
          <w:sz w:val="28"/>
        </w:rPr>
        <w:t xml:space="preserve">     1) тармақшаның үшiншi және төртiншi абзацтары мынадай редакцияда </w:t>
      </w:r>
    </w:p>
    <w:p>
      <w:pPr>
        <w:spacing w:after="0"/>
        <w:ind w:left="0"/>
        <w:jc w:val="both"/>
      </w:pPr>
      <w:r>
        <w:rPr>
          <w:rFonts w:ascii="Times New Roman"/>
          <w:b w:val="false"/>
          <w:i w:val="false"/>
          <w:color w:val="000000"/>
          <w:sz w:val="28"/>
        </w:rPr>
        <w:t>жазылсын:</w:t>
      </w:r>
    </w:p>
    <w:p>
      <w:pPr>
        <w:spacing w:after="0"/>
        <w:ind w:left="0"/>
        <w:jc w:val="both"/>
      </w:pPr>
      <w:r>
        <w:rPr>
          <w:rFonts w:ascii="Times New Roman"/>
          <w:b w:val="false"/>
          <w:i w:val="false"/>
          <w:color w:val="000000"/>
          <w:sz w:val="28"/>
        </w:rPr>
        <w:t>     "алынған ресми трансферттер,</w:t>
      </w:r>
    </w:p>
    <w:p>
      <w:pPr>
        <w:spacing w:after="0"/>
        <w:ind w:left="0"/>
        <w:jc w:val="both"/>
      </w:pPr>
      <w:r>
        <w:rPr>
          <w:rFonts w:ascii="Times New Roman"/>
          <w:b w:val="false"/>
          <w:i w:val="false"/>
          <w:color w:val="000000"/>
          <w:sz w:val="28"/>
        </w:rPr>
        <w:t>     несиелердi қайтару;";</w:t>
      </w:r>
    </w:p>
    <w:p>
      <w:pPr>
        <w:spacing w:after="0"/>
        <w:ind w:left="0"/>
        <w:jc w:val="both"/>
      </w:pPr>
      <w:r>
        <w:rPr>
          <w:rFonts w:ascii="Times New Roman"/>
          <w:b w:val="false"/>
          <w:i w:val="false"/>
          <w:color w:val="000000"/>
          <w:sz w:val="28"/>
        </w:rPr>
        <w:t>     2) тармақша мынадай редакцияда жазылсын:</w:t>
      </w:r>
    </w:p>
    <w:p>
      <w:pPr>
        <w:spacing w:after="0"/>
        <w:ind w:left="0"/>
        <w:jc w:val="both"/>
      </w:pPr>
      <w:r>
        <w:rPr>
          <w:rFonts w:ascii="Times New Roman"/>
          <w:b w:val="false"/>
          <w:i w:val="false"/>
          <w:color w:val="000000"/>
          <w:sz w:val="28"/>
        </w:rPr>
        <w:t>     "2) шығыстар:</w:t>
      </w:r>
    </w:p>
    <w:p>
      <w:pPr>
        <w:spacing w:after="0"/>
        <w:ind w:left="0"/>
        <w:jc w:val="both"/>
      </w:pPr>
      <w:r>
        <w:rPr>
          <w:rFonts w:ascii="Times New Roman"/>
          <w:b w:val="false"/>
          <w:i w:val="false"/>
          <w:color w:val="000000"/>
          <w:sz w:val="28"/>
        </w:rPr>
        <w:t>     шығындар,</w:t>
      </w:r>
    </w:p>
    <w:p>
      <w:pPr>
        <w:spacing w:after="0"/>
        <w:ind w:left="0"/>
        <w:jc w:val="both"/>
      </w:pPr>
      <w:r>
        <w:rPr>
          <w:rFonts w:ascii="Times New Roman"/>
          <w:b w:val="false"/>
          <w:i w:val="false"/>
          <w:color w:val="000000"/>
          <w:sz w:val="28"/>
        </w:rPr>
        <w:t>     несиелер;";</w:t>
      </w:r>
    </w:p>
    <w:p>
      <w:pPr>
        <w:spacing w:after="0"/>
        <w:ind w:left="0"/>
        <w:jc w:val="both"/>
      </w:pPr>
      <w:r>
        <w:rPr>
          <w:rFonts w:ascii="Times New Roman"/>
          <w:b w:val="false"/>
          <w:i w:val="false"/>
          <w:color w:val="000000"/>
          <w:sz w:val="28"/>
        </w:rPr>
        <w:t>     4) мынадай мазмұндағы 6-2, 6-3 және 6-4-баптармен толықтырылсын:</w:t>
      </w:r>
    </w:p>
    <w:p>
      <w:pPr>
        <w:spacing w:after="0"/>
        <w:ind w:left="0"/>
        <w:jc w:val="both"/>
      </w:pPr>
      <w:r>
        <w:rPr>
          <w:rFonts w:ascii="Times New Roman"/>
          <w:b w:val="false"/>
          <w:i w:val="false"/>
          <w:color w:val="000000"/>
          <w:sz w:val="28"/>
        </w:rPr>
        <w:t>     "6-2-бап. Бюджеттiк бағдарламалар</w:t>
      </w:r>
    </w:p>
    <w:p>
      <w:pPr>
        <w:spacing w:after="0"/>
        <w:ind w:left="0"/>
        <w:jc w:val="both"/>
      </w:pPr>
      <w:r>
        <w:rPr>
          <w:rFonts w:ascii="Times New Roman"/>
          <w:b w:val="false"/>
          <w:i w:val="false"/>
          <w:color w:val="000000"/>
          <w:sz w:val="28"/>
        </w:rPr>
        <w:t>     1. Бюджеттік бағдарламалар:</w:t>
      </w:r>
    </w:p>
    <w:p>
      <w:pPr>
        <w:spacing w:after="0"/>
        <w:ind w:left="0"/>
        <w:jc w:val="both"/>
      </w:pPr>
      <w:r>
        <w:rPr>
          <w:rFonts w:ascii="Times New Roman"/>
          <w:b w:val="false"/>
          <w:i w:val="false"/>
          <w:color w:val="000000"/>
          <w:sz w:val="28"/>
        </w:rPr>
        <w:t>     1) ағымдағы бюджеттiк бағдарламалар;</w:t>
      </w:r>
    </w:p>
    <w:p>
      <w:pPr>
        <w:spacing w:after="0"/>
        <w:ind w:left="0"/>
        <w:jc w:val="both"/>
      </w:pPr>
      <w:r>
        <w:rPr>
          <w:rFonts w:ascii="Times New Roman"/>
          <w:b w:val="false"/>
          <w:i w:val="false"/>
          <w:color w:val="000000"/>
          <w:sz w:val="28"/>
        </w:rPr>
        <w:t>     2) бюджеттiк даму бағдарламалары болып бөлiнедi.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 Ағымдағы бюджеттiк бағдарламалар заң актiлерiне сәйкес мемлекеттiк басқару мiндеттерiн орындауға бағытталған, тұрақты сипаты бар немесе бiржолғы iс-шараларды өткiзудi көздейтiн бюджеттiк бағдарламалар болып табылады. </w:t>
      </w:r>
      <w:r>
        <w:br/>
      </w:r>
      <w:r>
        <w:rPr>
          <w:rFonts w:ascii="Times New Roman"/>
          <w:b w:val="false"/>
          <w:i w:val="false"/>
          <w:color w:val="000000"/>
          <w:sz w:val="28"/>
        </w:rPr>
        <w:t xml:space="preserve">
      Бюджеттiк даму бағдарламалары адам ресурстарын дамытуды қоса алғанда, Қазақстан Республикасының әлеуметтiк-экономикалық және институционалдық дамуына бағытталған бюджеттік бағдарламалар болып табылады. </w:t>
      </w:r>
      <w:r>
        <w:br/>
      </w:r>
      <w:r>
        <w:rPr>
          <w:rFonts w:ascii="Times New Roman"/>
          <w:b w:val="false"/>
          <w:i w:val="false"/>
          <w:color w:val="000000"/>
          <w:sz w:val="28"/>
        </w:rPr>
        <w:t xml:space="preserve">
      6-3-бап. Инвестициялық жобалар </w:t>
      </w:r>
      <w:r>
        <w:br/>
      </w:r>
      <w:r>
        <w:rPr>
          <w:rFonts w:ascii="Times New Roman"/>
          <w:b w:val="false"/>
          <w:i w:val="false"/>
          <w:color w:val="000000"/>
          <w:sz w:val="28"/>
        </w:rPr>
        <w:t xml:space="preserve">
      1. Жалпы республикалық маңызы бар және орталық мемлекеттiк органдар iске асыратын инвестициялық жобалар республикалық инвестициялық жобалар болып табылады. Республикалық инвестициялық жобалар шығындық негiзде қаржыландырылады. </w:t>
      </w:r>
      <w:r>
        <w:br/>
      </w:r>
      <w:r>
        <w:rPr>
          <w:rFonts w:ascii="Times New Roman"/>
          <w:b w:val="false"/>
          <w:i w:val="false"/>
          <w:color w:val="000000"/>
          <w:sz w:val="28"/>
        </w:rPr>
        <w:t xml:space="preserve">
      Облыстық, қалалық немесе аудандық маңызы бар және жергiлiктi атқарушы органдар iске асыратын инвестициялық жобалар жергiлiктi инвестициялық жобалар болып табылады. </w:t>
      </w:r>
      <w:r>
        <w:br/>
      </w:r>
      <w:r>
        <w:rPr>
          <w:rFonts w:ascii="Times New Roman"/>
          <w:b w:val="false"/>
          <w:i w:val="false"/>
          <w:color w:val="000000"/>
          <w:sz w:val="28"/>
        </w:rPr>
        <w:t xml:space="preserve">
      2. Республикалық бюджет комиссиясының қарауына ұсынылатын республикалық инвестициялық жобалар мынадай талаптарға сәйкес келуi тиiс: </w:t>
      </w:r>
      <w:r>
        <w:br/>
      </w:r>
      <w:r>
        <w:rPr>
          <w:rFonts w:ascii="Times New Roman"/>
          <w:b w:val="false"/>
          <w:i w:val="false"/>
          <w:color w:val="000000"/>
          <w:sz w:val="28"/>
        </w:rPr>
        <w:t xml:space="preserve">
      Қазақстан Республикасының әлеуметтiк-экономикалық дамуының индикативтiк жоспарында көрсетiлген Қазақстан Республикасының әлеуметтiк-экономикалық дамуының басымдықтарына сәйкес келуi; </w:t>
      </w:r>
      <w:r>
        <w:br/>
      </w:r>
      <w:r>
        <w:rPr>
          <w:rFonts w:ascii="Times New Roman"/>
          <w:b w:val="false"/>
          <w:i w:val="false"/>
          <w:color w:val="000000"/>
          <w:sz w:val="28"/>
        </w:rPr>
        <w:t xml:space="preserve">
      жобаның техникалық-экономикалық көрсеткiштерiмен бiрге жоба бойынша белгiленген тәртiппен ресiмделген жобалық-сметалық құжаттаманың болуы; </w:t>
      </w:r>
      <w:r>
        <w:br/>
      </w:r>
      <w:r>
        <w:rPr>
          <w:rFonts w:ascii="Times New Roman"/>
          <w:b w:val="false"/>
          <w:i w:val="false"/>
          <w:color w:val="000000"/>
          <w:sz w:val="28"/>
        </w:rPr>
        <w:t xml:space="preserve">
      салалық уәкiлеттi органның оң қорытындысының болуы; </w:t>
      </w:r>
      <w:r>
        <w:br/>
      </w:r>
      <w:r>
        <w:rPr>
          <w:rFonts w:ascii="Times New Roman"/>
          <w:b w:val="false"/>
          <w:i w:val="false"/>
          <w:color w:val="000000"/>
          <w:sz w:val="28"/>
        </w:rPr>
        <w:t xml:space="preserve">
      экономикалық жоспарлау жөнiндегi орталық атқарушы органның оң қорытындысының болуы. </w:t>
      </w:r>
      <w:r>
        <w:br/>
      </w:r>
      <w:r>
        <w:rPr>
          <w:rFonts w:ascii="Times New Roman"/>
          <w:b w:val="false"/>
          <w:i w:val="false"/>
          <w:color w:val="000000"/>
          <w:sz w:val="28"/>
        </w:rPr>
        <w:t xml:space="preserve">
      3. Жергiлiктi бюджет комиссиясының қарауына ұсынылатын жергiлiктi инвестициялық жобалар мынадай талаптарға сәйкес келуi тиiс: </w:t>
      </w:r>
      <w:r>
        <w:br/>
      </w:r>
      <w:r>
        <w:rPr>
          <w:rFonts w:ascii="Times New Roman"/>
          <w:b w:val="false"/>
          <w:i w:val="false"/>
          <w:color w:val="000000"/>
          <w:sz w:val="28"/>
        </w:rPr>
        <w:t xml:space="preserve">
      облыстың, Астана және Алматы қаласының әлеуметтiк-экономикалық дамуының индикативтiк жоспарында көрсетiлген аймақтың әлеуметтiк-экономикалық дамуының басымдықтарына сәйкес келуi; </w:t>
      </w:r>
      <w:r>
        <w:br/>
      </w:r>
      <w:r>
        <w:rPr>
          <w:rFonts w:ascii="Times New Roman"/>
          <w:b w:val="false"/>
          <w:i w:val="false"/>
          <w:color w:val="000000"/>
          <w:sz w:val="28"/>
        </w:rPr>
        <w:t xml:space="preserve">
      жобаның техникалық-экономикалық көрсеткiштерiмен бiрге жоба бойынша белгiленген тәртiппен ресiмделген жобалық-сметалық құжаттаманың болуы; </w:t>
      </w:r>
      <w:r>
        <w:br/>
      </w:r>
      <w:r>
        <w:rPr>
          <w:rFonts w:ascii="Times New Roman"/>
          <w:b w:val="false"/>
          <w:i w:val="false"/>
          <w:color w:val="000000"/>
          <w:sz w:val="28"/>
        </w:rPr>
        <w:t xml:space="preserve">
      жергiлiктi бюджеттен қаржыландырылатын экономикалық жоспарлау жөнiндегі атқарушы органның оң қорытындысының болуы; </w:t>
      </w:r>
      <w:r>
        <w:br/>
      </w:r>
      <w:r>
        <w:rPr>
          <w:rFonts w:ascii="Times New Roman"/>
          <w:b w:val="false"/>
          <w:i w:val="false"/>
          <w:color w:val="000000"/>
          <w:sz w:val="28"/>
        </w:rPr>
        <w:t xml:space="preserve">
      инвестициялық жобаны қайтарымды негiзде қаржыландыру кезiнде оның өтелiмдiлiгі туралы сарапшылық қорытынды. </w:t>
      </w:r>
      <w:r>
        <w:br/>
      </w:r>
      <w:r>
        <w:rPr>
          <w:rFonts w:ascii="Times New Roman"/>
          <w:b w:val="false"/>
          <w:i w:val="false"/>
          <w:color w:val="000000"/>
          <w:sz w:val="28"/>
        </w:rPr>
        <w:t xml:space="preserve">
      4. Облыстардың, Астана және Алматы қалаларының жергiлiктi атқарушы органдары республикалық инвестициялық жобаларды iске асыруы үшiн облыстық бюджеттерге, Астана және Алматы қалаларының бюджеттерiне республикалық бюджеттен мақсатты инвестициялық трансферттер бөлiнедi. </w:t>
      </w:r>
      <w:r>
        <w:br/>
      </w:r>
      <w:r>
        <w:rPr>
          <w:rFonts w:ascii="Times New Roman"/>
          <w:b w:val="false"/>
          <w:i w:val="false"/>
          <w:color w:val="000000"/>
          <w:sz w:val="28"/>
        </w:rPr>
        <w:t xml:space="preserve">
      Аудандардың (қалалардың) жергiлiктi атқарушы органдары инвестициялық жобаларды iске асыруы үшiн аудандардың (қалалардың) бюджеттерiне облыстық бюджеттен мақсатты инвестициялық трансферттер бөлiнедi. </w:t>
      </w:r>
      <w:r>
        <w:br/>
      </w:r>
      <w:r>
        <w:rPr>
          <w:rFonts w:ascii="Times New Roman"/>
          <w:b w:val="false"/>
          <w:i w:val="false"/>
          <w:color w:val="000000"/>
          <w:sz w:val="28"/>
        </w:rPr>
        <w:t xml:space="preserve">
      5. Инвестициялық жобаларды қарау ережесiн Қазақстан Республикасының Yкiметi белгiлейдi. </w:t>
      </w:r>
      <w:r>
        <w:br/>
      </w:r>
      <w:r>
        <w:rPr>
          <w:rFonts w:ascii="Times New Roman"/>
          <w:b w:val="false"/>
          <w:i w:val="false"/>
          <w:color w:val="000000"/>
          <w:sz w:val="28"/>
        </w:rPr>
        <w:t xml:space="preserve">
      6-4-бап. Бюджет комиссиясы </w:t>
      </w:r>
      <w:r>
        <w:br/>
      </w:r>
      <w:r>
        <w:rPr>
          <w:rFonts w:ascii="Times New Roman"/>
          <w:b w:val="false"/>
          <w:i w:val="false"/>
          <w:color w:val="000000"/>
          <w:sz w:val="28"/>
        </w:rPr>
        <w:t xml:space="preserve">
      1. Қазақстан Республикасының Президентi облыстардың, Астана және Алматы қалаларының, аудандардың (қалалардың) жергiлiктi атқарушы органы тиiсiнше республикалық бюджет комиссиясын және облыстың, Астана және Алматы қалаларының, аудандардың (қалалардың) бюджет комиссияларын құрады, олардың мiндеттерi мен жұмыс iстеу тәртiбiн анықтайды. Бюджет комиссиясы қызметiнiң құқықтық негiзiн осы Заң және өзге де нормативтiк құқықтық актiлер құрайды. </w:t>
      </w:r>
      <w:r>
        <w:br/>
      </w:r>
      <w:r>
        <w:rPr>
          <w:rFonts w:ascii="Times New Roman"/>
          <w:b w:val="false"/>
          <w:i w:val="false"/>
          <w:color w:val="000000"/>
          <w:sz w:val="28"/>
        </w:rPr>
        <w:t xml:space="preserve">
      2. Республикалық және жергіліктi бюджет комиссиялары өз қызметiн тұрақты негізде жүзеге асырады. Бюджет комиссиясы жұмысының жоспар-кестесi Қазақстан Республикасының Yкiметi бекiтетiн Республикалық және жергiлiктi бюджеттердiң жобаларын әзiрлеу ережесiнде анықталған мерзiмге сәйкес белгiленедi. </w:t>
      </w:r>
      <w:r>
        <w:br/>
      </w:r>
      <w:r>
        <w:rPr>
          <w:rFonts w:ascii="Times New Roman"/>
          <w:b w:val="false"/>
          <w:i w:val="false"/>
          <w:color w:val="000000"/>
          <w:sz w:val="28"/>
        </w:rPr>
        <w:t xml:space="preserve">
      3. Республикалық және жергiлiктi бюджеттердi әзiрлеу және нақтылау мақсатында республикалық бюджет комиссиясы және облыстардың, Астана және Алматы қалаларының, аудандардың (қалалардың) бюджет комиссиялары: </w:t>
      </w:r>
      <w:r>
        <w:br/>
      </w:r>
      <w:r>
        <w:rPr>
          <w:rFonts w:ascii="Times New Roman"/>
          <w:b w:val="false"/>
          <w:i w:val="false"/>
          <w:color w:val="000000"/>
          <w:sz w:val="28"/>
        </w:rPr>
        <w:t xml:space="preserve">
      үш жылдық кезеңге арналған мемлекеттiк, республикалық және жергiлiктi бюджеттердiң негiзгi болжамды көрсеткiштерiн анықтайды; </w:t>
      </w:r>
      <w:r>
        <w:br/>
      </w:r>
      <w:r>
        <w:rPr>
          <w:rFonts w:ascii="Times New Roman"/>
          <w:b w:val="false"/>
          <w:i w:val="false"/>
          <w:color w:val="000000"/>
          <w:sz w:val="28"/>
        </w:rPr>
        <w:t xml:space="preserve">
      алдағы үш жылдық кезеңге арналған шығыстар лимиттерiн анықтайды; </w:t>
      </w:r>
      <w:r>
        <w:br/>
      </w:r>
      <w:r>
        <w:rPr>
          <w:rFonts w:ascii="Times New Roman"/>
          <w:b w:val="false"/>
          <w:i w:val="false"/>
          <w:color w:val="000000"/>
          <w:sz w:val="28"/>
        </w:rPr>
        <w:t xml:space="preserve">
      мыналар: </w:t>
      </w:r>
      <w:r>
        <w:br/>
      </w:r>
      <w:r>
        <w:rPr>
          <w:rFonts w:ascii="Times New Roman"/>
          <w:b w:val="false"/>
          <w:i w:val="false"/>
          <w:color w:val="000000"/>
          <w:sz w:val="28"/>
        </w:rPr>
        <w:t xml:space="preserve">
      Қазақстан Республикасының мемлекеттiк бағдарламалары және аумақтарды </w:t>
      </w:r>
    </w:p>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дамытудың салалық (секторлық) бағдарламалары, экономикалық және әлеуметтiк </w:t>
      </w:r>
    </w:p>
    <w:p>
      <w:pPr>
        <w:spacing w:after="0"/>
        <w:ind w:left="0"/>
        <w:jc w:val="both"/>
      </w:pPr>
      <w:r>
        <w:rPr>
          <w:rFonts w:ascii="Times New Roman"/>
          <w:b w:val="false"/>
          <w:i w:val="false"/>
          <w:color w:val="000000"/>
          <w:sz w:val="28"/>
        </w:rPr>
        <w:t>бағдарламалары;</w:t>
      </w:r>
    </w:p>
    <w:p>
      <w:pPr>
        <w:spacing w:after="0"/>
        <w:ind w:left="0"/>
        <w:jc w:val="both"/>
      </w:pPr>
      <w:r>
        <w:rPr>
          <w:rFonts w:ascii="Times New Roman"/>
          <w:b w:val="false"/>
          <w:i w:val="false"/>
          <w:color w:val="000000"/>
          <w:sz w:val="28"/>
        </w:rPr>
        <w:t>     бюджеттi нақтылау;</w:t>
      </w:r>
    </w:p>
    <w:p>
      <w:pPr>
        <w:spacing w:after="0"/>
        <w:ind w:left="0"/>
        <w:jc w:val="both"/>
      </w:pPr>
      <w:r>
        <w:rPr>
          <w:rFonts w:ascii="Times New Roman"/>
          <w:b w:val="false"/>
          <w:i w:val="false"/>
          <w:color w:val="000000"/>
          <w:sz w:val="28"/>
        </w:rPr>
        <w:t xml:space="preserve">     бюджеттiк бағдарламалардың паспорттарын нақтылау және бюджеттiк </w:t>
      </w:r>
    </w:p>
    <w:p>
      <w:pPr>
        <w:spacing w:after="0"/>
        <w:ind w:left="0"/>
        <w:jc w:val="both"/>
      </w:pPr>
      <w:r>
        <w:rPr>
          <w:rFonts w:ascii="Times New Roman"/>
          <w:b w:val="false"/>
          <w:i w:val="false"/>
          <w:color w:val="000000"/>
          <w:sz w:val="28"/>
        </w:rPr>
        <w:t xml:space="preserve">бағдарламаларды iске асырудың нәтижелерi туралы ақпараттың негiзiнде </w:t>
      </w:r>
    </w:p>
    <w:p>
      <w:pPr>
        <w:spacing w:after="0"/>
        <w:ind w:left="0"/>
        <w:jc w:val="both"/>
      </w:pPr>
      <w:r>
        <w:rPr>
          <w:rFonts w:ascii="Times New Roman"/>
          <w:b w:val="false"/>
          <w:i w:val="false"/>
          <w:color w:val="000000"/>
          <w:sz w:val="28"/>
        </w:rPr>
        <w:t xml:space="preserve">бюджеттiк бағдарламаларды одан әрi iске асыру жөнiндегi ұсыныстарды </w:t>
      </w:r>
    </w:p>
    <w:p>
      <w:pPr>
        <w:spacing w:after="0"/>
        <w:ind w:left="0"/>
        <w:jc w:val="both"/>
      </w:pPr>
      <w:r>
        <w:rPr>
          <w:rFonts w:ascii="Times New Roman"/>
          <w:b w:val="false"/>
          <w:i w:val="false"/>
          <w:color w:val="000000"/>
          <w:sz w:val="28"/>
        </w:rPr>
        <w:t>қарайды және дайындайды;</w:t>
      </w:r>
    </w:p>
    <w:p>
      <w:pPr>
        <w:spacing w:after="0"/>
        <w:ind w:left="0"/>
        <w:jc w:val="both"/>
      </w:pPr>
      <w:r>
        <w:rPr>
          <w:rFonts w:ascii="Times New Roman"/>
          <w:b w:val="false"/>
          <w:i w:val="false"/>
          <w:color w:val="000000"/>
          <w:sz w:val="28"/>
        </w:rPr>
        <w:t xml:space="preserve">     Қазақстан Республикасының Президентi немесе облыстардың, Астана, </w:t>
      </w:r>
    </w:p>
    <w:p>
      <w:pPr>
        <w:spacing w:after="0"/>
        <w:ind w:left="0"/>
        <w:jc w:val="both"/>
      </w:pPr>
      <w:r>
        <w:rPr>
          <w:rFonts w:ascii="Times New Roman"/>
          <w:b w:val="false"/>
          <w:i w:val="false"/>
          <w:color w:val="000000"/>
          <w:sz w:val="28"/>
        </w:rPr>
        <w:t xml:space="preserve">Алматы қалаларының, аудандардың (қалалардың) жергiлiктi атқарушы органдары </w:t>
      </w:r>
    </w:p>
    <w:p>
      <w:pPr>
        <w:spacing w:after="0"/>
        <w:ind w:left="0"/>
        <w:jc w:val="both"/>
      </w:pPr>
      <w:r>
        <w:rPr>
          <w:rFonts w:ascii="Times New Roman"/>
          <w:b w:val="false"/>
          <w:i w:val="false"/>
          <w:color w:val="000000"/>
          <w:sz w:val="28"/>
        </w:rPr>
        <w:t>анықтайтын басқа да мiндеттердi орындайды.";</w:t>
      </w:r>
    </w:p>
    <w:p>
      <w:pPr>
        <w:spacing w:after="0"/>
        <w:ind w:left="0"/>
        <w:jc w:val="both"/>
      </w:pPr>
      <w:r>
        <w:rPr>
          <w:rFonts w:ascii="Times New Roman"/>
          <w:b w:val="false"/>
          <w:i w:val="false"/>
          <w:color w:val="000000"/>
          <w:sz w:val="28"/>
        </w:rPr>
        <w:t>     5) 7-бапта:</w:t>
      </w:r>
    </w:p>
    <w:p>
      <w:pPr>
        <w:spacing w:after="0"/>
        <w:ind w:left="0"/>
        <w:jc w:val="both"/>
      </w:pPr>
      <w:r>
        <w:rPr>
          <w:rFonts w:ascii="Times New Roman"/>
          <w:b w:val="false"/>
          <w:i w:val="false"/>
          <w:color w:val="000000"/>
          <w:sz w:val="28"/>
        </w:rPr>
        <w:t>     1) а) тармақшада:</w:t>
      </w:r>
    </w:p>
    <w:p>
      <w:pPr>
        <w:spacing w:after="0"/>
        <w:ind w:left="0"/>
        <w:jc w:val="both"/>
      </w:pPr>
      <w:r>
        <w:rPr>
          <w:rFonts w:ascii="Times New Roman"/>
          <w:b w:val="false"/>
          <w:i w:val="false"/>
          <w:color w:val="000000"/>
          <w:sz w:val="28"/>
        </w:rPr>
        <w:t>     екiншi абзац мынадай редакцияда жазылсын:</w:t>
      </w:r>
    </w:p>
    <w:p>
      <w:pPr>
        <w:spacing w:after="0"/>
        <w:ind w:left="0"/>
        <w:jc w:val="both"/>
      </w:pPr>
      <w:r>
        <w:rPr>
          <w:rFonts w:ascii="Times New Roman"/>
          <w:b w:val="false"/>
          <w:i w:val="false"/>
          <w:color w:val="000000"/>
          <w:sz w:val="28"/>
        </w:rPr>
        <w:t>     "заңды тұлғалардан алынатын корпоративтiк табыс салығы;";</w:t>
      </w:r>
    </w:p>
    <w:p>
      <w:pPr>
        <w:spacing w:after="0"/>
        <w:ind w:left="0"/>
        <w:jc w:val="both"/>
      </w:pPr>
      <w:r>
        <w:rPr>
          <w:rFonts w:ascii="Times New Roman"/>
          <w:b w:val="false"/>
          <w:i w:val="false"/>
          <w:color w:val="000000"/>
          <w:sz w:val="28"/>
        </w:rPr>
        <w:t>     үшiншi абзац алынып тасталсын;</w:t>
      </w:r>
    </w:p>
    <w:p>
      <w:pPr>
        <w:spacing w:after="0"/>
        <w:ind w:left="0"/>
        <w:jc w:val="both"/>
      </w:pPr>
      <w:r>
        <w:rPr>
          <w:rFonts w:ascii="Times New Roman"/>
          <w:b w:val="false"/>
          <w:i w:val="false"/>
          <w:color w:val="000000"/>
          <w:sz w:val="28"/>
        </w:rPr>
        <w:t>     төртiншi абзацта:</w:t>
      </w:r>
    </w:p>
    <w:p>
      <w:pPr>
        <w:spacing w:after="0"/>
        <w:ind w:left="0"/>
        <w:jc w:val="both"/>
      </w:pPr>
      <w:r>
        <w:rPr>
          <w:rFonts w:ascii="Times New Roman"/>
          <w:b w:val="false"/>
          <w:i w:val="false"/>
          <w:color w:val="000000"/>
          <w:sz w:val="28"/>
        </w:rPr>
        <w:t xml:space="preserve">     "өндiрiлген тауарларға" деген сөздерден кейiн ", орындалған </w:t>
      </w:r>
    </w:p>
    <w:p>
      <w:pPr>
        <w:spacing w:after="0"/>
        <w:ind w:left="0"/>
        <w:jc w:val="both"/>
      </w:pPr>
      <w:r>
        <w:rPr>
          <w:rFonts w:ascii="Times New Roman"/>
          <w:b w:val="false"/>
          <w:i w:val="false"/>
          <w:color w:val="000000"/>
          <w:sz w:val="28"/>
        </w:rPr>
        <w:t>жұмыстарға және" деген сөздермен толықтырылсын;</w:t>
      </w:r>
    </w:p>
    <w:p>
      <w:pPr>
        <w:spacing w:after="0"/>
        <w:ind w:left="0"/>
        <w:jc w:val="both"/>
      </w:pPr>
      <w:r>
        <w:rPr>
          <w:rFonts w:ascii="Times New Roman"/>
          <w:b w:val="false"/>
          <w:i w:val="false"/>
          <w:color w:val="000000"/>
          <w:sz w:val="28"/>
        </w:rPr>
        <w:t>     "жұмыстар мен қызмет көрсетулерге" деген сөздер алынып тасталсын;</w:t>
      </w:r>
    </w:p>
    <w:p>
      <w:pPr>
        <w:spacing w:after="0"/>
        <w:ind w:left="0"/>
        <w:jc w:val="both"/>
      </w:pPr>
      <w:r>
        <w:rPr>
          <w:rFonts w:ascii="Times New Roman"/>
          <w:b w:val="false"/>
          <w:i w:val="false"/>
          <w:color w:val="000000"/>
          <w:sz w:val="28"/>
        </w:rPr>
        <w:t xml:space="preserve">     бесiншi абзацтағы "тауарларға" деген сөзден кейiн ", орындаған </w:t>
      </w:r>
    </w:p>
    <w:p>
      <w:pPr>
        <w:spacing w:after="0"/>
        <w:ind w:left="0"/>
        <w:jc w:val="both"/>
      </w:pPr>
      <w:r>
        <w:rPr>
          <w:rFonts w:ascii="Times New Roman"/>
          <w:b w:val="false"/>
          <w:i w:val="false"/>
          <w:color w:val="000000"/>
          <w:sz w:val="28"/>
        </w:rPr>
        <w:t>жұмыстарға және" деген сөздермен толықтырылсын;</w:t>
      </w:r>
    </w:p>
    <w:p>
      <w:pPr>
        <w:spacing w:after="0"/>
        <w:ind w:left="0"/>
        <w:jc w:val="both"/>
      </w:pPr>
      <w:r>
        <w:rPr>
          <w:rFonts w:ascii="Times New Roman"/>
          <w:b w:val="false"/>
          <w:i w:val="false"/>
          <w:color w:val="000000"/>
          <w:sz w:val="28"/>
        </w:rPr>
        <w:t xml:space="preserve">     жетiншi, сегiзiншi, тоғызыншы, оныншы, он бiрiншi, он екiншi, он </w:t>
      </w:r>
    </w:p>
    <w:p>
      <w:pPr>
        <w:spacing w:after="0"/>
        <w:ind w:left="0"/>
        <w:jc w:val="both"/>
      </w:pPr>
      <w:r>
        <w:rPr>
          <w:rFonts w:ascii="Times New Roman"/>
          <w:b w:val="false"/>
          <w:i w:val="false"/>
          <w:color w:val="000000"/>
          <w:sz w:val="28"/>
        </w:rPr>
        <w:t xml:space="preserve">үшiншi, он төртiншi, он бесiншi, он алтыншы, он жетiншi, он сегiзiншi, он </w:t>
      </w:r>
    </w:p>
    <w:p>
      <w:pPr>
        <w:spacing w:after="0"/>
        <w:ind w:left="0"/>
        <w:jc w:val="both"/>
      </w:pPr>
      <w:r>
        <w:rPr>
          <w:rFonts w:ascii="Times New Roman"/>
          <w:b w:val="false"/>
          <w:i w:val="false"/>
          <w:color w:val="000000"/>
          <w:sz w:val="28"/>
        </w:rPr>
        <w:t xml:space="preserve">тоғызыншы, жиырма бiрiншi, жиырма екiншi, жиырма үшiншi, жиырма төртiншi, </w:t>
      </w:r>
    </w:p>
    <w:p>
      <w:pPr>
        <w:spacing w:after="0"/>
        <w:ind w:left="0"/>
        <w:jc w:val="both"/>
      </w:pPr>
      <w:r>
        <w:rPr>
          <w:rFonts w:ascii="Times New Roman"/>
          <w:b w:val="false"/>
          <w:i w:val="false"/>
          <w:color w:val="000000"/>
          <w:sz w:val="28"/>
        </w:rPr>
        <w:t>жиырма бесiншi және отыз үшiншi абзацтар алынып тасталсын;</w:t>
      </w:r>
    </w:p>
    <w:p>
      <w:pPr>
        <w:spacing w:after="0"/>
        <w:ind w:left="0"/>
        <w:jc w:val="both"/>
      </w:pPr>
      <w:r>
        <w:rPr>
          <w:rFonts w:ascii="Times New Roman"/>
          <w:b w:val="false"/>
          <w:i w:val="false"/>
          <w:color w:val="000000"/>
          <w:sz w:val="28"/>
        </w:rPr>
        <w:t>     отыз төртiншi абзацта:</w:t>
      </w:r>
    </w:p>
    <w:p>
      <w:pPr>
        <w:spacing w:after="0"/>
        <w:ind w:left="0"/>
        <w:jc w:val="both"/>
      </w:pPr>
      <w:r>
        <w:rPr>
          <w:rFonts w:ascii="Times New Roman"/>
          <w:b w:val="false"/>
          <w:i w:val="false"/>
          <w:color w:val="000000"/>
          <w:sz w:val="28"/>
        </w:rPr>
        <w:t>     "алымдар" деген сөз "алым" деген сөзбен ауыстырылсын;</w:t>
      </w:r>
    </w:p>
    <w:p>
      <w:pPr>
        <w:spacing w:after="0"/>
        <w:ind w:left="0"/>
        <w:jc w:val="both"/>
      </w:pPr>
      <w:r>
        <w:rPr>
          <w:rFonts w:ascii="Times New Roman"/>
          <w:b w:val="false"/>
          <w:i w:val="false"/>
          <w:color w:val="000000"/>
          <w:sz w:val="28"/>
        </w:rPr>
        <w:t>     "алымдардан" деген сөз "алымнан" деген сөзбен ауыстырылсын;</w:t>
      </w:r>
    </w:p>
    <w:p>
      <w:pPr>
        <w:spacing w:after="0"/>
        <w:ind w:left="0"/>
        <w:jc w:val="both"/>
      </w:pPr>
      <w:r>
        <w:rPr>
          <w:rFonts w:ascii="Times New Roman"/>
          <w:b w:val="false"/>
          <w:i w:val="false"/>
          <w:color w:val="000000"/>
          <w:sz w:val="28"/>
        </w:rPr>
        <w:t>     отыз бесiншi және отыз алтыншы абзацтар алынып тасталсын;</w:t>
      </w:r>
    </w:p>
    <w:p>
      <w:pPr>
        <w:spacing w:after="0"/>
        <w:ind w:left="0"/>
        <w:jc w:val="both"/>
      </w:pPr>
      <w:r>
        <w:rPr>
          <w:rFonts w:ascii="Times New Roman"/>
          <w:b w:val="false"/>
          <w:i w:val="false"/>
          <w:color w:val="000000"/>
          <w:sz w:val="28"/>
        </w:rPr>
        <w:t xml:space="preserve">     отыз жетiншi абзацтағы "аударымдық және жай вексельдерге қатысты" </w:t>
      </w:r>
    </w:p>
    <w:p>
      <w:pPr>
        <w:spacing w:after="0"/>
        <w:ind w:left="0"/>
        <w:jc w:val="both"/>
      </w:pPr>
      <w:r>
        <w:rPr>
          <w:rFonts w:ascii="Times New Roman"/>
          <w:b w:val="false"/>
          <w:i w:val="false"/>
          <w:color w:val="000000"/>
          <w:sz w:val="28"/>
        </w:rPr>
        <w:t>деген сөздер алынып тасталсын;</w:t>
      </w:r>
    </w:p>
    <w:p>
      <w:pPr>
        <w:spacing w:after="0"/>
        <w:ind w:left="0"/>
        <w:jc w:val="both"/>
      </w:pPr>
      <w:r>
        <w:rPr>
          <w:rFonts w:ascii="Times New Roman"/>
          <w:b w:val="false"/>
          <w:i w:val="false"/>
          <w:color w:val="000000"/>
          <w:sz w:val="28"/>
        </w:rPr>
        <w:t>     қырқыншы абзац мынадай редакцияда жазылсын:</w:t>
      </w:r>
    </w:p>
    <w:p>
      <w:pPr>
        <w:spacing w:after="0"/>
        <w:ind w:left="0"/>
        <w:jc w:val="both"/>
      </w:pPr>
      <w:r>
        <w:rPr>
          <w:rFonts w:ascii="Times New Roman"/>
          <w:b w:val="false"/>
          <w:i w:val="false"/>
          <w:color w:val="000000"/>
          <w:sz w:val="28"/>
        </w:rPr>
        <w:t>     "радиожиілік спектрін пайдаланғаны үшiн төлемақы;";</w:t>
      </w:r>
    </w:p>
    <w:p>
      <w:pPr>
        <w:spacing w:after="0"/>
        <w:ind w:left="0"/>
        <w:jc w:val="both"/>
      </w:pPr>
      <w:r>
        <w:rPr>
          <w:rFonts w:ascii="Times New Roman"/>
          <w:b w:val="false"/>
          <w:i w:val="false"/>
          <w:color w:val="000000"/>
          <w:sz w:val="28"/>
        </w:rPr>
        <w:t>     қырық үшiншi абзац алынып тасталсын;</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"азаматтық әуе кемелерiн мемлекеттiк тiркегенi үшiн алым;</w:t>
      </w:r>
    </w:p>
    <w:p>
      <w:pPr>
        <w:spacing w:after="0"/>
        <w:ind w:left="0"/>
        <w:jc w:val="both"/>
      </w:pPr>
      <w:r>
        <w:rPr>
          <w:rFonts w:ascii="Times New Roman"/>
          <w:b w:val="false"/>
          <w:i w:val="false"/>
          <w:color w:val="000000"/>
          <w:sz w:val="28"/>
        </w:rPr>
        <w:t xml:space="preserve">     радиоэлектрондық құралдарды және жоғары жиiлiктi құрылғыларды </w:t>
      </w:r>
    </w:p>
    <w:p>
      <w:pPr>
        <w:spacing w:after="0"/>
        <w:ind w:left="0"/>
        <w:jc w:val="both"/>
      </w:pPr>
      <w:r>
        <w:rPr>
          <w:rFonts w:ascii="Times New Roman"/>
          <w:b w:val="false"/>
          <w:i w:val="false"/>
          <w:color w:val="000000"/>
          <w:sz w:val="28"/>
        </w:rPr>
        <w:t>мемлекеттік тiркеу үшiн алынатын алым;</w:t>
      </w:r>
    </w:p>
    <w:p>
      <w:pPr>
        <w:spacing w:after="0"/>
        <w:ind w:left="0"/>
        <w:jc w:val="both"/>
      </w:pPr>
      <w:r>
        <w:rPr>
          <w:rFonts w:ascii="Times New Roman"/>
          <w:b w:val="false"/>
          <w:i w:val="false"/>
          <w:color w:val="000000"/>
          <w:sz w:val="28"/>
        </w:rPr>
        <w:t xml:space="preserve">     теңiз, өзен кемелерi мен шағын көлемдi кемелердi мемлекеттiк </w:t>
      </w:r>
    </w:p>
    <w:p>
      <w:pPr>
        <w:spacing w:after="0"/>
        <w:ind w:left="0"/>
        <w:jc w:val="both"/>
      </w:pPr>
      <w:r>
        <w:rPr>
          <w:rFonts w:ascii="Times New Roman"/>
          <w:b w:val="false"/>
          <w:i w:val="false"/>
          <w:color w:val="000000"/>
          <w:sz w:val="28"/>
        </w:rPr>
        <w:t>тiркегенi үшiн алым;</w:t>
      </w:r>
    </w:p>
    <w:p>
      <w:pPr>
        <w:spacing w:after="0"/>
        <w:ind w:left="0"/>
        <w:jc w:val="both"/>
      </w:pPr>
      <w:r>
        <w:rPr>
          <w:rFonts w:ascii="Times New Roman"/>
          <w:b w:val="false"/>
          <w:i w:val="false"/>
          <w:color w:val="000000"/>
          <w:sz w:val="28"/>
        </w:rPr>
        <w:t xml:space="preserve">     теледидар және радиохабар тарату ұйымдарына радиожиiлiк спектрiн </w:t>
      </w:r>
    </w:p>
    <w:p>
      <w:pPr>
        <w:spacing w:after="0"/>
        <w:ind w:left="0"/>
        <w:jc w:val="both"/>
      </w:pPr>
      <w:r>
        <w:rPr>
          <w:rFonts w:ascii="Times New Roman"/>
          <w:b w:val="false"/>
          <w:i w:val="false"/>
          <w:color w:val="000000"/>
          <w:sz w:val="28"/>
        </w:rPr>
        <w:t>пайдалануға арналған рұқсатты бергенi үшiн алым;</w:t>
      </w:r>
    </w:p>
    <w:p>
      <w:pPr>
        <w:spacing w:after="0"/>
        <w:ind w:left="0"/>
        <w:jc w:val="both"/>
      </w:pPr>
      <w:r>
        <w:rPr>
          <w:rFonts w:ascii="Times New Roman"/>
          <w:b w:val="false"/>
          <w:i w:val="false"/>
          <w:color w:val="000000"/>
          <w:sz w:val="28"/>
        </w:rPr>
        <w:t>     дәрi-дәрмек құралдарын мемлекеттiк тiркегенi үшiн алым;</w:t>
      </w:r>
    </w:p>
    <w:p>
      <w:pPr>
        <w:spacing w:after="0"/>
        <w:ind w:left="0"/>
        <w:jc w:val="both"/>
      </w:pPr>
      <w:r>
        <w:rPr>
          <w:rFonts w:ascii="Times New Roman"/>
          <w:b w:val="false"/>
          <w:i w:val="false"/>
          <w:color w:val="000000"/>
          <w:sz w:val="28"/>
        </w:rPr>
        <w:t xml:space="preserve">     республикалық маңызы бар ерекше қорғалатын табиғи аумақтарды </w:t>
      </w:r>
    </w:p>
    <w:p>
      <w:pPr>
        <w:spacing w:after="0"/>
        <w:ind w:left="0"/>
        <w:jc w:val="both"/>
      </w:pPr>
      <w:r>
        <w:rPr>
          <w:rFonts w:ascii="Times New Roman"/>
          <w:b w:val="false"/>
          <w:i w:val="false"/>
          <w:color w:val="000000"/>
          <w:sz w:val="28"/>
        </w:rPr>
        <w:t>пайдаланғаны үшiн төлемақы;</w:t>
      </w:r>
    </w:p>
    <w:p>
      <w:pPr>
        <w:spacing w:after="0"/>
        <w:ind w:left="0"/>
        <w:jc w:val="both"/>
      </w:pPr>
      <w:r>
        <w:rPr>
          <w:rFonts w:ascii="Times New Roman"/>
          <w:b w:val="false"/>
          <w:i w:val="false"/>
          <w:color w:val="000000"/>
          <w:sz w:val="28"/>
        </w:rPr>
        <w:t xml:space="preserve">     республикалық маңызы бар жалпы пайдаланудағы автомобиль жолдарының </w:t>
      </w:r>
    </w:p>
    <w:p>
      <w:pPr>
        <w:spacing w:after="0"/>
        <w:ind w:left="0"/>
        <w:jc w:val="both"/>
      </w:pPr>
      <w:r>
        <w:rPr>
          <w:rFonts w:ascii="Times New Roman"/>
          <w:b w:val="false"/>
          <w:i w:val="false"/>
          <w:color w:val="000000"/>
          <w:sz w:val="28"/>
        </w:rPr>
        <w:t xml:space="preserve">бөлiнген белдеуiнде сыртқы (көрнекi) жарнамалар орналастырғаны үшiн </w:t>
      </w:r>
    </w:p>
    <w:p>
      <w:pPr>
        <w:spacing w:after="0"/>
        <w:ind w:left="0"/>
        <w:jc w:val="both"/>
      </w:pPr>
      <w:r>
        <w:rPr>
          <w:rFonts w:ascii="Times New Roman"/>
          <w:b w:val="false"/>
          <w:i w:val="false"/>
          <w:color w:val="000000"/>
          <w:sz w:val="28"/>
        </w:rPr>
        <w:t>төлемақы;</w:t>
      </w:r>
    </w:p>
    <w:p>
      <w:pPr>
        <w:spacing w:after="0"/>
        <w:ind w:left="0"/>
        <w:jc w:val="both"/>
      </w:pPr>
      <w:r>
        <w:rPr>
          <w:rFonts w:ascii="Times New Roman"/>
          <w:b w:val="false"/>
          <w:i w:val="false"/>
          <w:color w:val="000000"/>
          <w:sz w:val="28"/>
        </w:rPr>
        <w:t>     консулдық алым;";</w:t>
      </w:r>
    </w:p>
    <w:p>
      <w:pPr>
        <w:spacing w:after="0"/>
        <w:ind w:left="0"/>
        <w:jc w:val="both"/>
      </w:pPr>
      <w:r>
        <w:rPr>
          <w:rFonts w:ascii="Times New Roman"/>
          <w:b w:val="false"/>
          <w:i w:val="false"/>
          <w:color w:val="000000"/>
          <w:sz w:val="28"/>
        </w:rPr>
        <w:t>     2) б) тармақшада:</w:t>
      </w:r>
    </w:p>
    <w:p>
      <w:pPr>
        <w:spacing w:after="0"/>
        <w:ind w:left="0"/>
        <w:jc w:val="both"/>
      </w:pPr>
      <w:r>
        <w:rPr>
          <w:rFonts w:ascii="Times New Roman"/>
          <w:b w:val="false"/>
          <w:i w:val="false"/>
          <w:color w:val="000000"/>
          <w:sz w:val="28"/>
        </w:rPr>
        <w:t xml:space="preserve">     бесiншi, он үшiншi, он бесiншi, он сегiзiншi, жиырмасыншы, жиырма </w:t>
      </w:r>
    </w:p>
    <w:p>
      <w:pPr>
        <w:spacing w:after="0"/>
        <w:ind w:left="0"/>
        <w:jc w:val="both"/>
      </w:pPr>
      <w:r>
        <w:rPr>
          <w:rFonts w:ascii="Times New Roman"/>
          <w:b w:val="false"/>
          <w:i w:val="false"/>
          <w:color w:val="000000"/>
          <w:sz w:val="28"/>
        </w:rPr>
        <w:t>екiншi абзацтар алынып тасталсын;</w:t>
      </w:r>
    </w:p>
    <w:p>
      <w:pPr>
        <w:spacing w:after="0"/>
        <w:ind w:left="0"/>
        <w:jc w:val="both"/>
      </w:pPr>
      <w:r>
        <w:rPr>
          <w:rFonts w:ascii="Times New Roman"/>
          <w:b w:val="false"/>
          <w:i w:val="false"/>
          <w:color w:val="000000"/>
          <w:sz w:val="28"/>
        </w:rPr>
        <w:t>     3) в) тармақшаның екiншi абзацы мынадай редакцияда жазылсын:</w:t>
      </w:r>
    </w:p>
    <w:p>
      <w:pPr>
        <w:spacing w:after="0"/>
        <w:ind w:left="0"/>
        <w:jc w:val="both"/>
      </w:pPr>
      <w:r>
        <w:rPr>
          <w:rFonts w:ascii="Times New Roman"/>
          <w:b w:val="false"/>
          <w:i w:val="false"/>
          <w:color w:val="000000"/>
          <w:sz w:val="28"/>
        </w:rPr>
        <w:t xml:space="preserve">     "республикалық бюджеттен қаржыландырылатын мемлекеттiк мекемелерге </w:t>
      </w:r>
    </w:p>
    <w:p>
      <w:pPr>
        <w:spacing w:after="0"/>
        <w:ind w:left="0"/>
        <w:jc w:val="both"/>
      </w:pPr>
      <w:r>
        <w:rPr>
          <w:rFonts w:ascii="Times New Roman"/>
          <w:b w:val="false"/>
          <w:i w:val="false"/>
          <w:color w:val="000000"/>
          <w:sz w:val="28"/>
        </w:rPr>
        <w:t>бекітiлген мүлiктi сатудан түсетiн түсiмдер;";</w:t>
      </w:r>
    </w:p>
    <w:p>
      <w:pPr>
        <w:spacing w:after="0"/>
        <w:ind w:left="0"/>
        <w:jc w:val="both"/>
      </w:pPr>
      <w:r>
        <w:rPr>
          <w:rFonts w:ascii="Times New Roman"/>
          <w:b w:val="false"/>
          <w:i w:val="false"/>
          <w:color w:val="000000"/>
          <w:sz w:val="28"/>
        </w:rPr>
        <w:t>     4) 2) тармақшада:</w:t>
      </w:r>
    </w:p>
    <w:p>
      <w:pPr>
        <w:spacing w:after="0"/>
        <w:ind w:left="0"/>
        <w:jc w:val="both"/>
      </w:pPr>
      <w:r>
        <w:rPr>
          <w:rFonts w:ascii="Times New Roman"/>
          <w:b w:val="false"/>
          <w:i w:val="false"/>
          <w:color w:val="000000"/>
          <w:sz w:val="28"/>
        </w:rPr>
        <w:t>     бiрiншi абзацтағы "(гранттар)" деген сөз алынып тасталсын;</w:t>
      </w:r>
    </w:p>
    <w:p>
      <w:pPr>
        <w:spacing w:after="0"/>
        <w:ind w:left="0"/>
        <w:jc w:val="both"/>
      </w:pPr>
      <w:r>
        <w:rPr>
          <w:rFonts w:ascii="Times New Roman"/>
          <w:b w:val="false"/>
          <w:i w:val="false"/>
          <w:color w:val="000000"/>
          <w:sz w:val="28"/>
        </w:rPr>
        <w:t>     екiншi абзац алынып тасталсын;</w:t>
      </w:r>
    </w:p>
    <w:p>
      <w:pPr>
        <w:spacing w:after="0"/>
        <w:ind w:left="0"/>
        <w:jc w:val="both"/>
      </w:pPr>
      <w:r>
        <w:rPr>
          <w:rFonts w:ascii="Times New Roman"/>
          <w:b w:val="false"/>
          <w:i w:val="false"/>
          <w:color w:val="000000"/>
          <w:sz w:val="28"/>
        </w:rPr>
        <w:t>     5) 3) тармақша мынадай редакцияда жазылсын: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 бұрын берiлген несиелердi, мемлекеттiк кепiлдiктер бойынша мiндеттемелердi орындауға республикалық бюджеттен бағытталған қаражат бойынша республикалық бюджетке берешектi өтеу есебiне өндiрiп алынған және алынған мүлiктi сатудан (жалға, лизингке беруден) түсетiн түсiмдердi қоса алғанда, республикалық бюджеттен берiлген кредиттердi қайтару;"; </w:t>
      </w:r>
      <w:r>
        <w:br/>
      </w:r>
      <w:r>
        <w:rPr>
          <w:rFonts w:ascii="Times New Roman"/>
          <w:b w:val="false"/>
          <w:i w:val="false"/>
          <w:color w:val="000000"/>
          <w:sz w:val="28"/>
        </w:rPr>
        <w:t xml:space="preserve">
      6) 7-1 баптағы "24" деген сан "24-1" деген сандармен ауыстырылсын; </w:t>
      </w:r>
      <w:r>
        <w:br/>
      </w:r>
      <w:r>
        <w:rPr>
          <w:rFonts w:ascii="Times New Roman"/>
          <w:b w:val="false"/>
          <w:i w:val="false"/>
          <w:color w:val="000000"/>
          <w:sz w:val="28"/>
        </w:rPr>
        <w:t xml:space="preserve">
      7) 9-бапта: </w:t>
      </w:r>
      <w:r>
        <w:br/>
      </w:r>
      <w:r>
        <w:rPr>
          <w:rFonts w:ascii="Times New Roman"/>
          <w:b w:val="false"/>
          <w:i w:val="false"/>
          <w:color w:val="000000"/>
          <w:sz w:val="28"/>
        </w:rPr>
        <w:t xml:space="preserve">
      1-тармақ мынадай мазмұндағы отыз екiншi және отыз үшiншi абзацтармен толықтырылсын: </w:t>
      </w:r>
      <w:r>
        <w:br/>
      </w:r>
      <w:r>
        <w:rPr>
          <w:rFonts w:ascii="Times New Roman"/>
          <w:b w:val="false"/>
          <w:i w:val="false"/>
          <w:color w:val="000000"/>
          <w:sz w:val="28"/>
        </w:rPr>
        <w:t xml:space="preserve">
      "республикалық бюджеттен берiлген несиелерге және мемлекет кепiлдiк берген заемдарға қызмет көрсетудi, сондай-ақ мемлекеттiк кепiлдiктер бойынша мiндеттемелердi орындауға республикалық бюджеттен бағытталған қаражаттың қайтарылуын жүзеге асыру үшiн Қазақстан Республикасының Yкiметi уәкiлеттiк берген заңды тұлғаларға берiлетiн сыйақыларды; </w:t>
      </w:r>
      <w:r>
        <w:br/>
      </w:r>
      <w:r>
        <w:rPr>
          <w:rFonts w:ascii="Times New Roman"/>
          <w:b w:val="false"/>
          <w:i w:val="false"/>
          <w:color w:val="000000"/>
          <w:sz w:val="28"/>
        </w:rPr>
        <w:t xml:space="preserve">
      бұрын берiлген несиелер, мемлекеттiк кепiлдiктер бойынша мiндеттемелердi орындауға республикалық бюджеттен бағытталған қаражат бойынша республикалық бюджетке берешектi өтеу есебiне өндiрiп алынған және алынған мүлiктi сақтауға, есепке алуға, бағалауға және сатуға арналған шығындарды;"; </w:t>
      </w:r>
      <w:r>
        <w:br/>
      </w:r>
      <w:r>
        <w:rPr>
          <w:rFonts w:ascii="Times New Roman"/>
          <w:b w:val="false"/>
          <w:i w:val="false"/>
          <w:color w:val="000000"/>
          <w:sz w:val="28"/>
        </w:rPr>
        <w:t xml:space="preserve">
      2-тармақтың екiншi бөлiгiндегi "Республикалық бюджеттiк бағдарламалардың әкiмшiлерiн" деген сөздер "Орталық мемлекеттiк органдарды және олардың аумақтық бөлiмшелерiн" деген сөздермен ауыстырылсын; </w:t>
      </w:r>
      <w:r>
        <w:br/>
      </w:r>
      <w:r>
        <w:rPr>
          <w:rFonts w:ascii="Times New Roman"/>
          <w:b w:val="false"/>
          <w:i w:val="false"/>
          <w:color w:val="000000"/>
          <w:sz w:val="28"/>
        </w:rPr>
        <w:t xml:space="preserve">
      2-1-тармақтағы "Республикалық бюджеттен шығыстар мен кредиттеудiң" деген сөздер "Республикалық бюджеттен шығыстардың" деген сөздермен ауыстырылсын; </w:t>
      </w:r>
      <w:r>
        <w:br/>
      </w:r>
      <w:r>
        <w:rPr>
          <w:rFonts w:ascii="Times New Roman"/>
          <w:b w:val="false"/>
          <w:i w:val="false"/>
          <w:color w:val="000000"/>
          <w:sz w:val="28"/>
        </w:rPr>
        <w:t xml:space="preserve">
      8) 10-бап мынадай мазмұндағы 4 және 5-тармақтарымен толықтырылсын: </w:t>
      </w:r>
      <w:r>
        <w:br/>
      </w:r>
      <w:r>
        <w:rPr>
          <w:rFonts w:ascii="Times New Roman"/>
          <w:b w:val="false"/>
          <w:i w:val="false"/>
          <w:color w:val="000000"/>
          <w:sz w:val="28"/>
        </w:rPr>
        <w:t xml:space="preserve">
      "4. Тиiстi облыстық бюджеттердiң, Астана және Алматы қалалары мен аудандық (қалалық) бюджеттердiң әзiрлену және атқарылу процесiне, осы Заңда көрсетiлген жағдайларды қоспағанда, Қазақстан Республикасы Yкiметiнiң, орталық мемлекеттiк органдардың және облыстардың жергілiктi атқарушы органдарының араласуына жол берiлмейдi. </w:t>
      </w:r>
      <w:r>
        <w:br/>
      </w:r>
      <w:r>
        <w:rPr>
          <w:rFonts w:ascii="Times New Roman"/>
          <w:b w:val="false"/>
          <w:i w:val="false"/>
          <w:color w:val="000000"/>
          <w:sz w:val="28"/>
        </w:rPr>
        <w:t xml:space="preserve">
      5. Жергiлiктi бюджеттiк бағдарламалар әкiмшiлерiнiң тiзбесiн </w:t>
      </w:r>
    </w:p>
    <w:bookmarkStart w:name="z4"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xml:space="preserve">жергiлiктi өкiлдi органдар бекiтетiн әкiмшiлiк-аумақтық бiрлiктi басқару </w:t>
      </w:r>
    </w:p>
    <w:p>
      <w:pPr>
        <w:spacing w:after="0"/>
        <w:ind w:left="0"/>
        <w:jc w:val="both"/>
      </w:pPr>
      <w:r>
        <w:rPr>
          <w:rFonts w:ascii="Times New Roman"/>
          <w:b w:val="false"/>
          <w:i w:val="false"/>
          <w:color w:val="000000"/>
          <w:sz w:val="28"/>
        </w:rPr>
        <w:t>схемасына сәйкес жергiлiктi атқарушы органдар айқындайды.";</w:t>
      </w:r>
    </w:p>
    <w:p>
      <w:pPr>
        <w:spacing w:after="0"/>
        <w:ind w:left="0"/>
        <w:jc w:val="both"/>
      </w:pPr>
      <w:r>
        <w:rPr>
          <w:rFonts w:ascii="Times New Roman"/>
          <w:b w:val="false"/>
          <w:i w:val="false"/>
          <w:color w:val="000000"/>
          <w:sz w:val="28"/>
        </w:rPr>
        <w:t>     9) 11-бапта:</w:t>
      </w:r>
    </w:p>
    <w:p>
      <w:pPr>
        <w:spacing w:after="0"/>
        <w:ind w:left="0"/>
        <w:jc w:val="both"/>
      </w:pPr>
      <w:r>
        <w:rPr>
          <w:rFonts w:ascii="Times New Roman"/>
          <w:b w:val="false"/>
          <w:i w:val="false"/>
          <w:color w:val="000000"/>
          <w:sz w:val="28"/>
        </w:rPr>
        <w:t>     1) а) тармақшада:</w:t>
      </w:r>
    </w:p>
    <w:p>
      <w:pPr>
        <w:spacing w:after="0"/>
        <w:ind w:left="0"/>
        <w:jc w:val="both"/>
      </w:pPr>
      <w:r>
        <w:rPr>
          <w:rFonts w:ascii="Times New Roman"/>
          <w:b w:val="false"/>
          <w:i w:val="false"/>
          <w:color w:val="000000"/>
          <w:sz w:val="28"/>
        </w:rPr>
        <w:t>     екiншi абзац алынып тасталсын;</w:t>
      </w:r>
    </w:p>
    <w:p>
      <w:pPr>
        <w:spacing w:after="0"/>
        <w:ind w:left="0"/>
        <w:jc w:val="both"/>
      </w:pPr>
      <w:r>
        <w:rPr>
          <w:rFonts w:ascii="Times New Roman"/>
          <w:b w:val="false"/>
          <w:i w:val="false"/>
          <w:color w:val="000000"/>
          <w:sz w:val="28"/>
        </w:rPr>
        <w:t xml:space="preserve">     үшiншi абзацтағы "тауарларға," деген сөзден кейiн "орындалған </w:t>
      </w:r>
    </w:p>
    <w:p>
      <w:pPr>
        <w:spacing w:after="0"/>
        <w:ind w:left="0"/>
        <w:jc w:val="both"/>
      </w:pPr>
      <w:r>
        <w:rPr>
          <w:rFonts w:ascii="Times New Roman"/>
          <w:b w:val="false"/>
          <w:i w:val="false"/>
          <w:color w:val="000000"/>
          <w:sz w:val="28"/>
        </w:rPr>
        <w:t>жұмыстарға және" деген сөздермен толықтырылсын;</w:t>
      </w:r>
    </w:p>
    <w:p>
      <w:pPr>
        <w:spacing w:after="0"/>
        <w:ind w:left="0"/>
        <w:jc w:val="both"/>
      </w:pPr>
      <w:r>
        <w:rPr>
          <w:rFonts w:ascii="Times New Roman"/>
          <w:b w:val="false"/>
          <w:i w:val="false"/>
          <w:color w:val="000000"/>
          <w:sz w:val="28"/>
        </w:rPr>
        <w:t>     бесiншi және алтыншы абзацтар мынадай редакцияда жазылсын:</w:t>
      </w:r>
    </w:p>
    <w:p>
      <w:pPr>
        <w:spacing w:after="0"/>
        <w:ind w:left="0"/>
        <w:jc w:val="both"/>
      </w:pPr>
      <w:r>
        <w:rPr>
          <w:rFonts w:ascii="Times New Roman"/>
          <w:b w:val="false"/>
          <w:i w:val="false"/>
          <w:color w:val="000000"/>
          <w:sz w:val="28"/>
        </w:rPr>
        <w:t>     "спирттiң барлық түрлерiне,</w:t>
      </w:r>
    </w:p>
    <w:p>
      <w:pPr>
        <w:spacing w:after="0"/>
        <w:ind w:left="0"/>
        <w:jc w:val="both"/>
      </w:pPr>
      <w:r>
        <w:rPr>
          <w:rFonts w:ascii="Times New Roman"/>
          <w:b w:val="false"/>
          <w:i w:val="false"/>
          <w:color w:val="000000"/>
          <w:sz w:val="28"/>
        </w:rPr>
        <w:t>     алкоголь өнiмдерiне;";</w:t>
      </w:r>
    </w:p>
    <w:p>
      <w:pPr>
        <w:spacing w:after="0"/>
        <w:ind w:left="0"/>
        <w:jc w:val="both"/>
      </w:pPr>
      <w:r>
        <w:rPr>
          <w:rFonts w:ascii="Times New Roman"/>
          <w:b w:val="false"/>
          <w:i w:val="false"/>
          <w:color w:val="000000"/>
          <w:sz w:val="28"/>
        </w:rPr>
        <w:t xml:space="preserve">     жетiншi, сегiзiншi, тоғызыншы, оныншы, он бiрiншi, он екiншi, он </w:t>
      </w:r>
    </w:p>
    <w:p>
      <w:pPr>
        <w:spacing w:after="0"/>
        <w:ind w:left="0"/>
        <w:jc w:val="both"/>
      </w:pPr>
      <w:r>
        <w:rPr>
          <w:rFonts w:ascii="Times New Roman"/>
          <w:b w:val="false"/>
          <w:i w:val="false"/>
          <w:color w:val="000000"/>
          <w:sz w:val="28"/>
        </w:rPr>
        <w:t>үшiншi абзацтар алынып тасталсын;</w:t>
      </w:r>
    </w:p>
    <w:p>
      <w:pPr>
        <w:spacing w:after="0"/>
        <w:ind w:left="0"/>
        <w:jc w:val="both"/>
      </w:pPr>
      <w:r>
        <w:rPr>
          <w:rFonts w:ascii="Times New Roman"/>
          <w:b w:val="false"/>
          <w:i w:val="false"/>
          <w:color w:val="000000"/>
          <w:sz w:val="28"/>
        </w:rPr>
        <w:t xml:space="preserve">     мынадай мазмұндағы он төртiншi, он бесiншi, он алтыншы, он жетiншi, </w:t>
      </w:r>
    </w:p>
    <w:p>
      <w:pPr>
        <w:spacing w:after="0"/>
        <w:ind w:left="0"/>
        <w:jc w:val="both"/>
      </w:pPr>
      <w:r>
        <w:rPr>
          <w:rFonts w:ascii="Times New Roman"/>
          <w:b w:val="false"/>
          <w:i w:val="false"/>
          <w:color w:val="000000"/>
          <w:sz w:val="28"/>
        </w:rPr>
        <w:t>он сегiзiншi және он тоғызыншы абзацтармен толықтырылсын:</w:t>
      </w:r>
    </w:p>
    <w:p>
      <w:pPr>
        <w:spacing w:after="0"/>
        <w:ind w:left="0"/>
        <w:jc w:val="both"/>
      </w:pPr>
      <w:r>
        <w:rPr>
          <w:rFonts w:ascii="Times New Roman"/>
          <w:b w:val="false"/>
          <w:i w:val="false"/>
          <w:color w:val="000000"/>
          <w:sz w:val="28"/>
        </w:rPr>
        <w:t>     "темекi бұйымдары, құрамында темекi бар басқа да бұйымдар;</w:t>
      </w:r>
    </w:p>
    <w:p>
      <w:pPr>
        <w:spacing w:after="0"/>
        <w:ind w:left="0"/>
        <w:jc w:val="both"/>
      </w:pPr>
      <w:r>
        <w:rPr>
          <w:rFonts w:ascii="Times New Roman"/>
          <w:b w:val="false"/>
          <w:i w:val="false"/>
          <w:color w:val="000000"/>
          <w:sz w:val="28"/>
        </w:rPr>
        <w:t>     бекiре және қызыл балық уылдырықтары;</w:t>
      </w:r>
    </w:p>
    <w:p>
      <w:pPr>
        <w:spacing w:after="0"/>
        <w:ind w:left="0"/>
        <w:jc w:val="both"/>
      </w:pPr>
      <w:r>
        <w:rPr>
          <w:rFonts w:ascii="Times New Roman"/>
          <w:b w:val="false"/>
          <w:i w:val="false"/>
          <w:color w:val="000000"/>
          <w:sz w:val="28"/>
        </w:rPr>
        <w:t>     алтыннан, платинадан немесе күмiстен жасалған зергерлiк бұйымдар;</w:t>
      </w:r>
    </w:p>
    <w:p>
      <w:pPr>
        <w:spacing w:after="0"/>
        <w:ind w:left="0"/>
        <w:jc w:val="both"/>
      </w:pPr>
      <w:r>
        <w:rPr>
          <w:rFonts w:ascii="Times New Roman"/>
          <w:b w:val="false"/>
          <w:i w:val="false"/>
          <w:color w:val="000000"/>
          <w:sz w:val="28"/>
        </w:rPr>
        <w:t>     бензин (авиациялық бензиндi қоспағанда);</w:t>
      </w:r>
    </w:p>
    <w:p>
      <w:pPr>
        <w:spacing w:after="0"/>
        <w:ind w:left="0"/>
        <w:jc w:val="both"/>
      </w:pPr>
      <w:r>
        <w:rPr>
          <w:rFonts w:ascii="Times New Roman"/>
          <w:b w:val="false"/>
          <w:i w:val="false"/>
          <w:color w:val="000000"/>
          <w:sz w:val="28"/>
        </w:rPr>
        <w:t>     дизель отыны;</w:t>
      </w:r>
    </w:p>
    <w:p>
      <w:pPr>
        <w:spacing w:after="0"/>
        <w:ind w:left="0"/>
        <w:jc w:val="both"/>
      </w:pPr>
      <w:r>
        <w:rPr>
          <w:rFonts w:ascii="Times New Roman"/>
          <w:b w:val="false"/>
          <w:i w:val="false"/>
          <w:color w:val="000000"/>
          <w:sz w:val="28"/>
        </w:rPr>
        <w:t xml:space="preserve">     атыс және газ қаруы (мемлекеттiк өкiмет органдары мұқтаждары үшiн </w:t>
      </w:r>
    </w:p>
    <w:p>
      <w:pPr>
        <w:spacing w:after="0"/>
        <w:ind w:left="0"/>
        <w:jc w:val="both"/>
      </w:pPr>
      <w:r>
        <w:rPr>
          <w:rFonts w:ascii="Times New Roman"/>
          <w:b w:val="false"/>
          <w:i w:val="false"/>
          <w:color w:val="000000"/>
          <w:sz w:val="28"/>
        </w:rPr>
        <w:t>сатып алынғаннан басқа);";</w:t>
      </w:r>
    </w:p>
    <w:p>
      <w:pPr>
        <w:spacing w:after="0"/>
        <w:ind w:left="0"/>
        <w:jc w:val="both"/>
      </w:pPr>
      <w:r>
        <w:rPr>
          <w:rFonts w:ascii="Times New Roman"/>
          <w:b w:val="false"/>
          <w:i w:val="false"/>
          <w:color w:val="000000"/>
          <w:sz w:val="28"/>
        </w:rPr>
        <w:t>     он жетiншi, он сегiзiншi абзацтар мынадай редакцияда жазылсын:</w:t>
      </w:r>
    </w:p>
    <w:p>
      <w:pPr>
        <w:spacing w:after="0"/>
        <w:ind w:left="0"/>
        <w:jc w:val="both"/>
      </w:pPr>
      <w:r>
        <w:rPr>
          <w:rFonts w:ascii="Times New Roman"/>
          <w:b w:val="false"/>
          <w:i w:val="false"/>
          <w:color w:val="000000"/>
          <w:sz w:val="28"/>
        </w:rPr>
        <w:t>     "лотереялар ұйымдастыру және өткiзу;</w:t>
      </w:r>
    </w:p>
    <w:p>
      <w:pPr>
        <w:spacing w:after="0"/>
        <w:ind w:left="0"/>
        <w:jc w:val="both"/>
      </w:pPr>
      <w:r>
        <w:rPr>
          <w:rFonts w:ascii="Times New Roman"/>
          <w:b w:val="false"/>
          <w:i w:val="false"/>
          <w:color w:val="000000"/>
          <w:sz w:val="28"/>
        </w:rPr>
        <w:t>     жеке табыс салығы;";</w:t>
      </w:r>
    </w:p>
    <w:p>
      <w:pPr>
        <w:spacing w:after="0"/>
        <w:ind w:left="0"/>
        <w:jc w:val="both"/>
      </w:pPr>
      <w:r>
        <w:rPr>
          <w:rFonts w:ascii="Times New Roman"/>
          <w:b w:val="false"/>
          <w:i w:val="false"/>
          <w:color w:val="000000"/>
          <w:sz w:val="28"/>
        </w:rPr>
        <w:t>     жиырма бесiншi абзац мынадай редакцияда жазылсын:</w:t>
      </w:r>
    </w:p>
    <w:p>
      <w:pPr>
        <w:spacing w:after="0"/>
        <w:ind w:left="0"/>
        <w:jc w:val="both"/>
      </w:pPr>
      <w:r>
        <w:rPr>
          <w:rFonts w:ascii="Times New Roman"/>
          <w:b w:val="false"/>
          <w:i w:val="false"/>
          <w:color w:val="000000"/>
          <w:sz w:val="28"/>
        </w:rPr>
        <w:t>     "жеке кәсiпкерлердi мемлекеттiк тiркеу үшiн алынатын алым;";</w:t>
      </w:r>
    </w:p>
    <w:p>
      <w:pPr>
        <w:spacing w:after="0"/>
        <w:ind w:left="0"/>
        <w:jc w:val="both"/>
      </w:pPr>
      <w:r>
        <w:rPr>
          <w:rFonts w:ascii="Times New Roman"/>
          <w:b w:val="false"/>
          <w:i w:val="false"/>
          <w:color w:val="000000"/>
          <w:sz w:val="28"/>
        </w:rPr>
        <w:t xml:space="preserve">     жиырма сегiзiншi абзацтағы аукциондық сатудан" деген сөздер </w:t>
      </w:r>
    </w:p>
    <w:p>
      <w:pPr>
        <w:spacing w:after="0"/>
        <w:ind w:left="0"/>
        <w:jc w:val="both"/>
      </w:pPr>
      <w:r>
        <w:rPr>
          <w:rFonts w:ascii="Times New Roman"/>
          <w:b w:val="false"/>
          <w:i w:val="false"/>
          <w:color w:val="000000"/>
          <w:sz w:val="28"/>
        </w:rPr>
        <w:t>"аукциондардан" деген сөзбен ауыстырылсын;</w:t>
      </w:r>
    </w:p>
    <w:p>
      <w:pPr>
        <w:spacing w:after="0"/>
        <w:ind w:left="0"/>
        <w:jc w:val="both"/>
      </w:pPr>
      <w:r>
        <w:rPr>
          <w:rFonts w:ascii="Times New Roman"/>
          <w:b w:val="false"/>
          <w:i w:val="false"/>
          <w:color w:val="000000"/>
          <w:sz w:val="28"/>
        </w:rPr>
        <w:t>     жиырма тоғызыншы және отызыншы абзацтар алынып тасталсын;</w:t>
      </w:r>
    </w:p>
    <w:p>
      <w:pPr>
        <w:spacing w:after="0"/>
        <w:ind w:left="0"/>
        <w:jc w:val="both"/>
      </w:pPr>
      <w:r>
        <w:rPr>
          <w:rFonts w:ascii="Times New Roman"/>
          <w:b w:val="false"/>
          <w:i w:val="false"/>
          <w:color w:val="000000"/>
          <w:sz w:val="28"/>
        </w:rPr>
        <w:t xml:space="preserve">     отыз бiрiншi абзацтағы "алымдар" деген сөз "алым" деген сөзбен </w:t>
      </w:r>
    </w:p>
    <w:p>
      <w:pPr>
        <w:spacing w:after="0"/>
        <w:ind w:left="0"/>
        <w:jc w:val="both"/>
      </w:pPr>
      <w:r>
        <w:rPr>
          <w:rFonts w:ascii="Times New Roman"/>
          <w:b w:val="false"/>
          <w:i w:val="false"/>
          <w:color w:val="000000"/>
          <w:sz w:val="28"/>
        </w:rPr>
        <w:t>ауыстырылсын;</w:t>
      </w:r>
    </w:p>
    <w:p>
      <w:pPr>
        <w:spacing w:after="0"/>
        <w:ind w:left="0"/>
        <w:jc w:val="both"/>
      </w:pPr>
      <w:r>
        <w:rPr>
          <w:rFonts w:ascii="Times New Roman"/>
          <w:b w:val="false"/>
          <w:i w:val="false"/>
          <w:color w:val="000000"/>
          <w:sz w:val="28"/>
        </w:rPr>
        <w:t>     отыз екiншi абзац мынадай редакцияда жазылсын:</w:t>
      </w:r>
    </w:p>
    <w:p>
      <w:pPr>
        <w:spacing w:after="0"/>
        <w:ind w:left="0"/>
        <w:jc w:val="both"/>
      </w:pPr>
      <w:r>
        <w:rPr>
          <w:rFonts w:ascii="Times New Roman"/>
          <w:b w:val="false"/>
          <w:i w:val="false"/>
          <w:color w:val="000000"/>
          <w:sz w:val="28"/>
        </w:rPr>
        <w:t>     "жер үстi көздерiнiң су ресурстарын пайдаланғаны үшiн төлемақы;";</w:t>
      </w:r>
    </w:p>
    <w:p>
      <w:pPr>
        <w:spacing w:after="0"/>
        <w:ind w:left="0"/>
        <w:jc w:val="both"/>
      </w:pPr>
      <w:r>
        <w:rPr>
          <w:rFonts w:ascii="Times New Roman"/>
          <w:b w:val="false"/>
          <w:i w:val="false"/>
          <w:color w:val="000000"/>
          <w:sz w:val="28"/>
        </w:rPr>
        <w:t>     мынадай мазмұндағы абзацтармен толықтырылсын:</w:t>
      </w:r>
    </w:p>
    <w:p>
      <w:pPr>
        <w:spacing w:after="0"/>
        <w:ind w:left="0"/>
        <w:jc w:val="both"/>
      </w:pPr>
      <w:r>
        <w:rPr>
          <w:rFonts w:ascii="Times New Roman"/>
          <w:b w:val="false"/>
          <w:i w:val="false"/>
          <w:color w:val="000000"/>
          <w:sz w:val="28"/>
        </w:rPr>
        <w:t>     "консулдық алымнан басқа, мемлекеттiк баж;</w:t>
      </w:r>
    </w:p>
    <w:p>
      <w:pPr>
        <w:spacing w:after="0"/>
        <w:ind w:left="0"/>
        <w:jc w:val="both"/>
      </w:pPr>
      <w:r>
        <w:rPr>
          <w:rFonts w:ascii="Times New Roman"/>
          <w:b w:val="false"/>
          <w:i w:val="false"/>
          <w:color w:val="000000"/>
          <w:sz w:val="28"/>
        </w:rPr>
        <w:t xml:space="preserve">     жылжымайтын мүлiкке құқықтарды мемлекеттiк тiркеу және олармен </w:t>
      </w:r>
    </w:p>
    <w:p>
      <w:pPr>
        <w:spacing w:after="0"/>
        <w:ind w:left="0"/>
        <w:jc w:val="both"/>
      </w:pPr>
      <w:r>
        <w:rPr>
          <w:rFonts w:ascii="Times New Roman"/>
          <w:b w:val="false"/>
          <w:i w:val="false"/>
          <w:color w:val="000000"/>
          <w:sz w:val="28"/>
        </w:rPr>
        <w:t>жасалған мәмiлелер үшiн алынатын алым;</w:t>
      </w:r>
    </w:p>
    <w:p>
      <w:pPr>
        <w:spacing w:after="0"/>
        <w:ind w:left="0"/>
        <w:jc w:val="both"/>
      </w:pPr>
      <w:r>
        <w:rPr>
          <w:rFonts w:ascii="Times New Roman"/>
          <w:b w:val="false"/>
          <w:i w:val="false"/>
          <w:color w:val="000000"/>
          <w:sz w:val="28"/>
        </w:rPr>
        <w:t xml:space="preserve">     механикалық көлiк құралдары мен тiркеуiштердi мемлекеттiк тiркеу үшiн </w:t>
      </w:r>
    </w:p>
    <w:p>
      <w:pPr>
        <w:spacing w:after="0"/>
        <w:ind w:left="0"/>
        <w:jc w:val="both"/>
      </w:pPr>
      <w:r>
        <w:rPr>
          <w:rFonts w:ascii="Times New Roman"/>
          <w:b w:val="false"/>
          <w:i w:val="false"/>
          <w:color w:val="000000"/>
          <w:sz w:val="28"/>
        </w:rPr>
        <w:t>алынатын алым;</w:t>
      </w:r>
    </w:p>
    <w:p>
      <w:pPr>
        <w:spacing w:after="0"/>
        <w:ind w:left="0"/>
        <w:jc w:val="both"/>
      </w:pPr>
      <w:r>
        <w:rPr>
          <w:rFonts w:ascii="Times New Roman"/>
          <w:b w:val="false"/>
          <w:i w:val="false"/>
          <w:color w:val="000000"/>
          <w:sz w:val="28"/>
        </w:rPr>
        <w:t xml:space="preserve">     жергiлiктi маңызы бар ерекше қорғалатын табиғи аумақтарды </w:t>
      </w:r>
    </w:p>
    <w:p>
      <w:pPr>
        <w:spacing w:after="0"/>
        <w:ind w:left="0"/>
        <w:jc w:val="both"/>
      </w:pPr>
      <w:r>
        <w:rPr>
          <w:rFonts w:ascii="Times New Roman"/>
          <w:b w:val="false"/>
          <w:i w:val="false"/>
          <w:color w:val="000000"/>
          <w:sz w:val="28"/>
        </w:rPr>
        <w:t>пайдаланғаны үшiн төленетiн төлем;</w:t>
      </w:r>
    </w:p>
    <w:p>
      <w:pPr>
        <w:spacing w:after="0"/>
        <w:ind w:left="0"/>
        <w:jc w:val="both"/>
      </w:pPr>
      <w:r>
        <w:rPr>
          <w:rFonts w:ascii="Times New Roman"/>
          <w:b w:val="false"/>
          <w:i w:val="false"/>
          <w:color w:val="000000"/>
          <w:sz w:val="28"/>
        </w:rPr>
        <w:t xml:space="preserve">     жергiлiктi маңызы бар жалпы пайдаланудағы автомобиль жолдарының </w:t>
      </w:r>
    </w:p>
    <w:p>
      <w:pPr>
        <w:spacing w:after="0"/>
        <w:ind w:left="0"/>
        <w:jc w:val="both"/>
      </w:pPr>
      <w:r>
        <w:rPr>
          <w:rFonts w:ascii="Times New Roman"/>
          <w:b w:val="false"/>
          <w:i w:val="false"/>
          <w:color w:val="000000"/>
          <w:sz w:val="28"/>
        </w:rPr>
        <w:t xml:space="preserve">бөлiнген белдеуiнде және елдi мекендерде сыртқы (көрнекi) жарнамалар </w:t>
      </w:r>
    </w:p>
    <w:p>
      <w:pPr>
        <w:spacing w:after="0"/>
        <w:ind w:left="0"/>
        <w:jc w:val="both"/>
      </w:pPr>
      <w:r>
        <w:rPr>
          <w:rFonts w:ascii="Times New Roman"/>
          <w:b w:val="false"/>
          <w:i w:val="false"/>
          <w:color w:val="000000"/>
          <w:sz w:val="28"/>
        </w:rPr>
        <w:t>орналастырғаны үшiн төлемақы;</w:t>
      </w:r>
    </w:p>
    <w:p>
      <w:pPr>
        <w:spacing w:after="0"/>
        <w:ind w:left="0"/>
        <w:jc w:val="both"/>
      </w:pPr>
      <w:r>
        <w:rPr>
          <w:rFonts w:ascii="Times New Roman"/>
          <w:b w:val="false"/>
          <w:i w:val="false"/>
          <w:color w:val="000000"/>
          <w:sz w:val="28"/>
        </w:rPr>
        <w:t>     жер учаскелерiн пайдаланғаны үшiн төлемақы;</w:t>
      </w:r>
    </w:p>
    <w:p>
      <w:pPr>
        <w:spacing w:after="0"/>
        <w:ind w:left="0"/>
        <w:jc w:val="both"/>
      </w:pPr>
      <w:r>
        <w:rPr>
          <w:rFonts w:ascii="Times New Roman"/>
          <w:b w:val="false"/>
          <w:i w:val="false"/>
          <w:color w:val="000000"/>
          <w:sz w:val="28"/>
        </w:rPr>
        <w:t>     қоршаған ортаны ластағаны үшiн төлемақы.";</w:t>
      </w:r>
    </w:p>
    <w:p>
      <w:pPr>
        <w:spacing w:after="0"/>
        <w:ind w:left="0"/>
        <w:jc w:val="both"/>
      </w:pPr>
      <w:r>
        <w:rPr>
          <w:rFonts w:ascii="Times New Roman"/>
          <w:b w:val="false"/>
          <w:i w:val="false"/>
          <w:color w:val="000000"/>
          <w:sz w:val="28"/>
        </w:rPr>
        <w:t>     2) б) тармақшада:</w:t>
      </w:r>
    </w:p>
    <w:p>
      <w:pPr>
        <w:spacing w:after="0"/>
        <w:ind w:left="0"/>
        <w:jc w:val="both"/>
      </w:pPr>
      <w:r>
        <w:rPr>
          <w:rFonts w:ascii="Times New Roman"/>
          <w:b w:val="false"/>
          <w:i w:val="false"/>
          <w:color w:val="000000"/>
          <w:sz w:val="28"/>
        </w:rPr>
        <w:t xml:space="preserve">     алтыншы, оныншы, он бiрiншi, он үшiншi, он төртiншi және он алтыншы </w:t>
      </w:r>
    </w:p>
    <w:p>
      <w:pPr>
        <w:spacing w:after="0"/>
        <w:ind w:left="0"/>
        <w:jc w:val="both"/>
      </w:pPr>
      <w:r>
        <w:rPr>
          <w:rFonts w:ascii="Times New Roman"/>
          <w:b w:val="false"/>
          <w:i w:val="false"/>
          <w:color w:val="000000"/>
          <w:sz w:val="28"/>
        </w:rPr>
        <w:t>абзацтар алынып тасталсын;</w:t>
      </w:r>
    </w:p>
    <w:p>
      <w:pPr>
        <w:spacing w:after="0"/>
        <w:ind w:left="0"/>
        <w:jc w:val="both"/>
      </w:pPr>
      <w:r>
        <w:rPr>
          <w:rFonts w:ascii="Times New Roman"/>
          <w:b w:val="false"/>
          <w:i w:val="false"/>
          <w:color w:val="000000"/>
          <w:sz w:val="28"/>
        </w:rPr>
        <w:t>     3) в) тармақшада:</w:t>
      </w:r>
    </w:p>
    <w:p>
      <w:pPr>
        <w:spacing w:after="0"/>
        <w:ind w:left="0"/>
        <w:jc w:val="both"/>
      </w:pPr>
      <w:r>
        <w:rPr>
          <w:rFonts w:ascii="Times New Roman"/>
          <w:b w:val="false"/>
          <w:i w:val="false"/>
          <w:color w:val="000000"/>
          <w:sz w:val="28"/>
        </w:rPr>
        <w:t>     екiншi абзац мынадай редакцияда жазылсын:</w:t>
      </w:r>
    </w:p>
    <w:p>
      <w:pPr>
        <w:spacing w:after="0"/>
        <w:ind w:left="0"/>
        <w:jc w:val="both"/>
      </w:pPr>
      <w:r>
        <w:rPr>
          <w:rFonts w:ascii="Times New Roman"/>
          <w:b w:val="false"/>
          <w:i w:val="false"/>
          <w:color w:val="000000"/>
          <w:sz w:val="28"/>
        </w:rPr>
        <w:t xml:space="preserve">     "жергiлiктi бюджеттен қаржыландырылатын мемлекеттiк мекемелерге </w:t>
      </w:r>
    </w:p>
    <w:p>
      <w:pPr>
        <w:spacing w:after="0"/>
        <w:ind w:left="0"/>
        <w:jc w:val="both"/>
      </w:pPr>
      <w:r>
        <w:rPr>
          <w:rFonts w:ascii="Times New Roman"/>
          <w:b w:val="false"/>
          <w:i w:val="false"/>
          <w:color w:val="000000"/>
          <w:sz w:val="28"/>
        </w:rPr>
        <w:t>бекiтiлген мүлiктi сатудан түсетiн түсiмдер;";</w:t>
      </w:r>
    </w:p>
    <w:p>
      <w:pPr>
        <w:spacing w:after="0"/>
        <w:ind w:left="0"/>
        <w:jc w:val="both"/>
      </w:pPr>
      <w:r>
        <w:rPr>
          <w:rFonts w:ascii="Times New Roman"/>
          <w:b w:val="false"/>
          <w:i w:val="false"/>
          <w:color w:val="000000"/>
          <w:sz w:val="28"/>
        </w:rPr>
        <w:t>     үшiншi абзац алынып тасталсын;</w:t>
      </w:r>
    </w:p>
    <w:p>
      <w:pPr>
        <w:spacing w:after="0"/>
        <w:ind w:left="0"/>
        <w:jc w:val="both"/>
      </w:pPr>
      <w:r>
        <w:rPr>
          <w:rFonts w:ascii="Times New Roman"/>
          <w:b w:val="false"/>
          <w:i w:val="false"/>
          <w:color w:val="000000"/>
          <w:sz w:val="28"/>
        </w:rPr>
        <w:t>     4) 2) тармақшада:</w:t>
      </w:r>
    </w:p>
    <w:p>
      <w:pPr>
        <w:spacing w:after="0"/>
        <w:ind w:left="0"/>
        <w:jc w:val="both"/>
      </w:pPr>
      <w:r>
        <w:rPr>
          <w:rFonts w:ascii="Times New Roman"/>
          <w:b w:val="false"/>
          <w:i w:val="false"/>
          <w:color w:val="000000"/>
          <w:sz w:val="28"/>
        </w:rPr>
        <w:t>     бiрiншi абзацтағы "(гранттар)" деген сөз алынып тасталсын;</w:t>
      </w:r>
    </w:p>
    <w:p>
      <w:pPr>
        <w:spacing w:after="0"/>
        <w:ind w:left="0"/>
        <w:jc w:val="both"/>
      </w:pPr>
      <w:r>
        <w:rPr>
          <w:rFonts w:ascii="Times New Roman"/>
          <w:b w:val="false"/>
          <w:i w:val="false"/>
          <w:color w:val="000000"/>
          <w:sz w:val="28"/>
        </w:rPr>
        <w:t>     екiншi абзац алынып тасталсын;</w:t>
      </w:r>
    </w:p>
    <w:p>
      <w:pPr>
        <w:spacing w:after="0"/>
        <w:ind w:left="0"/>
        <w:jc w:val="both"/>
      </w:pPr>
      <w:r>
        <w:rPr>
          <w:rFonts w:ascii="Times New Roman"/>
          <w:b w:val="false"/>
          <w:i w:val="false"/>
          <w:color w:val="000000"/>
          <w:sz w:val="28"/>
        </w:rPr>
        <w:t>     5) 3) тармақша мынадай редакцияда жазылсын:</w:t>
      </w:r>
    </w:p>
    <w:p>
      <w:pPr>
        <w:spacing w:after="0"/>
        <w:ind w:left="0"/>
        <w:jc w:val="both"/>
      </w:pPr>
      <w:r>
        <w:rPr>
          <w:rFonts w:ascii="Times New Roman"/>
          <w:b w:val="false"/>
          <w:i w:val="false"/>
          <w:color w:val="000000"/>
          <w:sz w:val="28"/>
        </w:rPr>
        <w:t>     "3) жергiлiктi бюджеттерден берiлген несиелердi қайтару.";</w:t>
      </w:r>
    </w:p>
    <w:p>
      <w:pPr>
        <w:spacing w:after="0"/>
        <w:ind w:left="0"/>
        <w:jc w:val="both"/>
      </w:pPr>
      <w:r>
        <w:rPr>
          <w:rFonts w:ascii="Times New Roman"/>
          <w:b w:val="false"/>
          <w:i w:val="false"/>
          <w:color w:val="000000"/>
          <w:sz w:val="28"/>
        </w:rPr>
        <w:t>     10) 12-бапта:</w:t>
      </w:r>
    </w:p>
    <w:p>
      <w:pPr>
        <w:spacing w:after="0"/>
        <w:ind w:left="0"/>
        <w:jc w:val="both"/>
      </w:pPr>
      <w:r>
        <w:rPr>
          <w:rFonts w:ascii="Times New Roman"/>
          <w:b w:val="false"/>
          <w:i w:val="false"/>
          <w:color w:val="000000"/>
          <w:sz w:val="28"/>
        </w:rPr>
        <w:t>     1) 1-тармақтың он бесiншi абзацы мынадай редакцияда жазылсын:</w:t>
      </w:r>
    </w:p>
    <w:p>
      <w:pPr>
        <w:spacing w:after="0"/>
        <w:ind w:left="0"/>
        <w:jc w:val="both"/>
      </w:pPr>
      <w:r>
        <w:rPr>
          <w:rFonts w:ascii="Times New Roman"/>
          <w:b w:val="false"/>
          <w:i w:val="false"/>
          <w:color w:val="000000"/>
          <w:sz w:val="28"/>
        </w:rPr>
        <w:t xml:space="preserve">     "жергiлiктi атқарушы органдар қоршаған ортаны қорғау жөнiнде </w:t>
      </w:r>
    </w:p>
    <w:p>
      <w:pPr>
        <w:spacing w:after="0"/>
        <w:ind w:left="0"/>
        <w:jc w:val="both"/>
      </w:pPr>
      <w:r>
        <w:rPr>
          <w:rFonts w:ascii="Times New Roman"/>
          <w:b w:val="false"/>
          <w:i w:val="false"/>
          <w:color w:val="000000"/>
          <w:sz w:val="28"/>
        </w:rPr>
        <w:t>өткiзетiн iс-шаралар;";</w:t>
      </w:r>
    </w:p>
    <w:p>
      <w:pPr>
        <w:spacing w:after="0"/>
        <w:ind w:left="0"/>
        <w:jc w:val="both"/>
      </w:pPr>
      <w:r>
        <w:rPr>
          <w:rFonts w:ascii="Times New Roman"/>
          <w:b w:val="false"/>
          <w:i w:val="false"/>
          <w:color w:val="000000"/>
          <w:sz w:val="28"/>
        </w:rPr>
        <w:t>     2) 2-тармақтың екiншi абзацында: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"Жергілiктi бюджеттiк бағдарламалардың әкiмшiлерiн" деген сөздер "Жергiлiктi бюджеттен қаржыландырылатын атқарушы органдарды" деген сөздермен ауыстырылсын; </w:t>
      </w:r>
      <w:r>
        <w:br/>
      </w:r>
      <w:r>
        <w:rPr>
          <w:rFonts w:ascii="Times New Roman"/>
          <w:b w:val="false"/>
          <w:i w:val="false"/>
          <w:color w:val="000000"/>
          <w:sz w:val="28"/>
        </w:rPr>
        <w:t xml:space="preserve">
      "жергiлiктi атқарушы органдар" деген сөздер "әкiмият" деген сөзбен ауыстырылсын; </w:t>
      </w:r>
      <w:r>
        <w:br/>
      </w:r>
      <w:r>
        <w:rPr>
          <w:rFonts w:ascii="Times New Roman"/>
          <w:b w:val="false"/>
          <w:i w:val="false"/>
          <w:color w:val="000000"/>
          <w:sz w:val="28"/>
        </w:rPr>
        <w:t xml:space="preserve">
      3) 2-1-тармақтағы "Жергiлiктi бюджеттен шығыстар мен кредиттеудiң" деген сөздер "Жергiлiктi бюджеттен шығыстардың" деген сөздермен ауыстырылсын; </w:t>
      </w:r>
      <w:r>
        <w:br/>
      </w:r>
      <w:r>
        <w:rPr>
          <w:rFonts w:ascii="Times New Roman"/>
          <w:b w:val="false"/>
          <w:i w:val="false"/>
          <w:color w:val="000000"/>
          <w:sz w:val="28"/>
        </w:rPr>
        <w:t xml:space="preserve">
      11) 13-баптың 1-тармағының бiрiншi бөлiгiнде: </w:t>
      </w:r>
      <w:r>
        <w:br/>
      </w:r>
      <w:r>
        <w:rPr>
          <w:rFonts w:ascii="Times New Roman"/>
          <w:b w:val="false"/>
          <w:i w:val="false"/>
          <w:color w:val="000000"/>
          <w:sz w:val="28"/>
        </w:rPr>
        <w:t xml:space="preserve">
      бiрiншi абзацтағы "күтпеген шығыстарды" деген сөздер "республикалық және жергiлiктi бюджеттердi әзiрлеу кезiнде жоспарланбаған және ағымдағы қаржы жылында кiдiрiссiз қаржыландыруды талап ететiн шығыстарды" деген сөздермен ауыстырылсын; </w:t>
      </w:r>
      <w:r>
        <w:br/>
      </w:r>
      <w:r>
        <w:rPr>
          <w:rFonts w:ascii="Times New Roman"/>
          <w:b w:val="false"/>
          <w:i w:val="false"/>
          <w:color w:val="000000"/>
          <w:sz w:val="28"/>
        </w:rPr>
        <w:t xml:space="preserve">
      екiншi абзац "төтенше жағдайларды жоюға" деген сөздерден кейiн "және Қазақстан Республикасы Үкiметiнiң немесе жергiлiктi атқарушы органдардың шешiмдерiмен анықталатын өзге де күтпеген шығыстарға" деген сөздермен толықтырылсын; </w:t>
      </w:r>
      <w:r>
        <w:br/>
      </w:r>
      <w:r>
        <w:rPr>
          <w:rFonts w:ascii="Times New Roman"/>
          <w:b w:val="false"/>
          <w:i w:val="false"/>
          <w:color w:val="000000"/>
          <w:sz w:val="28"/>
        </w:rPr>
        <w:t xml:space="preserve">
      12) 14-бап мынадай редакцияда жазылсын: </w:t>
      </w:r>
      <w:r>
        <w:br/>
      </w:r>
      <w:r>
        <w:rPr>
          <w:rFonts w:ascii="Times New Roman"/>
          <w:b w:val="false"/>
          <w:i w:val="false"/>
          <w:color w:val="000000"/>
          <w:sz w:val="28"/>
        </w:rPr>
        <w:t xml:space="preserve">
      "1. Алдағы үш жылдық кезеңге арналған мемлекеттiк бюджеттiң болжамды көрсеткiштерiн және тиiстi қаржы жылына арналған республикалық бюджеттiң жобасын әзiрлеу Қазақстан Республикасының тиiстi кезеңге арналған әлеуметтiк-экономикалық дамуының индикативтiк жоспары негiзiнде және Қазақстан Республикасының Yкiметi өткен қаржы жылында бекiткен үш жылдық кезеңге арналған республикалық бюджеттiң болжамды көрсеткiштерiн ескере отырып жүзеге асырылады. </w:t>
      </w:r>
      <w:r>
        <w:br/>
      </w:r>
      <w:r>
        <w:rPr>
          <w:rFonts w:ascii="Times New Roman"/>
          <w:b w:val="false"/>
          <w:i w:val="false"/>
          <w:color w:val="000000"/>
          <w:sz w:val="28"/>
        </w:rPr>
        <w:t xml:space="preserve">
      2. Республикалық бюджеттiк бағдарламалардың әкiмшiлерi Қазақстан Республикасының Үкiметi белгiлейтiн тәртiппен және мерзiмдерде Қазақстан Республикасының Қаржы министрлiгiне: </w:t>
      </w:r>
      <w:r>
        <w:br/>
      </w:r>
      <w:r>
        <w:rPr>
          <w:rFonts w:ascii="Times New Roman"/>
          <w:b w:val="false"/>
          <w:i w:val="false"/>
          <w:color w:val="000000"/>
          <w:sz w:val="28"/>
        </w:rPr>
        <w:t xml:space="preserve">
      1) республикалық бюджет комиссиясы белгiлеген республикалық бюджеттiң шығыстары лимиттерiнiң шегiнде алдағы үш жылдық кезеңге арналған бюджеттiк өтiнiмдердi; </w:t>
      </w:r>
      <w:r>
        <w:br/>
      </w:r>
      <w:r>
        <w:rPr>
          <w:rFonts w:ascii="Times New Roman"/>
          <w:b w:val="false"/>
          <w:i w:val="false"/>
          <w:color w:val="000000"/>
          <w:sz w:val="28"/>
        </w:rPr>
        <w:t xml:space="preserve">
      2) алдағы қаржы жылында секвестрлеуге жатпайтын республикалық және жергiлiктi бюджеттiк бағдарламалардың тiзбесi жөнiндегi ұсыныстарды енгiзедi. </w:t>
      </w:r>
      <w:r>
        <w:br/>
      </w:r>
      <w:r>
        <w:rPr>
          <w:rFonts w:ascii="Times New Roman"/>
          <w:b w:val="false"/>
          <w:i w:val="false"/>
          <w:color w:val="000000"/>
          <w:sz w:val="28"/>
        </w:rPr>
        <w:t xml:space="preserve">
      3. Орталық атқарушы органдар және басқа да мемлекеттiк органдар заңнамаға сәйкес өзге де ұсыныстар мен деректердi ұсынады. </w:t>
      </w:r>
      <w:r>
        <w:br/>
      </w:r>
      <w:r>
        <w:rPr>
          <w:rFonts w:ascii="Times New Roman"/>
          <w:b w:val="false"/>
          <w:i w:val="false"/>
          <w:color w:val="000000"/>
          <w:sz w:val="28"/>
        </w:rPr>
        <w:t xml:space="preserve">
      4. Облыстардың, Астана және Алматы қалаларының жергiлiктi атқарушы органдары Қазақстан Республикасының Yкiметi белгiлейтiн тәртiппен және мерзiмдерде Қазақстан Республикасының Қаржы министрлiгiне келiсуге мынадай болжамды көрсеткiштердi: </w:t>
      </w:r>
      <w:r>
        <w:br/>
      </w:r>
      <w:r>
        <w:rPr>
          <w:rFonts w:ascii="Times New Roman"/>
          <w:b w:val="false"/>
          <w:i w:val="false"/>
          <w:color w:val="000000"/>
          <w:sz w:val="28"/>
        </w:rPr>
        <w:t xml:space="preserve">
      облыстың, Астана және Алматы қаласының бюджеттерiне түсетiн түсiмдердi; </w:t>
      </w:r>
      <w:r>
        <w:br/>
      </w:r>
      <w:r>
        <w:rPr>
          <w:rFonts w:ascii="Times New Roman"/>
          <w:b w:val="false"/>
          <w:i w:val="false"/>
          <w:color w:val="000000"/>
          <w:sz w:val="28"/>
        </w:rPr>
        <w:t xml:space="preserve">
      облыстың, Астана және Алматы қаласының жергiлiктi атқарушы органының тиiстi қаржы жылының аяғына арналған борышының көлемiн; </w:t>
      </w:r>
      <w:r>
        <w:br/>
      </w:r>
      <w:r>
        <w:rPr>
          <w:rFonts w:ascii="Times New Roman"/>
          <w:b w:val="false"/>
          <w:i w:val="false"/>
          <w:color w:val="000000"/>
          <w:sz w:val="28"/>
        </w:rPr>
        <w:t xml:space="preserve">
      облыстың, Астана және Алматы қаласының жергiлiктi атқарушы органының борышын өтеуге және оған қызмет көрсетуге арналған шығыстарының көлемiн ұсынады. </w:t>
      </w:r>
      <w:r>
        <w:br/>
      </w:r>
      <w:r>
        <w:rPr>
          <w:rFonts w:ascii="Times New Roman"/>
          <w:b w:val="false"/>
          <w:i w:val="false"/>
          <w:color w:val="000000"/>
          <w:sz w:val="28"/>
        </w:rPr>
        <w:t xml:space="preserve">
      Жергiлiктi атқарушы органдар Қазақстан Республикасының Қаржы министрлiгiне заңнамаға сәйкес өзге де көрсеткiштер мен деректердi де ұсынады. </w:t>
      </w:r>
      <w:r>
        <w:br/>
      </w:r>
      <w:r>
        <w:rPr>
          <w:rFonts w:ascii="Times New Roman"/>
          <w:b w:val="false"/>
          <w:i w:val="false"/>
          <w:color w:val="000000"/>
          <w:sz w:val="28"/>
        </w:rPr>
        <w:t xml:space="preserve">
      5. Экономикалық жоспарлау жөнiндегi орталық атқарушы орган ағымдағы жылы iске асырылатын жобаларды ескере отырып, инвестициялық жобалар бойынша республикалық бюджет комиссиясы анықтаған шығыстар лимитiнiң шегiнде инвестициялық жобалардың тiзбесi мен республикалық бюджеттен қаржыландыру көлемi жөнiндегi ұсынысты республикалық бюджет комиссиясының қарауына енгiзедi. </w:t>
      </w:r>
      <w:r>
        <w:br/>
      </w:r>
      <w:r>
        <w:rPr>
          <w:rFonts w:ascii="Times New Roman"/>
          <w:b w:val="false"/>
          <w:i w:val="false"/>
          <w:color w:val="000000"/>
          <w:sz w:val="28"/>
        </w:rPr>
        <w:t xml:space="preserve">
      6. Қазақстан Республикасының Үкiметi белгiлейтiн тәртiппен және мерзiмдерде Қазақстан Республикасының Қаржы министрлiгi: </w:t>
      </w:r>
      <w:r>
        <w:br/>
      </w:r>
      <w:r>
        <w:rPr>
          <w:rFonts w:ascii="Times New Roman"/>
          <w:b w:val="false"/>
          <w:i w:val="false"/>
          <w:color w:val="000000"/>
          <w:sz w:val="28"/>
        </w:rPr>
        <w:t xml:space="preserve">
      1) осы баптың 4-тармағында көрсетiлген облыстардың, Астана және Алматы қалалары бюджеттерiнiң болжамды көрсеткiштерiн келiседi; </w:t>
      </w:r>
      <w:r>
        <w:br/>
      </w:r>
      <w:r>
        <w:rPr>
          <w:rFonts w:ascii="Times New Roman"/>
          <w:b w:val="false"/>
          <w:i w:val="false"/>
          <w:color w:val="000000"/>
          <w:sz w:val="28"/>
        </w:rPr>
        <w:t xml:space="preserve">
      2) республикалық бюджеттiк бағдарламалардың әкiмшiлерiне республикалық бюджет шығыстарының лимиттерiн, сондай-ақ республикалық бюджеттiк бағдарламалардың және облыстардың, Астана және Алматы қалаларының жергiлiктi атқарушы органдарына республикалық бюджет комиссиясы анықтаған алдағы үш жылдық кезеңге арналған инвестициялық жобалардың тiзбесiн және республикалық бюджеттен қаржыландыру көлемiн жеткiзедi; </w:t>
      </w:r>
      <w:r>
        <w:br/>
      </w:r>
      <w:r>
        <w:rPr>
          <w:rFonts w:ascii="Times New Roman"/>
          <w:b w:val="false"/>
          <w:i w:val="false"/>
          <w:color w:val="000000"/>
          <w:sz w:val="28"/>
        </w:rPr>
        <w:t xml:space="preserve">
      3) республикалық бюджеттiк бағдарламалар әкiмшiлерiнiң бюджеттiк өтiнiмдерiн қарайды және олар бойынша қорытынды дайындайды; </w:t>
      </w:r>
      <w:r>
        <w:br/>
      </w:r>
      <w:r>
        <w:rPr>
          <w:rFonts w:ascii="Times New Roman"/>
          <w:b w:val="false"/>
          <w:i w:val="false"/>
          <w:color w:val="000000"/>
          <w:sz w:val="28"/>
        </w:rPr>
        <w:t xml:space="preserve">
      4) республикалық бюджет комиссиясының қарауына: </w:t>
      </w:r>
      <w:r>
        <w:br/>
      </w:r>
      <w:r>
        <w:rPr>
          <w:rFonts w:ascii="Times New Roman"/>
          <w:b w:val="false"/>
          <w:i w:val="false"/>
          <w:color w:val="000000"/>
          <w:sz w:val="28"/>
        </w:rPr>
        <w:t xml:space="preserve">
      мемлекеттiк бюджеттiң алдағы үш жылдық кезеңге арналған болжамды көрсеткiштерiн; </w:t>
      </w:r>
      <w:r>
        <w:br/>
      </w:r>
      <w:r>
        <w:rPr>
          <w:rFonts w:ascii="Times New Roman"/>
          <w:b w:val="false"/>
          <w:i w:val="false"/>
          <w:color w:val="000000"/>
          <w:sz w:val="28"/>
        </w:rPr>
        <w:t xml:space="preserve">
      шикiзат секторы ұйымдарының тiзбесiн; </w:t>
      </w:r>
      <w:r>
        <w:br/>
      </w:r>
      <w:r>
        <w:rPr>
          <w:rFonts w:ascii="Times New Roman"/>
          <w:b w:val="false"/>
          <w:i w:val="false"/>
          <w:color w:val="000000"/>
          <w:sz w:val="28"/>
        </w:rPr>
        <w:t xml:space="preserve">
      республикалық бюджеттiң шығыстар лимиттерiн қоса алғанда, оның iшiнде ағымдағы жылы iске асырылатын жобаларды ескере отырып, инвестициялық жобалар бойынша республикалық бюджеттiң алдағы үш жылдық кезеңге арналған болжамды көрсеткiштерiн; </w:t>
      </w:r>
      <w:r>
        <w:br/>
      </w:r>
      <w:r>
        <w:rPr>
          <w:rFonts w:ascii="Times New Roman"/>
          <w:b w:val="false"/>
          <w:i w:val="false"/>
          <w:color w:val="000000"/>
          <w:sz w:val="28"/>
        </w:rPr>
        <w:t xml:space="preserve">
      республикалық бюджеттiк бағдарламалар әкiмшiлерiнiң бюджеттiк өтiнiмдер жөнiндегi қорытындысын; </w:t>
      </w:r>
      <w:r>
        <w:br/>
      </w:r>
      <w:r>
        <w:rPr>
          <w:rFonts w:ascii="Times New Roman"/>
          <w:b w:val="false"/>
          <w:i w:val="false"/>
          <w:color w:val="000000"/>
          <w:sz w:val="28"/>
        </w:rPr>
        <w:t xml:space="preserve">
      республикалық бюджеттен қаржыландырылатын мемлекеттiк мекемелердiң ағымдағы қаржы жылының басындағы жағдай бойынша қалыптасқан әрбiр бюджеттiк бағдарлама (кiшi бағдарлама) бойынша кредиторлық берешегiнiң сомасын; </w:t>
      </w:r>
      <w:r>
        <w:br/>
      </w:r>
      <w:r>
        <w:rPr>
          <w:rFonts w:ascii="Times New Roman"/>
          <w:b w:val="false"/>
          <w:i w:val="false"/>
          <w:color w:val="000000"/>
          <w:sz w:val="28"/>
        </w:rPr>
        <w:t xml:space="preserve">
      алдағы қаржы жылына арналған республикалық бюджеттiң жобасын; </w:t>
      </w:r>
      <w:r>
        <w:br/>
      </w:r>
      <w:r>
        <w:rPr>
          <w:rFonts w:ascii="Times New Roman"/>
          <w:b w:val="false"/>
          <w:i w:val="false"/>
          <w:color w:val="000000"/>
          <w:sz w:val="28"/>
        </w:rPr>
        <w:t xml:space="preserve">
      осы Заңның 15-бабында белгiленген басқа да көрсеткiштердi енгiзедi; </w:t>
      </w:r>
      <w:r>
        <w:br/>
      </w:r>
      <w:r>
        <w:rPr>
          <w:rFonts w:ascii="Times New Roman"/>
          <w:b w:val="false"/>
          <w:i w:val="false"/>
          <w:color w:val="000000"/>
          <w:sz w:val="28"/>
        </w:rPr>
        <w:t xml:space="preserve">
      5) республикалық бюджет комиссиясы анықтаған алдағы қаржы жылына арналған республикалық бюджет жобасының түпкiлiктi нұсқасының негiзiнде Қазақстан Республикасының Үкiметi белгiлеген нысан бойынша тиiстi қаржы жылына арналған республикалық бюджет туралы заңның жобасын және Қазақстан Республикасының алдағы үш жылдық кезеңге арналған республикалық бюджетiнiң болжамды көрсеткiштерiн жасайды және Қазақстан Республикасының Үкiметiне ұсынады; </w:t>
      </w:r>
      <w:r>
        <w:br/>
      </w:r>
      <w:r>
        <w:rPr>
          <w:rFonts w:ascii="Times New Roman"/>
          <w:b w:val="false"/>
          <w:i w:val="false"/>
          <w:color w:val="000000"/>
          <w:sz w:val="28"/>
        </w:rPr>
        <w:t xml:space="preserve">
      6) тиiстi қаржы жылына арналған республикалық бюджет туралы заңның жобасын Қазақстан Республикасының Үкіметi мақұлдағаннан кейiн облыстардың, Астана және Алматы қалаларының жергiлiктi атқарушы органдарына осы баптың 4-тармағында көрсетiлген келiсiлген болжамды көрсеткiштердi жiбередi; </w:t>
      </w:r>
      <w:r>
        <w:br/>
      </w:r>
      <w:r>
        <w:rPr>
          <w:rFonts w:ascii="Times New Roman"/>
          <w:b w:val="false"/>
          <w:i w:val="false"/>
          <w:color w:val="000000"/>
          <w:sz w:val="28"/>
        </w:rPr>
        <w:t xml:space="preserve">
      7) үш жылдық кезеңге арналған республикалық бюджеттiң болжамды көрсеткiштерiн Қазақстан Республикасының Үкiметiне бекiтуге енгiзедi. </w:t>
      </w:r>
      <w:r>
        <w:br/>
      </w:r>
      <w:r>
        <w:rPr>
          <w:rFonts w:ascii="Times New Roman"/>
          <w:b w:val="false"/>
          <w:i w:val="false"/>
          <w:color w:val="000000"/>
          <w:sz w:val="28"/>
        </w:rPr>
        <w:t xml:space="preserve">
      Қаржы министрлiгi заңнамада көзделген өзге өкiлеттiктердi жүзеге асыруға құқылы. </w:t>
      </w:r>
      <w:r>
        <w:br/>
      </w:r>
      <w:r>
        <w:rPr>
          <w:rFonts w:ascii="Times New Roman"/>
          <w:b w:val="false"/>
          <w:i w:val="false"/>
          <w:color w:val="000000"/>
          <w:sz w:val="28"/>
        </w:rPr>
        <w:t xml:space="preserve">
      7. Республикалық бюджет комиссиясы: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Қазақстан Республикасы мемлекеттiк бюджетiнiң үш жылдық кезеңге арналған болжамды көрсеткiштерiн; </w:t>
      </w:r>
      <w:r>
        <w:br/>
      </w:r>
      <w:r>
        <w:rPr>
          <w:rFonts w:ascii="Times New Roman"/>
          <w:b w:val="false"/>
          <w:i w:val="false"/>
          <w:color w:val="000000"/>
          <w:sz w:val="28"/>
        </w:rPr>
        <w:t xml:space="preserve">
      республикалық бюджеттiң шығыстар лимиттерiн қоса алғанда, оның iшiнде ағымдағы жылы iске асырылатын жобаларды ескере отырып, инвестициялық жобалар бойынша республикалық бюджеттiң алдағы үш жылдық кезеңге арналған болжамды көрсеткiштерiн; </w:t>
      </w:r>
      <w:r>
        <w:br/>
      </w:r>
      <w:r>
        <w:rPr>
          <w:rFonts w:ascii="Times New Roman"/>
          <w:b w:val="false"/>
          <w:i w:val="false"/>
          <w:color w:val="000000"/>
          <w:sz w:val="28"/>
        </w:rPr>
        <w:t xml:space="preserve">
      ағымдағы жылы iске асырылатын жобаларды, оның iшiнде облыстарда, Астана және Алматы қалаларында iске асырылатын жобаларды ескере отырып, алдағы үш жылдық кезеңге арналған инвестициялық жобалардың тiзбесi мен республикалық бюджеттен қаржыландыру көлемiн; </w:t>
      </w:r>
      <w:r>
        <w:br/>
      </w:r>
      <w:r>
        <w:rPr>
          <w:rFonts w:ascii="Times New Roman"/>
          <w:b w:val="false"/>
          <w:i w:val="false"/>
          <w:color w:val="000000"/>
          <w:sz w:val="28"/>
        </w:rPr>
        <w:t xml:space="preserve">
      ағымдағы қаржы жылының басындағы жағдай бойынша қалыптасқан республикалық бюджеттiк бағдарламалар (кiшi бағдарламалар) бойынша республикалық бюджеттен қаржыландырылатын мемлекеттiк мекемелердiң кредиторлық берешегiн жоспарланған қаржы жылында өтеу көлемiн; </w:t>
      </w:r>
      <w:r>
        <w:br/>
      </w:r>
      <w:r>
        <w:rPr>
          <w:rFonts w:ascii="Times New Roman"/>
          <w:b w:val="false"/>
          <w:i w:val="false"/>
          <w:color w:val="000000"/>
          <w:sz w:val="28"/>
        </w:rPr>
        <w:t xml:space="preserve">
      алдағы қаржы жылына арналған республикалық бюджеттiң жобасын; </w:t>
      </w:r>
      <w:r>
        <w:br/>
      </w:r>
      <w:r>
        <w:rPr>
          <w:rFonts w:ascii="Times New Roman"/>
          <w:b w:val="false"/>
          <w:i w:val="false"/>
          <w:color w:val="000000"/>
          <w:sz w:val="28"/>
        </w:rPr>
        <w:t xml:space="preserve">
      осы Заңның 15-бабында белгiленген басқа да көрсеткiштердi қарайды және анықтайды; </w:t>
      </w:r>
      <w:r>
        <w:br/>
      </w:r>
      <w:r>
        <w:rPr>
          <w:rFonts w:ascii="Times New Roman"/>
          <w:b w:val="false"/>
          <w:i w:val="false"/>
          <w:color w:val="000000"/>
          <w:sz w:val="28"/>
        </w:rPr>
        <w:t xml:space="preserve">
      2) олардан түсетiн түсiмдердiң болжамды көлемдерiн анықтау және оны кейiннен Қазақстан Республикасы Үкiметiнiң бекiтуi үшiн шикiзат секторы ұйымдарының тiзбесiн қарайды; </w:t>
      </w:r>
      <w:r>
        <w:br/>
      </w:r>
      <w:r>
        <w:rPr>
          <w:rFonts w:ascii="Times New Roman"/>
          <w:b w:val="false"/>
          <w:i w:val="false"/>
          <w:color w:val="000000"/>
          <w:sz w:val="28"/>
        </w:rPr>
        <w:t xml:space="preserve">
      3) мыналар: </w:t>
      </w:r>
      <w:r>
        <w:br/>
      </w:r>
      <w:r>
        <w:rPr>
          <w:rFonts w:ascii="Times New Roman"/>
          <w:b w:val="false"/>
          <w:i w:val="false"/>
          <w:color w:val="000000"/>
          <w:sz w:val="28"/>
        </w:rPr>
        <w:t xml:space="preserve">
      Қазақстан Республикасының Қаржы министрлiгi мен облыстардың, Астана және Алматы қалаларының жергілiктi атқарушы органдары арасындағы жергiлiктi бюджеттердiң болжамды көрсеткiштерi жөнiндегі келiспеушiлiкті реттеу; </w:t>
      </w:r>
      <w:r>
        <w:br/>
      </w:r>
      <w:r>
        <w:rPr>
          <w:rFonts w:ascii="Times New Roman"/>
          <w:b w:val="false"/>
          <w:i w:val="false"/>
          <w:color w:val="000000"/>
          <w:sz w:val="28"/>
        </w:rPr>
        <w:t xml:space="preserve">
      республикалық бюджеттiк бағдарламалар әкімшiлерiнiң бюджеттiк өтiнiмдерi бойынша қарайды және шешiм шығарады. </w:t>
      </w:r>
      <w:r>
        <w:br/>
      </w:r>
      <w:r>
        <w:rPr>
          <w:rFonts w:ascii="Times New Roman"/>
          <w:b w:val="false"/>
          <w:i w:val="false"/>
          <w:color w:val="000000"/>
          <w:sz w:val="28"/>
        </w:rPr>
        <w:t xml:space="preserve">
      Республикалық бюджет комиссиясы заңнамада көзделген өзге өкiлеттiктердi де жүзеге асыруға құқылы. </w:t>
      </w:r>
      <w:r>
        <w:br/>
      </w:r>
      <w:r>
        <w:rPr>
          <w:rFonts w:ascii="Times New Roman"/>
          <w:b w:val="false"/>
          <w:i w:val="false"/>
          <w:color w:val="000000"/>
          <w:sz w:val="28"/>
        </w:rPr>
        <w:t xml:space="preserve">
      8. Мемлекеттiк, салалық (секторлық) бағдарламаларда бағдарламалық iс-шараларды iске асыруға көзделетiн шығыстардың жалпы көлемi мемлекеттiк және республикалық бюджеттердiң үш жылдық кезеңге арналған болжамды көрсеткiштерi шеңберiнде анықталуы тиiс. </w:t>
      </w:r>
      <w:r>
        <w:br/>
      </w:r>
      <w:r>
        <w:rPr>
          <w:rFonts w:ascii="Times New Roman"/>
          <w:b w:val="false"/>
          <w:i w:val="false"/>
          <w:color w:val="000000"/>
          <w:sz w:val="28"/>
        </w:rPr>
        <w:t xml:space="preserve">
      Қазақстан Республикасының мемлекеттік бағдарламаларының және салалық (секторлық) бағдарламаларының жобалары көздер және қаржыландыру мерзiмдерi бөлiнiсiнде бағдарламалық iс-шараларды қаржыландыру көлемi жөнiндегi республикалық бюджет комиссиясының қорытындысы болған кезде бекiтiледi. Бұрын бекiтiлген мемлекеттiк бағдарламалар, салалық (секторлық) бағдарламалар республикалық бюджет комиссиясының тиiстi қорытындысы болған кезде өзгертiлуге жатады. </w:t>
      </w:r>
      <w:r>
        <w:br/>
      </w:r>
      <w:r>
        <w:rPr>
          <w:rFonts w:ascii="Times New Roman"/>
          <w:b w:val="false"/>
          <w:i w:val="false"/>
          <w:color w:val="000000"/>
          <w:sz w:val="28"/>
        </w:rPr>
        <w:t xml:space="preserve">
      9. Республикалық бюджеттiң жобасын әзiрлеу Қазақстан Республикасының Үкіметi бекiткен Республикалық және жергiлiктi бюджеттердiң жобаларын әзiрлеу ережесiне сәйкес жүзеге асырылады. </w:t>
      </w:r>
      <w:r>
        <w:br/>
      </w:r>
      <w:r>
        <w:rPr>
          <w:rFonts w:ascii="Times New Roman"/>
          <w:b w:val="false"/>
          <w:i w:val="false"/>
          <w:color w:val="000000"/>
          <w:sz w:val="28"/>
        </w:rPr>
        <w:t xml:space="preserve">
      13) 15-бапта: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"кiрiстердiң, алынған ресми трансферттердiң, республикалық бюджеттен берiлген несиелердi қайтарудың, шығындардың, несиелердiң және бюджет тапшылығының (профицитiнiң) көлемдерiн;"; </w:t>
      </w:r>
      <w:r>
        <w:br/>
      </w:r>
      <w:r>
        <w:rPr>
          <w:rFonts w:ascii="Times New Roman"/>
          <w:b w:val="false"/>
          <w:i w:val="false"/>
          <w:color w:val="000000"/>
          <w:sz w:val="28"/>
        </w:rPr>
        <w:t xml:space="preserve">
      тоғызыншы абзац алынып тасталсын; </w:t>
      </w:r>
      <w:r>
        <w:br/>
      </w:r>
      <w:r>
        <w:rPr>
          <w:rFonts w:ascii="Times New Roman"/>
          <w:b w:val="false"/>
          <w:i w:val="false"/>
          <w:color w:val="000000"/>
          <w:sz w:val="28"/>
        </w:rPr>
        <w:t xml:space="preserve">
      мынадай мазмұндағы он екiншi абзацпен толықтырылсын: </w:t>
      </w:r>
      <w:r>
        <w:br/>
      </w:r>
      <w:r>
        <w:rPr>
          <w:rFonts w:ascii="Times New Roman"/>
          <w:b w:val="false"/>
          <w:i w:val="false"/>
          <w:color w:val="000000"/>
          <w:sz w:val="28"/>
        </w:rPr>
        <w:t xml:space="preserve">
      "республикалық ағымдағы бюджеттiк бағдарламалар мен бюджеттiк даму бағдарламаларының тiзбелерiн;"; </w:t>
      </w:r>
      <w:r>
        <w:br/>
      </w:r>
      <w:r>
        <w:rPr>
          <w:rFonts w:ascii="Times New Roman"/>
          <w:b w:val="false"/>
          <w:i w:val="false"/>
          <w:color w:val="000000"/>
          <w:sz w:val="28"/>
        </w:rPr>
        <w:t xml:space="preserve">
      он төртiншi абзацтағы "өткен қаржы жылының қорытындылары бойынша, оның iшiнде:" деген сөздер "республикалық бюджеттен қаржыландырылатын мемлекеттiк мекемелердiң ағымдағы қаржы жылының басында қалыптасқан кредиторлық берешегiн өтеу сомасын қамтуы тиiс." деген сөздермен ауыстырылсын; </w:t>
      </w:r>
      <w:r>
        <w:br/>
      </w:r>
      <w:r>
        <w:rPr>
          <w:rFonts w:ascii="Times New Roman"/>
          <w:b w:val="false"/>
          <w:i w:val="false"/>
          <w:color w:val="000000"/>
          <w:sz w:val="28"/>
        </w:rPr>
        <w:t xml:space="preserve">
      он бесiншi және он алтыншы абзацтар алынып тасталсын; </w:t>
      </w:r>
      <w:r>
        <w:br/>
      </w:r>
      <w:r>
        <w:rPr>
          <w:rFonts w:ascii="Times New Roman"/>
          <w:b w:val="false"/>
          <w:i w:val="false"/>
          <w:color w:val="000000"/>
          <w:sz w:val="28"/>
        </w:rPr>
        <w:t xml:space="preserve">
      14) 16-баптың 1-тармағының екiншi бөлiгiндегi "Қазақстан Республикасының мемлекеттiк бюджетiнiң алдағы үш жылдық кезеңге арналған болжамды көрсеткiштерiн" деген сөздер "өздерi бекiткен республикалық бюджеттiң алдағы үш жылдық кезеңге арналған болжамды көрсеткiштерiн" деген сөздермен ауыстырылсын; </w:t>
      </w:r>
      <w:r>
        <w:br/>
      </w:r>
      <w:r>
        <w:rPr>
          <w:rFonts w:ascii="Times New Roman"/>
          <w:b w:val="false"/>
          <w:i w:val="false"/>
          <w:color w:val="000000"/>
          <w:sz w:val="28"/>
        </w:rPr>
        <w:t xml:space="preserve">
      15) 17-бапта: </w:t>
      </w:r>
      <w:r>
        <w:br/>
      </w:r>
      <w:r>
        <w:rPr>
          <w:rFonts w:ascii="Times New Roman"/>
          <w:b w:val="false"/>
          <w:i w:val="false"/>
          <w:color w:val="000000"/>
          <w:sz w:val="28"/>
        </w:rPr>
        <w:t xml:space="preserve">
      бiрiншi бөлiк 1-тармақ болып саналсын; </w:t>
      </w:r>
      <w:r>
        <w:br/>
      </w:r>
      <w:r>
        <w:rPr>
          <w:rFonts w:ascii="Times New Roman"/>
          <w:b w:val="false"/>
          <w:i w:val="false"/>
          <w:color w:val="000000"/>
          <w:sz w:val="28"/>
        </w:rPr>
        <w:t xml:space="preserve">
      мынадай мазмұндағы 2 және 3-тармақтармен толықтырылсын: </w:t>
      </w:r>
      <w:r>
        <w:br/>
      </w:r>
      <w:r>
        <w:rPr>
          <w:rFonts w:ascii="Times New Roman"/>
          <w:b w:val="false"/>
          <w:i w:val="false"/>
          <w:color w:val="000000"/>
          <w:sz w:val="28"/>
        </w:rPr>
        <w:t xml:space="preserve">
      "2. Республикалық бюджеттi нақтылау жөнiндегi ұсыныстарды республикалық бюджет комиссиясы қарайды. </w:t>
      </w:r>
      <w:r>
        <w:br/>
      </w:r>
      <w:r>
        <w:rPr>
          <w:rFonts w:ascii="Times New Roman"/>
          <w:b w:val="false"/>
          <w:i w:val="false"/>
          <w:color w:val="000000"/>
          <w:sz w:val="28"/>
        </w:rPr>
        <w:t xml:space="preserve">
      3. Республикалық бюджеттi нақтылау кезiнде республикалық бюджеттi әзiрлеу кезiнде мемлекеттiк органдарға қойылатын талаптар сақталады."; </w:t>
      </w:r>
      <w:r>
        <w:br/>
      </w:r>
      <w:r>
        <w:rPr>
          <w:rFonts w:ascii="Times New Roman"/>
          <w:b w:val="false"/>
          <w:i w:val="false"/>
          <w:color w:val="000000"/>
          <w:sz w:val="28"/>
        </w:rPr>
        <w:t xml:space="preserve">
      16) 18-баптың 3, 4, 5, 6, 7, 7-1, 8, 9 және 9-1-тармақтары мынадай редакцияда жазылсын: </w:t>
      </w:r>
      <w:r>
        <w:br/>
      </w:r>
      <w:r>
        <w:rPr>
          <w:rFonts w:ascii="Times New Roman"/>
          <w:b w:val="false"/>
          <w:i w:val="false"/>
          <w:color w:val="000000"/>
          <w:sz w:val="28"/>
        </w:rPr>
        <w:t xml:space="preserve">
      "3. Облыстық бюджеттен, Астана және Алматы қалаларының бюджеттерiнен қаржыландырылатын жергiлiктi бюджеттiк бағдарламалардың әкiмшiлерi Қазақстан Республикасының Yкiметi белгiлеген тәртiппен және мерзiмдерде облыстың, Астана, Алматы қаласының жергiлiктi уәкiлеттi органына: </w:t>
      </w:r>
      <w:r>
        <w:br/>
      </w:r>
      <w:r>
        <w:rPr>
          <w:rFonts w:ascii="Times New Roman"/>
          <w:b w:val="false"/>
          <w:i w:val="false"/>
          <w:color w:val="000000"/>
          <w:sz w:val="28"/>
        </w:rPr>
        <w:t xml:space="preserve">
      1) облыстың, Астана және Алматы қаласының бюджет комиссиясы белгiлеген облыстық бюджеттiң, Астана және Алматы қаласы бюджетiнiң шығыстары лимиттерi шегiнде алдағы үш жылдық кезеңге арналған бюджеттiк өтiнiмдердi; </w:t>
      </w:r>
      <w:r>
        <w:br/>
      </w:r>
      <w:r>
        <w:rPr>
          <w:rFonts w:ascii="Times New Roman"/>
          <w:b w:val="false"/>
          <w:i w:val="false"/>
          <w:color w:val="000000"/>
          <w:sz w:val="28"/>
        </w:rPr>
        <w:t xml:space="preserve">
      2) алдағы қаржы жылында секвестрлеуге жатпайтын жергілiктi бюджеттiк бағдарламалар жөнiндегi ұсыныстарды енгiзедi. </w:t>
      </w:r>
      <w:r>
        <w:br/>
      </w:r>
      <w:r>
        <w:rPr>
          <w:rFonts w:ascii="Times New Roman"/>
          <w:b w:val="false"/>
          <w:i w:val="false"/>
          <w:color w:val="000000"/>
          <w:sz w:val="28"/>
        </w:rPr>
        <w:t xml:space="preserve">
      Облыстық бюджеттен, Астана және Алматы қалаларының бюджеттерiнен қаржыландырылатын атқарушы органдар заңдарға сәйкес өзге ұсыныстар мен деректерді де ұсынады. </w:t>
      </w:r>
      <w:r>
        <w:br/>
      </w:r>
      <w:r>
        <w:rPr>
          <w:rFonts w:ascii="Times New Roman"/>
          <w:b w:val="false"/>
          <w:i w:val="false"/>
          <w:color w:val="000000"/>
          <w:sz w:val="28"/>
        </w:rPr>
        <w:t xml:space="preserve">
      4. Аудандардың, (қалалардың) жергiлiктi атқарушы органдары Қазақстан Республикасының Үкiметi белгiлеген тәртiппен және мерзiмдерде алдағы үш жылдық кезеңге арналған аудандардың (қалалардың) бюджеттерiне түсетiн түсiмдердiң болжамын жергiлiктi уәкiлеттi органға келiсуге ұсынады. </w:t>
      </w:r>
      <w:r>
        <w:br/>
      </w:r>
      <w:r>
        <w:rPr>
          <w:rFonts w:ascii="Times New Roman"/>
          <w:b w:val="false"/>
          <w:i w:val="false"/>
          <w:color w:val="000000"/>
          <w:sz w:val="28"/>
        </w:rPr>
        <w:t xml:space="preserve">
      Аудандардың (қалалардың) жергiлiктi атқарушы органдары облыстың жергiлiктi уәкiлеттi органына заңдарға сәйкес өзге де көрсеткiштер мен деректердi ұсынады. </w:t>
      </w:r>
      <w:r>
        <w:br/>
      </w:r>
      <w:r>
        <w:rPr>
          <w:rFonts w:ascii="Times New Roman"/>
          <w:b w:val="false"/>
          <w:i w:val="false"/>
          <w:color w:val="000000"/>
          <w:sz w:val="28"/>
        </w:rPr>
        <w:t xml:space="preserve">
      5. Облыстың, Астана, Алматы қаласының жергiлiктi уәкiлеттi органы Қазақстан Республикасының Yкiметi белгiлеген тәртiппен және мерзiмдерде: </w:t>
      </w:r>
      <w:r>
        <w:br/>
      </w:r>
      <w:r>
        <w:rPr>
          <w:rFonts w:ascii="Times New Roman"/>
          <w:b w:val="false"/>
          <w:i w:val="false"/>
          <w:color w:val="000000"/>
          <w:sz w:val="28"/>
        </w:rPr>
        <w:t xml:space="preserve">
      1) осы баптың 4-тармағында көрсетiлген аудандар (қалалар) бюджеттерiнiң болжамды көрсеткiштерiн келiседi; </w:t>
      </w:r>
      <w:r>
        <w:br/>
      </w:r>
      <w:r>
        <w:rPr>
          <w:rFonts w:ascii="Times New Roman"/>
          <w:b w:val="false"/>
          <w:i w:val="false"/>
          <w:color w:val="000000"/>
          <w:sz w:val="28"/>
        </w:rPr>
        <w:t xml:space="preserve">
      2) жергiлiктi бюджеттiк бағдарламалардың әкiмшiлерiне облыстық бюджеттiң, Астана және Алматы қалалары бюджетiнiң шығыстары лимиттерiн, сондай-ақ жергiлiктi бағдарламалардың әкiмшiлерiне және аудандардың (қалалардың) жергiлiктi атқарушы органдарына облыстың бюджет комиссиясы анықтаған алдағы үш жылдық кезеңге арналған инвестициялық жобалардың тiзбесiн және облыстық бюджеттен қаржыландыру көлемдерiн жеткiзедi; </w:t>
      </w:r>
      <w:r>
        <w:br/>
      </w:r>
      <w:r>
        <w:rPr>
          <w:rFonts w:ascii="Times New Roman"/>
          <w:b w:val="false"/>
          <w:i w:val="false"/>
          <w:color w:val="000000"/>
          <w:sz w:val="28"/>
        </w:rPr>
        <w:t xml:space="preserve">
      3) облыстық бюджеттен, Астана, Алматы қаласының бюджетiнен қаржыландырылатын жергiлiктi бюджеттiк бағдарламалар әкiмшiлерiнiң бюджеттiк өтiнiмдерiн қарайды және олар бойынша қорытынды дайындайды; </w:t>
      </w:r>
      <w:r>
        <w:br/>
      </w:r>
      <w:r>
        <w:rPr>
          <w:rFonts w:ascii="Times New Roman"/>
          <w:b w:val="false"/>
          <w:i w:val="false"/>
          <w:color w:val="000000"/>
          <w:sz w:val="28"/>
        </w:rPr>
        <w:t xml:space="preserve">
      4) облыс, Астана және Алматы қалалары бюджет комиссиясының қарауына: </w:t>
      </w:r>
      <w:r>
        <w:br/>
      </w:r>
      <w:r>
        <w:rPr>
          <w:rFonts w:ascii="Times New Roman"/>
          <w:b w:val="false"/>
          <w:i w:val="false"/>
          <w:color w:val="000000"/>
          <w:sz w:val="28"/>
        </w:rPr>
        <w:t xml:space="preserve">
      облыс бюджетiнiң үш жылдық кезеңге арналған болжамды көрсеткiштерiн; </w:t>
      </w:r>
      <w:r>
        <w:br/>
      </w:r>
      <w:r>
        <w:rPr>
          <w:rFonts w:ascii="Times New Roman"/>
          <w:b w:val="false"/>
          <w:i w:val="false"/>
          <w:color w:val="000000"/>
          <w:sz w:val="28"/>
        </w:rPr>
        <w:t xml:space="preserve">
      облыстық бюджеттiң шығыстары лимиттерiн қоса алғанда, оның iшiнде ағымдағы жылы iске асырылатын жобаларды ескере отырып, инвестициялық жобалар бойынша алдағы үш жылдық кезеңге арналған облыстық бюджеттiң, Астана және Алматы қалалары бюджетiнiң, болжамды көрсеткiштерiн; </w:t>
      </w:r>
      <w:r>
        <w:br/>
      </w:r>
      <w:r>
        <w:rPr>
          <w:rFonts w:ascii="Times New Roman"/>
          <w:b w:val="false"/>
          <w:i w:val="false"/>
          <w:color w:val="000000"/>
          <w:sz w:val="28"/>
        </w:rPr>
        <w:t xml:space="preserve">
      облыстың, Астана, Алматы қаласының бюджеттiк комиссиясы ағымдағы қаржы жылы iске асырылатын жобаларды ескере отырып, инвестициялық жобалар бойынша шығыстар лимитiнiң шегiнде анықтаған инвестициялық жобалардың жергiлiктi бюджеттiң қаражатынан қаржыландыру тiзбесi мен көлемдерi бойынша ұсыныстарды; </w:t>
      </w:r>
      <w:r>
        <w:br/>
      </w:r>
      <w:r>
        <w:rPr>
          <w:rFonts w:ascii="Times New Roman"/>
          <w:b w:val="false"/>
          <w:i w:val="false"/>
          <w:color w:val="000000"/>
          <w:sz w:val="28"/>
        </w:rPr>
        <w:t xml:space="preserve">
      облыстық бюджеттен, Астана және Алматы қаласының бюджеттерiнен қаржыландырылатын жергiлiктi бюджеттiк бағдарламалар әкiмшiлерiнiң бюджеттiк өтiнiмдерi бойынша қорытындыны; </w:t>
      </w:r>
      <w:r>
        <w:br/>
      </w:r>
      <w:r>
        <w:rPr>
          <w:rFonts w:ascii="Times New Roman"/>
          <w:b w:val="false"/>
          <w:i w:val="false"/>
          <w:color w:val="000000"/>
          <w:sz w:val="28"/>
        </w:rPr>
        <w:t xml:space="preserve">
      ағымдағы қаржы жылының басындағы жағдай бойынша қалыптасқан әрбiр тиiстi облыстық бюджеттiк бағдарлама (кішi бағдарлама) бойынша облыстық бюджеттен, Астана және Алматы қаласының бюджетiнен қаржыландырылатын мемлекеттiк мекемелер кредиторлық берешектерiнiң сомасын; </w:t>
      </w:r>
      <w:r>
        <w:br/>
      </w:r>
      <w:r>
        <w:rPr>
          <w:rFonts w:ascii="Times New Roman"/>
          <w:b w:val="false"/>
          <w:i w:val="false"/>
          <w:color w:val="000000"/>
          <w:sz w:val="28"/>
        </w:rPr>
        <w:t xml:space="preserve">
      алдағы қаржы жылына арналған облыстық бюджеттiң жобасын; </w:t>
      </w:r>
      <w:r>
        <w:br/>
      </w:r>
      <w:r>
        <w:rPr>
          <w:rFonts w:ascii="Times New Roman"/>
          <w:b w:val="false"/>
          <w:i w:val="false"/>
          <w:color w:val="000000"/>
          <w:sz w:val="28"/>
        </w:rPr>
        <w:t xml:space="preserve">
      осы заңның 18-2-бабында белгiленген басқа да көрсеткiштердi енгiзедi; </w:t>
      </w:r>
      <w:r>
        <w:br/>
      </w:r>
      <w:r>
        <w:rPr>
          <w:rFonts w:ascii="Times New Roman"/>
          <w:b w:val="false"/>
          <w:i w:val="false"/>
          <w:color w:val="000000"/>
          <w:sz w:val="28"/>
        </w:rPr>
        <w:t xml:space="preserve">
      5) облыстың, Астана және Алматы қаласының бюджет комиссиясы анықтаған алдағы қаржы жылына арналған облыстық бюджет жобасының түпкi нұсқасы негiзiнде облыстық бюджеттiң алдағы қаржы жылына арналған жобасын және облыстың, Астана, Алматы қаласы бюджетiнiң алдағы үш жылдық кезеңге арналған болжамды көрсеткiштерiн облыстың, Астана, Алматы қалаларының әкімиятына ұсынады; </w:t>
      </w:r>
      <w:r>
        <w:br/>
      </w:r>
      <w:r>
        <w:rPr>
          <w:rFonts w:ascii="Times New Roman"/>
          <w:b w:val="false"/>
          <w:i w:val="false"/>
          <w:color w:val="000000"/>
          <w:sz w:val="28"/>
        </w:rPr>
        <w:t xml:space="preserve">
      6) облыстық бюджет жобасын облыстың, Астана, Алматы қаласының әкiмияты мақұлдағаннан кейiн осы баптың 4-тармағында көрсетiлген келiсiлген болжамды көрсеткiштердi аудандардың (қалалардың) жергiлiктi атқарушы органдарына ұсынады; </w:t>
      </w:r>
      <w:r>
        <w:br/>
      </w:r>
      <w:r>
        <w:rPr>
          <w:rFonts w:ascii="Times New Roman"/>
          <w:b w:val="false"/>
          <w:i w:val="false"/>
          <w:color w:val="000000"/>
          <w:sz w:val="28"/>
        </w:rPr>
        <w:t xml:space="preserve">
      7) облыс, Астана және Алматы қаласы бюджетiнiң болжамын 1 тамызға дейiн Қаржы министрлiгiне ұсынады. </w:t>
      </w:r>
      <w:r>
        <w:br/>
      </w:r>
      <w:r>
        <w:rPr>
          <w:rFonts w:ascii="Times New Roman"/>
          <w:b w:val="false"/>
          <w:i w:val="false"/>
          <w:color w:val="000000"/>
          <w:sz w:val="28"/>
        </w:rPr>
        <w:t xml:space="preserve">
      Облыстың, Астана және Алматы қаласының жергiлiктi уәкiлеттi органы заңдарда көзделген өзге де өкiлеттiктердi жүзеге асыруға құқылы. </w:t>
      </w:r>
      <w:r>
        <w:br/>
      </w:r>
      <w:r>
        <w:rPr>
          <w:rFonts w:ascii="Times New Roman"/>
          <w:b w:val="false"/>
          <w:i w:val="false"/>
          <w:color w:val="000000"/>
          <w:sz w:val="28"/>
        </w:rPr>
        <w:t xml:space="preserve">
      6. Облыстың, Астана және Алматы қаласының бюджет комиссиясы: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облыс бюджетiнiң алдағы үш жылдық кезеңге арналған болжамды көрсеткiштерiн; </w:t>
      </w:r>
      <w:r>
        <w:br/>
      </w:r>
      <w:r>
        <w:rPr>
          <w:rFonts w:ascii="Times New Roman"/>
          <w:b w:val="false"/>
          <w:i w:val="false"/>
          <w:color w:val="000000"/>
          <w:sz w:val="28"/>
        </w:rPr>
        <w:t xml:space="preserve">
      облыстық бюджеттiң, Астана және Алматы қаласы бюджетiнiң, оның iшiнде ағымдағы жылы iске асырылатын жобаларды ескере отырып, инвестициялық жобалар бойынша шығыстар лимиттерiн қоса алғанда, облыстық бюджеттiң, Астана және Алматы қаласы бюджетiнiң алдағы үш жылдық кезеңге арналған болжамды көрсеткiштерiн; </w:t>
      </w:r>
      <w:r>
        <w:br/>
      </w:r>
      <w:r>
        <w:rPr>
          <w:rFonts w:ascii="Times New Roman"/>
          <w:b w:val="false"/>
          <w:i w:val="false"/>
          <w:color w:val="000000"/>
          <w:sz w:val="28"/>
        </w:rPr>
        <w:t xml:space="preserve">
      ағымдағы жылы iске асырылатын жобаларды, оның iшiнде ауданда (қалада) iске асырылатын инвестициялық жобаларды ескере отырып, алдағы үш жылдық кезеңге арналған инвестициялық жобалардың жергiлiктi бюджеттен қаржыландыру тiзбесi мен көлемдерiн; </w:t>
      </w:r>
      <w:r>
        <w:br/>
      </w:r>
      <w:r>
        <w:rPr>
          <w:rFonts w:ascii="Times New Roman"/>
          <w:b w:val="false"/>
          <w:i w:val="false"/>
          <w:color w:val="000000"/>
          <w:sz w:val="28"/>
        </w:rPr>
        <w:t xml:space="preserve">
      ағымдағы қаржы жылының басындағы жағдай бойынша қалыптасқан бюджеттiк бағдарламалар (кiшi бағдарламалар) бойынша облыстық бюджеттен, Астана және Алматы қаласының бюджетiнен қаржыландырылатын мемлекеттiк мекемелер кредиторлық берешегінiң жоспарланған қаржы жылындағы өтеу көлемiн; </w:t>
      </w:r>
      <w:r>
        <w:br/>
      </w:r>
      <w:r>
        <w:rPr>
          <w:rFonts w:ascii="Times New Roman"/>
          <w:b w:val="false"/>
          <w:i w:val="false"/>
          <w:color w:val="000000"/>
          <w:sz w:val="28"/>
        </w:rPr>
        <w:t xml:space="preserve">
      облыстық бюджеттiң, Астана және Алматы қаласы бюджетiнiң алдағы қаржы жылына арналған жобасын; </w:t>
      </w:r>
      <w:r>
        <w:br/>
      </w:r>
      <w:r>
        <w:rPr>
          <w:rFonts w:ascii="Times New Roman"/>
          <w:b w:val="false"/>
          <w:i w:val="false"/>
          <w:color w:val="000000"/>
          <w:sz w:val="28"/>
        </w:rPr>
        <w:t xml:space="preserve">
      осы заңның 18-2-бабында белгіленген басқа да көрсеткiштердi қарайды және анықтайды; </w:t>
      </w:r>
      <w:r>
        <w:br/>
      </w:r>
      <w:r>
        <w:rPr>
          <w:rFonts w:ascii="Times New Roman"/>
          <w:b w:val="false"/>
          <w:i w:val="false"/>
          <w:color w:val="000000"/>
          <w:sz w:val="28"/>
        </w:rPr>
        <w:t xml:space="preserve">
      2) мыналар: </w:t>
      </w:r>
      <w:r>
        <w:br/>
      </w:r>
      <w:r>
        <w:rPr>
          <w:rFonts w:ascii="Times New Roman"/>
          <w:b w:val="false"/>
          <w:i w:val="false"/>
          <w:color w:val="000000"/>
          <w:sz w:val="28"/>
        </w:rPr>
        <w:t xml:space="preserve">
      аудандар (қалалар) бюджетiнiң болжамды көрсеткiштерi бойынша облыстың жергiлiктi уәкiлетті органы мен аудандардың (қалалардың) жергiлiктi атқарушы органының арасындағы келiспеушiлiктердi реттеу; </w:t>
      </w:r>
      <w:r>
        <w:br/>
      </w:r>
      <w:r>
        <w:rPr>
          <w:rFonts w:ascii="Times New Roman"/>
          <w:b w:val="false"/>
          <w:i w:val="false"/>
          <w:color w:val="000000"/>
          <w:sz w:val="28"/>
        </w:rPr>
        <w:t xml:space="preserve">
      облыстық бюджеттен, Астана және Алматы қаласы бюджетiнiң есебiнен қаржыландырылатын жергiлiктi бюджеттiк бағдарламалар әкiмшiлерiнiң бюджеттiк өтiнiмдерi бойынша қарайды және шешiм шығарады. </w:t>
      </w:r>
      <w:r>
        <w:br/>
      </w:r>
      <w:r>
        <w:rPr>
          <w:rFonts w:ascii="Times New Roman"/>
          <w:b w:val="false"/>
          <w:i w:val="false"/>
          <w:color w:val="000000"/>
          <w:sz w:val="28"/>
        </w:rPr>
        <w:t xml:space="preserve">
      Облыстың, Астана және Алматы қаласының бюджет комиссиясы заңдарда көзделген өзге де өкiлеттiктердi жүзеге асыруға құқылы. </w:t>
      </w:r>
      <w:r>
        <w:br/>
      </w:r>
      <w:r>
        <w:rPr>
          <w:rFonts w:ascii="Times New Roman"/>
          <w:b w:val="false"/>
          <w:i w:val="false"/>
          <w:color w:val="000000"/>
          <w:sz w:val="28"/>
        </w:rPr>
        <w:t xml:space="preserve">
      7. Аумақтардың экономикалық және әлеуметтiк даму бағдарламаларында бағдарламалық iс-шараларды iске асыруға көзделетiн шығыстардың жалпы көлемi облыс, Астана және Алматы қаласы бюджетiнiң үш жылдық кезеңге арналған болжамды көрсеткiштерi шеңберiнде анықталуы тиiс. </w:t>
      </w:r>
      <w:r>
        <w:br/>
      </w:r>
      <w:r>
        <w:rPr>
          <w:rFonts w:ascii="Times New Roman"/>
          <w:b w:val="false"/>
          <w:i w:val="false"/>
          <w:color w:val="000000"/>
          <w:sz w:val="28"/>
        </w:rPr>
        <w:t xml:space="preserve">
      Аумақтардың экономикалық және әлеуметтiк даму бағдарламаларының жобалары қаржыландыру көздерi және мерзiмдерi бөлiнiсiнде бағдарламалық iс-шараларды қаржыландыру көлемдерi бойынша облыс, Астана және Алматы қаласы бюджет комиссиясының қорытындылары болған кезде бекiтіледi. Бұрын бекiтiлген аумақтардың экономикалық және әлеуметтiк даму бағдарламалары облыс, Астана және Алматы қаласы бюджет комиссиясының тиiстi қорытындысы болған кезде өзгертiлуге жатады. </w:t>
      </w:r>
      <w:r>
        <w:br/>
      </w:r>
      <w:r>
        <w:rPr>
          <w:rFonts w:ascii="Times New Roman"/>
          <w:b w:val="false"/>
          <w:i w:val="false"/>
          <w:color w:val="000000"/>
          <w:sz w:val="28"/>
        </w:rPr>
        <w:t xml:space="preserve">
      8. Облыстық бюджеттiң, Астана және Алматы қаласы бюджетiнiң жобасын әзiрлеу Қазақстан Республикасының Үкiметi бекiткен Республикалық және жергiлiктi бюджеттердiң жобаларын әзiрлеу ережесiне сәйкес жүзеге асырылады."; </w:t>
      </w:r>
      <w:r>
        <w:br/>
      </w:r>
      <w:r>
        <w:rPr>
          <w:rFonts w:ascii="Times New Roman"/>
          <w:b w:val="false"/>
          <w:i w:val="false"/>
          <w:color w:val="000000"/>
          <w:sz w:val="28"/>
        </w:rPr>
        <w:t xml:space="preserve">
      17) мынадай мазмұндағы 18-1, 18-2, 18-3-баптармен толықтырылсын: </w:t>
      </w:r>
      <w:r>
        <w:br/>
      </w:r>
      <w:r>
        <w:rPr>
          <w:rFonts w:ascii="Times New Roman"/>
          <w:b w:val="false"/>
          <w:i w:val="false"/>
          <w:color w:val="000000"/>
          <w:sz w:val="28"/>
        </w:rPr>
        <w:t xml:space="preserve">
      "18-1-бап. Аудандардың (қалалардың) бюджеттерiн әзiрлеу </w:t>
      </w:r>
      <w:r>
        <w:br/>
      </w:r>
      <w:r>
        <w:rPr>
          <w:rFonts w:ascii="Times New Roman"/>
          <w:b w:val="false"/>
          <w:i w:val="false"/>
          <w:color w:val="000000"/>
          <w:sz w:val="28"/>
        </w:rPr>
        <w:t xml:space="preserve">
      1. Қазақстан Республикасының Үкiметi белгілеген тәртiппен және мерзiмде аудандардың (қалалардың) бюджетiнен қаржыландырылатын жергiлiктi бюджеттiк бағдарламалардың әкiмшiлерi ауданның (қаланың) жергiлiктi уәкiлеттi органына: </w:t>
      </w:r>
      <w:r>
        <w:br/>
      </w:r>
      <w:r>
        <w:rPr>
          <w:rFonts w:ascii="Times New Roman"/>
          <w:b w:val="false"/>
          <w:i w:val="false"/>
          <w:color w:val="000000"/>
          <w:sz w:val="28"/>
        </w:rPr>
        <w:t xml:space="preserve">
      1) ауданның (қаланың) бюджет комиссиясы белгiлеген аудан (қала) бюджетiнiң шығыстары шегiнде алдағы үш жылдық кезеңге арналған бюджеттiк өтiнiмдердi; </w:t>
      </w:r>
      <w:r>
        <w:br/>
      </w:r>
      <w:r>
        <w:rPr>
          <w:rFonts w:ascii="Times New Roman"/>
          <w:b w:val="false"/>
          <w:i w:val="false"/>
          <w:color w:val="000000"/>
          <w:sz w:val="28"/>
        </w:rPr>
        <w:t xml:space="preserve">
      2) алдағы қаржы жылы секвестрлеуге жатпайтын жергiлiктi бюджеттiк бағдарламалардың тiзбесi бойынша ұсыныстарды енгiзедi. </w:t>
      </w:r>
      <w:r>
        <w:br/>
      </w:r>
      <w:r>
        <w:rPr>
          <w:rFonts w:ascii="Times New Roman"/>
          <w:b w:val="false"/>
          <w:i w:val="false"/>
          <w:color w:val="000000"/>
          <w:sz w:val="28"/>
        </w:rPr>
        <w:t xml:space="preserve">
      2. Ауданның (қаланың) жергiлiктi уәкiлеттi органы Қазақстан Республикасының Yкiметi белгiлеген тәртiппен және мерзiмдерде: </w:t>
      </w:r>
      <w:r>
        <w:br/>
      </w:r>
      <w:r>
        <w:rPr>
          <w:rFonts w:ascii="Times New Roman"/>
          <w:b w:val="false"/>
          <w:i w:val="false"/>
          <w:color w:val="000000"/>
          <w:sz w:val="28"/>
        </w:rPr>
        <w:t xml:space="preserve">
      1) жергiлiктi бюджеттiк бағдарламалардың әкiмшiлерiне аудан (қала) бюджетiнiң шығыстары лимиттерiн, сондай-ақ ауданның (қаланың) бюджет комиссиясы анықтаған алдағы үш жылдық кезеңге арналған инвестициялық жобалардың тiзбесiн және аудан (қала) бюджетiнен қаржыландыру көлемдерiн жеткiзедi; </w:t>
      </w:r>
      <w:r>
        <w:br/>
      </w:r>
      <w:r>
        <w:rPr>
          <w:rFonts w:ascii="Times New Roman"/>
          <w:b w:val="false"/>
          <w:i w:val="false"/>
          <w:color w:val="000000"/>
          <w:sz w:val="28"/>
        </w:rPr>
        <w:t xml:space="preserve">
      2) аудандардың (қалалардың) бюджеттерiнен қаржыландырылатын жергiлiктi бюджеттiк бағдарламалар әкiмшiлерiнiң бюджеттiк өтiнiмдерiн қарайды және ол бойынша қорытынды дайындайды; </w:t>
      </w:r>
      <w:r>
        <w:br/>
      </w:r>
      <w:r>
        <w:rPr>
          <w:rFonts w:ascii="Times New Roman"/>
          <w:b w:val="false"/>
          <w:i w:val="false"/>
          <w:color w:val="000000"/>
          <w:sz w:val="28"/>
        </w:rPr>
        <w:t xml:space="preserve">
      3) ауданның (қаланың) бюджет комиссиясының қарауына: </w:t>
      </w:r>
      <w:r>
        <w:br/>
      </w:r>
      <w:r>
        <w:rPr>
          <w:rFonts w:ascii="Times New Roman"/>
          <w:b w:val="false"/>
          <w:i w:val="false"/>
          <w:color w:val="000000"/>
          <w:sz w:val="28"/>
        </w:rPr>
        <w:t xml:space="preserve">
      аудан (қала) бюджетiнiң, оның iшiнде ағымдағы жылы iске асырылатын жобаларды ескере отырып, инвестициялық жобалар бойынша шығыс лимиттерiн қоса алғанда, алдағы үш жылдық кезеңге арналған аудан (қала) бюджетiнiң болжамды көрсеткiштерiн; </w:t>
      </w:r>
      <w:r>
        <w:br/>
      </w:r>
      <w:r>
        <w:rPr>
          <w:rFonts w:ascii="Times New Roman"/>
          <w:b w:val="false"/>
          <w:i w:val="false"/>
          <w:color w:val="000000"/>
          <w:sz w:val="28"/>
        </w:rPr>
        <w:t xml:space="preserve">
      ауданның (қаланың) бюджет комиссиясы ағымдағы жылы iске асырылатын жобаларды ескере отырып, жобалар бойынша шығыстар лимитiнiң шегiнде анықтаған ауданның (қаланың) бюджет қаражатынан қаржыландыру тiзбесi мен көлемдерi жөніндегі ұсыныстарды; </w:t>
      </w:r>
      <w:r>
        <w:br/>
      </w:r>
      <w:r>
        <w:rPr>
          <w:rFonts w:ascii="Times New Roman"/>
          <w:b w:val="false"/>
          <w:i w:val="false"/>
          <w:color w:val="000000"/>
          <w:sz w:val="28"/>
        </w:rPr>
        <w:t xml:space="preserve">
      ауданның (қаланың) бюджетiнен қаржыландырылатын жергiлiктi бюджеттiк бағдарламалар әкiмшiлерiнiң бюджеттiк өтiнiмдерi бойынша қорытындыларды; </w:t>
      </w:r>
      <w:r>
        <w:br/>
      </w:r>
      <w:r>
        <w:rPr>
          <w:rFonts w:ascii="Times New Roman"/>
          <w:b w:val="false"/>
          <w:i w:val="false"/>
          <w:color w:val="000000"/>
          <w:sz w:val="28"/>
        </w:rPr>
        <w:t xml:space="preserve">
      ағымдағы қаржы жылының басындағы жағдай бойынша қалыптасқан әрбiр бюджеттiк бағдарлама (кiшi бағдарлама) бойынша аудандық бюджеттен қаржыландырылатын мемлекеттiк мекемелердiң кредиторлық берешек сомасын; </w:t>
      </w:r>
      <w:r>
        <w:br/>
      </w:r>
      <w:r>
        <w:rPr>
          <w:rFonts w:ascii="Times New Roman"/>
          <w:b w:val="false"/>
          <w:i w:val="false"/>
          <w:color w:val="000000"/>
          <w:sz w:val="28"/>
        </w:rPr>
        <w:t xml:space="preserve">
      ауданның (қаланың) алдағы қаржы жылына арналған бюджет жобасын; </w:t>
      </w:r>
      <w:r>
        <w:br/>
      </w:r>
      <w:r>
        <w:rPr>
          <w:rFonts w:ascii="Times New Roman"/>
          <w:b w:val="false"/>
          <w:i w:val="false"/>
          <w:color w:val="000000"/>
          <w:sz w:val="28"/>
        </w:rPr>
        <w:t xml:space="preserve">
      осы заңның 18-2-бабында белгiленген басқа да көрсеткiштердi енгiзедi; </w:t>
      </w:r>
      <w:r>
        <w:br/>
      </w:r>
      <w:r>
        <w:rPr>
          <w:rFonts w:ascii="Times New Roman"/>
          <w:b w:val="false"/>
          <w:i w:val="false"/>
          <w:color w:val="000000"/>
          <w:sz w:val="28"/>
        </w:rPr>
        <w:t xml:space="preserve">
      4) ауданның (қаланың) бюджет комиссиясы анықтаған алдағы қаржы жылына арналған аудан (қала) бюджетi жобасының түпкi нұсқасының аудан (қала) бюджетiнiң жобасын және аудан (қала) бюджетiнiң алдағы үш жылдық кезеңге арналған болжамды көрсеткiштерi негiзiнде ауданның (қаланың) әкiмиятына ұсынады; </w:t>
      </w:r>
      <w:r>
        <w:br/>
      </w:r>
      <w:r>
        <w:rPr>
          <w:rFonts w:ascii="Times New Roman"/>
          <w:b w:val="false"/>
          <w:i w:val="false"/>
          <w:color w:val="000000"/>
          <w:sz w:val="28"/>
        </w:rPr>
        <w:t xml:space="preserve">
      5) аудан (қала) бюджетiнiң жобасын ауданның (қаланың әкiмияты мақұлдағаннан кейiн аудан (қала) бюджетiнiң болжамын облыстың жергiлiктi уәкiлеттi органына ұсынады. </w:t>
      </w:r>
      <w:r>
        <w:br/>
      </w:r>
      <w:r>
        <w:rPr>
          <w:rFonts w:ascii="Times New Roman"/>
          <w:b w:val="false"/>
          <w:i w:val="false"/>
          <w:color w:val="000000"/>
          <w:sz w:val="28"/>
        </w:rPr>
        <w:t xml:space="preserve">
      Ауданның (қаланың) жергiлiктi уәкiлеттi органы заңнамада көзделген өзге де өкiлеттiктердi жүзеге асыруға құқылы. </w:t>
      </w:r>
      <w:r>
        <w:br/>
      </w:r>
      <w:r>
        <w:rPr>
          <w:rFonts w:ascii="Times New Roman"/>
          <w:b w:val="false"/>
          <w:i w:val="false"/>
          <w:color w:val="000000"/>
          <w:sz w:val="28"/>
        </w:rPr>
        <w:t xml:space="preserve">
      3. Ауданның (қаланың) бюджет комиссиясы: </w:t>
      </w:r>
      <w:r>
        <w:br/>
      </w:r>
      <w:r>
        <w:rPr>
          <w:rFonts w:ascii="Times New Roman"/>
          <w:b w:val="false"/>
          <w:i w:val="false"/>
          <w:color w:val="000000"/>
          <w:sz w:val="28"/>
        </w:rPr>
        <w:t xml:space="preserve">
      1) мыналарды: </w:t>
      </w:r>
      <w:r>
        <w:br/>
      </w:r>
      <w:r>
        <w:rPr>
          <w:rFonts w:ascii="Times New Roman"/>
          <w:b w:val="false"/>
          <w:i w:val="false"/>
          <w:color w:val="000000"/>
          <w:sz w:val="28"/>
        </w:rPr>
        <w:t xml:space="preserve">
      аудан (қала) бюджетiнiң, оның iшiнде ағымдағы жылы iске асырылатын жобаларды ескере отырып, инвестициялық жобалар бойынша шығыс лимиттерiн қоса алғанда, алдағы үш жылдық кезеңге арналған аудан (қала) бюджетiнiң болжамды көрсеткiштерiн; </w:t>
      </w:r>
      <w:r>
        <w:br/>
      </w:r>
      <w:r>
        <w:rPr>
          <w:rFonts w:ascii="Times New Roman"/>
          <w:b w:val="false"/>
          <w:i w:val="false"/>
          <w:color w:val="000000"/>
          <w:sz w:val="28"/>
        </w:rPr>
        <w:t xml:space="preserve">
      ағымдағы жылы iске асырылатын жобаларды ескере отырып, алдағы үш жылдық кезеңге арналған инвестициялық жобаларды ауданның (қаланың) бюджетiнен қаржыландыру тiзбесi мен көлемдерiн; </w:t>
      </w:r>
      <w:r>
        <w:br/>
      </w:r>
      <w:r>
        <w:rPr>
          <w:rFonts w:ascii="Times New Roman"/>
          <w:b w:val="false"/>
          <w:i w:val="false"/>
          <w:color w:val="000000"/>
          <w:sz w:val="28"/>
        </w:rPr>
        <w:t xml:space="preserve">
      ағымдағы қаржы жылының басындағы жағдай бойынша қалыптасқан бюджеттiк бағдарламалар (кiшi бағдарламалар) бойынша аудандық бюджеттен қаржыландырылатын мемлекеттiк мекемелер кредиторлық берешегiнiң қаржы жылы жоспарланған өтеу көлемi; </w:t>
      </w:r>
      <w:r>
        <w:br/>
      </w:r>
      <w:r>
        <w:rPr>
          <w:rFonts w:ascii="Times New Roman"/>
          <w:b w:val="false"/>
          <w:i w:val="false"/>
          <w:color w:val="000000"/>
          <w:sz w:val="28"/>
        </w:rPr>
        <w:t xml:space="preserve">
      алдағы қаржы жылына арналған аудан (қала) бюджетiнiң жобасын; </w:t>
      </w:r>
      <w:r>
        <w:br/>
      </w:r>
      <w:r>
        <w:rPr>
          <w:rFonts w:ascii="Times New Roman"/>
          <w:b w:val="false"/>
          <w:i w:val="false"/>
          <w:color w:val="000000"/>
          <w:sz w:val="28"/>
        </w:rPr>
        <w:t xml:space="preserve">
      осы заңның 18-2-бабында белгiленген басқа да көрсеткiштердi қарайды және анықтайды. </w:t>
      </w:r>
      <w:r>
        <w:br/>
      </w:r>
      <w:r>
        <w:rPr>
          <w:rFonts w:ascii="Times New Roman"/>
          <w:b w:val="false"/>
          <w:i w:val="false"/>
          <w:color w:val="000000"/>
          <w:sz w:val="28"/>
        </w:rPr>
        <w:t xml:space="preserve">
      2) ауданның (қаланың) бюджетiнен қаржыландырылатын жергiлiктi бюджеттiк бағдарламалар әкiмшiлерiнiң бюджеттiк өтiнiмдерiн қарайды және олар бойынша шешiм қабылдайды. </w:t>
      </w:r>
      <w:r>
        <w:br/>
      </w:r>
      <w:r>
        <w:rPr>
          <w:rFonts w:ascii="Times New Roman"/>
          <w:b w:val="false"/>
          <w:i w:val="false"/>
          <w:color w:val="000000"/>
          <w:sz w:val="28"/>
        </w:rPr>
        <w:t xml:space="preserve">
      Ауданның (қаланың) бюджет комиссиясы заңнамада көзделген өзге де өкiлеттiктердi жүзеге асыруға құқылы. </w:t>
      </w:r>
      <w:r>
        <w:br/>
      </w:r>
      <w:r>
        <w:rPr>
          <w:rFonts w:ascii="Times New Roman"/>
          <w:b w:val="false"/>
          <w:i w:val="false"/>
          <w:color w:val="000000"/>
          <w:sz w:val="28"/>
        </w:rPr>
        <w:t xml:space="preserve">
      4. Аумақтардың экономикалық және әлеуметтiк даму бағдарламаларында бағдарламалық iс-шараларды iске асыруға көзделетiн шығыстардың жалпы көлемi аудан (қала) бюджетiнiң үш жылдық кезеңге арналған болжамды көрсеткiштерi шеңберiнде анықталуы тиiс. </w:t>
      </w:r>
      <w:r>
        <w:br/>
      </w:r>
      <w:r>
        <w:rPr>
          <w:rFonts w:ascii="Times New Roman"/>
          <w:b w:val="false"/>
          <w:i w:val="false"/>
          <w:color w:val="000000"/>
          <w:sz w:val="28"/>
        </w:rPr>
        <w:t xml:space="preserve">
      Аумақтардың экономикалық және әлеуметтiк даму бағдарламаларының жобалары қаржыландыру көздерi және мерзiмдерi бөлiнiсiнде ауданның (қаланың) бюджет комиссиясының бағдарламалық iс-шараларды қаржыландыру көлемдерi жөнiндегi қорытындысы болған кезде бекiтiледi. Бұрын бекiтiлген аумақтардың экономикалық және әлеуметтiк даму бағдарламалары ауданның (қаланың) бюджет комиссиясының тиiстi қорытындысы болған кезде өзгертiлуге жатады. </w:t>
      </w:r>
      <w:r>
        <w:br/>
      </w:r>
      <w:r>
        <w:rPr>
          <w:rFonts w:ascii="Times New Roman"/>
          <w:b w:val="false"/>
          <w:i w:val="false"/>
          <w:color w:val="000000"/>
          <w:sz w:val="28"/>
        </w:rPr>
        <w:t xml:space="preserve">
      5. Аудан (қала) бюджетiнiң жобасын әзiрлеу Қазақстан Республикасының Үкiметi бекiтетiн Республикалық және жергiлiктi бюджеттердiң жобасын әзiрлеу ережесiне сәйкес жүзеге асырылады. </w:t>
      </w:r>
      <w:r>
        <w:br/>
      </w:r>
      <w:r>
        <w:rPr>
          <w:rFonts w:ascii="Times New Roman"/>
          <w:b w:val="false"/>
          <w:i w:val="false"/>
          <w:color w:val="000000"/>
          <w:sz w:val="28"/>
        </w:rPr>
        <w:t xml:space="preserve">
      18-2-бап. Мәслихаттардың жергiлiктi бюджет туралы шешiмi </w:t>
      </w:r>
      <w:r>
        <w:br/>
      </w:r>
      <w:r>
        <w:rPr>
          <w:rFonts w:ascii="Times New Roman"/>
          <w:b w:val="false"/>
          <w:i w:val="false"/>
          <w:color w:val="000000"/>
          <w:sz w:val="28"/>
        </w:rPr>
        <w:t xml:space="preserve">
      1. Мәслихаттың тиiстi қаржы жылына арналған жергiлiктi бюджет туралы шешiмiнде: </w:t>
      </w:r>
      <w:r>
        <w:br/>
      </w:r>
      <w:r>
        <w:rPr>
          <w:rFonts w:ascii="Times New Roman"/>
          <w:b w:val="false"/>
          <w:i w:val="false"/>
          <w:color w:val="000000"/>
          <w:sz w:val="28"/>
        </w:rPr>
        <w:t xml:space="preserve">
      кiрiстердiң, алынған ресми трансферттердiң, жергiлiктi бюджеттерден берiлген несиелердi қайтарудың, шығындардың, несиелердiң, бюджет тапшылығының (профицитiнiң) және бюджет тапшылығын қаржыландырудың (профицитiн пайдаланудың) көлемi; </w:t>
      </w:r>
      <w:r>
        <w:br/>
      </w:r>
      <w:r>
        <w:rPr>
          <w:rFonts w:ascii="Times New Roman"/>
          <w:b w:val="false"/>
          <w:i w:val="false"/>
          <w:color w:val="000000"/>
          <w:sz w:val="28"/>
        </w:rPr>
        <w:t xml:space="preserve">
      жергiлiктi атқарушы органдар резервтерiнiң мөлшерi; </w:t>
      </w:r>
      <w:r>
        <w:br/>
      </w:r>
      <w:r>
        <w:rPr>
          <w:rFonts w:ascii="Times New Roman"/>
          <w:b w:val="false"/>
          <w:i w:val="false"/>
          <w:color w:val="000000"/>
          <w:sz w:val="28"/>
        </w:rPr>
        <w:t xml:space="preserve">
      облыстың, Астана және Алматы қалаларының жергiлiктi атқарушы органының тиiстi қаржы жылының аяғындағы борышының лимитi; </w:t>
      </w:r>
      <w:r>
        <w:br/>
      </w:r>
      <w:r>
        <w:rPr>
          <w:rFonts w:ascii="Times New Roman"/>
          <w:b w:val="false"/>
          <w:i w:val="false"/>
          <w:color w:val="000000"/>
          <w:sz w:val="28"/>
        </w:rPr>
        <w:t xml:space="preserve">
      облыстың, Астана және Алматы қалаларының жергiлiктi атқарушы органының борышын өтеуге және оған қызмет көрсетуге жұмсалатын шығыстардың көлемі; </w:t>
      </w:r>
      <w:r>
        <w:br/>
      </w:r>
      <w:r>
        <w:rPr>
          <w:rFonts w:ascii="Times New Roman"/>
          <w:b w:val="false"/>
          <w:i w:val="false"/>
          <w:color w:val="000000"/>
          <w:sz w:val="28"/>
        </w:rPr>
        <w:t xml:space="preserve">
      тиiстi әкiмшілiк-аумақтық бiрлiк үшiн тиiстi қаржы жылына арналған Республикалық бюджет туралы заңда белгiленген сомада Қазақстан Республикасының Ұлттық қорына жергілiктi бюджеттен берiлетiн ресми трансферттердiң сомасы; </w:t>
      </w:r>
      <w:r>
        <w:br/>
      </w:r>
      <w:r>
        <w:rPr>
          <w:rFonts w:ascii="Times New Roman"/>
          <w:b w:val="false"/>
          <w:i w:val="false"/>
          <w:color w:val="000000"/>
          <w:sz w:val="28"/>
        </w:rPr>
        <w:t xml:space="preserve">
      жергiлiктi бюджеттiк бағдарламалардың функционалдық топтары, әкiмшiлерi бойынша және кiшi бағдарламалар бойынша шектi шығыстардың тiзбесi; </w:t>
      </w:r>
      <w:r>
        <w:br/>
      </w:r>
      <w:r>
        <w:rPr>
          <w:rFonts w:ascii="Times New Roman"/>
          <w:b w:val="false"/>
          <w:i w:val="false"/>
          <w:color w:val="000000"/>
          <w:sz w:val="28"/>
        </w:rPr>
        <w:t xml:space="preserve">
      ағымдағы бюджеттiк бағдарламалардың және даму бюджеттiк бағдарламаларының тiзбелерi; </w:t>
      </w:r>
      <w:r>
        <w:br/>
      </w:r>
      <w:r>
        <w:rPr>
          <w:rFonts w:ascii="Times New Roman"/>
          <w:b w:val="false"/>
          <w:i w:val="false"/>
          <w:color w:val="000000"/>
          <w:sz w:val="28"/>
        </w:rPr>
        <w:t xml:space="preserve">
      тиiстi қаржы жылына арналған жергiлiктi бюджеттi атқару процесiнде қысқартуға жатпайтын жергiлiктi бюджеттiк бағдарламалардың тиiстi қаржы жылына арналған республикалық бюджет туралы заңмен белгiленген тiзбесi; </w:t>
      </w:r>
      <w:r>
        <w:br/>
      </w:r>
      <w:r>
        <w:rPr>
          <w:rFonts w:ascii="Times New Roman"/>
          <w:b w:val="false"/>
          <w:i w:val="false"/>
          <w:color w:val="000000"/>
          <w:sz w:val="28"/>
        </w:rPr>
        <w:t xml:space="preserve">
      ағымдағы қаржы жылының басында қалыптасқан жергiлiктi бюджеттен қаржыландырылатын мемлекеттiк мекемелердiң кредиторлық берешектерiн өтеу сомасы; </w:t>
      </w:r>
      <w:r>
        <w:br/>
      </w:r>
      <w:r>
        <w:rPr>
          <w:rFonts w:ascii="Times New Roman"/>
          <w:b w:val="false"/>
          <w:i w:val="false"/>
          <w:color w:val="000000"/>
          <w:sz w:val="28"/>
        </w:rPr>
        <w:t xml:space="preserve">
      тиiстi қаржы жылына арналған жергiлiктi атқарушы органның борышын өтеу көлемi қамтылуға тиiс. </w:t>
      </w:r>
      <w:r>
        <w:br/>
      </w:r>
      <w:r>
        <w:rPr>
          <w:rFonts w:ascii="Times New Roman"/>
          <w:b w:val="false"/>
          <w:i w:val="false"/>
          <w:color w:val="000000"/>
          <w:sz w:val="28"/>
        </w:rPr>
        <w:t xml:space="preserve">
      18-3-бап. Жергiлiктi бюджеттi қарау және бекiту </w:t>
      </w:r>
      <w:r>
        <w:br/>
      </w:r>
      <w:r>
        <w:rPr>
          <w:rFonts w:ascii="Times New Roman"/>
          <w:b w:val="false"/>
          <w:i w:val="false"/>
          <w:color w:val="000000"/>
          <w:sz w:val="28"/>
        </w:rPr>
        <w:t xml:space="preserve">
      1. Облыстардың, Астана және Алматы қаласының жергiлiктi атқарушы органдары тиiстi қаржы жылына арналған республикалық бюджет туралы заң күшiне енгеннен кейiн екi аптадан кешiкпейтiн мерзiмде бюджеттің бұрын жасалған көлемдерiн нақтылайды және оның бекiтiлдi бойынша екі апта iшiнде шешiм қабылдайтын облыстық бюджеттiң, Астана және Алматы қалалары бюджетiнiң жобасын тиiстi мәслихатқа бекiтуге енгiзедi. </w:t>
      </w:r>
      <w:r>
        <w:br/>
      </w:r>
      <w:r>
        <w:rPr>
          <w:rFonts w:ascii="Times New Roman"/>
          <w:b w:val="false"/>
          <w:i w:val="false"/>
          <w:color w:val="000000"/>
          <w:sz w:val="28"/>
        </w:rPr>
        <w:t xml:space="preserve">
      2. Республикалық және жергiлiктi бюджеттердiң арасында бөлiнетiн кiрiстер бойынша жергiлiктi бюджетке түсетiн түсiмдердiң көлемiн Қазақстан Республикасының Қаржы министрлiгімен келiсiлген мөлшерлерде жергiлiктi атқарушы органдардың ұсынысы бойынша жергiлiктi өкiлдi органдар бекiтедi. </w:t>
      </w:r>
      <w:r>
        <w:br/>
      </w:r>
      <w:r>
        <w:rPr>
          <w:rFonts w:ascii="Times New Roman"/>
          <w:b w:val="false"/>
          <w:i w:val="false"/>
          <w:color w:val="000000"/>
          <w:sz w:val="28"/>
        </w:rPr>
        <w:t xml:space="preserve">
      Жергiлiктi бюджеттерге шикiзат секторының ұйымдарынан түсетiн түсiмдердiң көлемiн тиiстi әкiмшiлiк-аумақтық бiрлiк үшiн тиiстi қаржы жылына арналған Республикалық бюджет туралы заңда белгіленген көлемде жергiлiктi өкiлдi органдар бекiтедi. </w:t>
      </w:r>
      <w:r>
        <w:br/>
      </w:r>
      <w:r>
        <w:rPr>
          <w:rFonts w:ascii="Times New Roman"/>
          <w:b w:val="false"/>
          <w:i w:val="false"/>
          <w:color w:val="000000"/>
          <w:sz w:val="28"/>
        </w:rPr>
        <w:t xml:space="preserve">
      3. Аудандардың (қалалардың) жергiлiктi атқарушы органдары облыстық бюджет бекiтiлгеннен кейiн екi апта мерзiмде аудан (қала) бюджетiнiң жобасын тиiстi мәслихаттың бекiтуiне енгiзедi, ол екi апта мерзiмнен кешiктiрмей бюджеттiк бекiту туралы шешiм қабылдайды. </w:t>
      </w:r>
      <w:r>
        <w:br/>
      </w:r>
      <w:r>
        <w:rPr>
          <w:rFonts w:ascii="Times New Roman"/>
          <w:b w:val="false"/>
          <w:i w:val="false"/>
          <w:color w:val="000000"/>
          <w:sz w:val="28"/>
        </w:rPr>
        <w:t xml:space="preserve">
      4. Тиiстi мәслихаттар тиiстi қаржы жылына арналған жергiлiктi бюджеттi бекiткенге дейiн 1-тоқсан бюджетiнiң атқарылуы тиiстi қаржы жылына арналған жылдық бюджет жобасының 1/4 бөлiгi мөлшерiнде жүзеге асырылады. </w:t>
      </w:r>
      <w:r>
        <w:br/>
      </w:r>
      <w:r>
        <w:rPr>
          <w:rFonts w:ascii="Times New Roman"/>
          <w:b w:val="false"/>
          <w:i w:val="false"/>
          <w:color w:val="000000"/>
          <w:sz w:val="28"/>
        </w:rPr>
        <w:t xml:space="preserve">
      5. Облыстардың, Астана және Алматы қаласының жергiлiктi атқарушы органдары аудандық мәслихаттар бюджеттi бекiту туралы шешiм қабылдағаннан кейiн бiр апта мерзiмде облыстық (қалалық) бюджет және бекiтiлген жергiлiктi бюджеттердiң негiзiнде жиынтықталған облыстық бюджетi туралы деректердi Қазақстан Республикасының Қаржы министрлiгiне табыс етедi."; </w:t>
      </w:r>
      <w:r>
        <w:br/>
      </w:r>
      <w:r>
        <w:rPr>
          <w:rFonts w:ascii="Times New Roman"/>
          <w:b w:val="false"/>
          <w:i w:val="false"/>
          <w:color w:val="000000"/>
          <w:sz w:val="28"/>
        </w:rPr>
        <w:t xml:space="preserve">
      18) 18-1-бап мынадай мазмұндағы 1-2 және 1-3-тармақтармен толықтырылсын: </w:t>
      </w:r>
      <w:r>
        <w:br/>
      </w:r>
      <w:r>
        <w:rPr>
          <w:rFonts w:ascii="Times New Roman"/>
          <w:b w:val="false"/>
          <w:i w:val="false"/>
          <w:color w:val="000000"/>
          <w:sz w:val="28"/>
        </w:rPr>
        <w:t xml:space="preserve">
      "1-2. Жергiлiктi бюджеттi нақтылау жөнiндегi ұсыныстарды тиiстi бюджет комиссиясы қарайды. </w:t>
      </w:r>
      <w:r>
        <w:br/>
      </w:r>
      <w:r>
        <w:rPr>
          <w:rFonts w:ascii="Times New Roman"/>
          <w:b w:val="false"/>
          <w:i w:val="false"/>
          <w:color w:val="000000"/>
          <w:sz w:val="28"/>
        </w:rPr>
        <w:t xml:space="preserve">
      1-3. Жергiлiктi бюджеттi нақтылау кезiнде атқарушы органдарға жергiлiктi бюджеттi әзiрлеу кезiнде қойылатын талаптар сақталады."; </w:t>
      </w:r>
      <w:r>
        <w:br/>
      </w:r>
      <w:r>
        <w:rPr>
          <w:rFonts w:ascii="Times New Roman"/>
          <w:b w:val="false"/>
          <w:i w:val="false"/>
          <w:color w:val="000000"/>
          <w:sz w:val="28"/>
        </w:rPr>
        <w:t xml:space="preserve">
      19) 18-1-бап 18-4-бап болып саналсын; </w:t>
      </w:r>
      <w:r>
        <w:br/>
      </w:r>
      <w:r>
        <w:rPr>
          <w:rFonts w:ascii="Times New Roman"/>
          <w:b w:val="false"/>
          <w:i w:val="false"/>
          <w:color w:val="000000"/>
          <w:sz w:val="28"/>
        </w:rPr>
        <w:t xml:space="preserve">
      20) 19-бапта: </w:t>
      </w:r>
      <w:r>
        <w:br/>
      </w:r>
      <w:r>
        <w:rPr>
          <w:rFonts w:ascii="Times New Roman"/>
          <w:b w:val="false"/>
          <w:i w:val="false"/>
          <w:color w:val="000000"/>
          <w:sz w:val="28"/>
        </w:rPr>
        <w:t xml:space="preserve">
      1) 1-тармақтың бiрiншi бөлiгi мынадай редакцияда жазылсын: </w:t>
      </w:r>
      <w:r>
        <w:br/>
      </w:r>
      <w:r>
        <w:rPr>
          <w:rFonts w:ascii="Times New Roman"/>
          <w:b w:val="false"/>
          <w:i w:val="false"/>
          <w:color w:val="000000"/>
          <w:sz w:val="28"/>
        </w:rPr>
        <w:t xml:space="preserve">
      "Қазақстан Республикасының Қаржы министрлiгi Қазақстан Республикасының Үкiметi атынан республикалық бюджетте көзделген сомалар шегiнде: </w:t>
      </w:r>
      <w:r>
        <w:br/>
      </w:r>
      <w:r>
        <w:rPr>
          <w:rFonts w:ascii="Times New Roman"/>
          <w:b w:val="false"/>
          <w:i w:val="false"/>
          <w:color w:val="000000"/>
          <w:sz w:val="28"/>
        </w:rPr>
        <w:t xml:space="preserve">
      жергiлiктi бюджеттердi несиелендiрудi; </w:t>
      </w:r>
      <w:r>
        <w:br/>
      </w:r>
      <w:r>
        <w:rPr>
          <w:rFonts w:ascii="Times New Roman"/>
          <w:b w:val="false"/>
          <w:i w:val="false"/>
          <w:color w:val="000000"/>
          <w:sz w:val="28"/>
        </w:rPr>
        <w:t xml:space="preserve">
      арнаулы заң актiлерiне сәйкес қаржы институттарын несиелендiрудi жүзеге асыруға құқылы."; </w:t>
      </w:r>
      <w:r>
        <w:br/>
      </w:r>
      <w:r>
        <w:rPr>
          <w:rFonts w:ascii="Times New Roman"/>
          <w:b w:val="false"/>
          <w:i w:val="false"/>
          <w:color w:val="000000"/>
          <w:sz w:val="28"/>
        </w:rPr>
        <w:t xml:space="preserve">
      2) мынадай мазмұндағы 3-тармақпен толықтырылсын: </w:t>
      </w:r>
      <w:r>
        <w:br/>
      </w:r>
      <w:r>
        <w:rPr>
          <w:rFonts w:ascii="Times New Roman"/>
          <w:b w:val="false"/>
          <w:i w:val="false"/>
          <w:color w:val="000000"/>
          <w:sz w:val="28"/>
        </w:rPr>
        <w:t xml:space="preserve">
      "3. Мемлекеттiк кепiлдiктер бойынша мiндеттемелердi орындауға республикалық бюджеттен бағытталып бұрын берiлген кредиттер, қаражаттар бойынша талаптардың тоқтатылуы Қазақстан Республикасының заң актiлерi негiзiнде жүзеге асырылады."; </w:t>
      </w:r>
      <w:r>
        <w:br/>
      </w:r>
      <w:r>
        <w:rPr>
          <w:rFonts w:ascii="Times New Roman"/>
          <w:b w:val="false"/>
          <w:i w:val="false"/>
          <w:color w:val="000000"/>
          <w:sz w:val="28"/>
        </w:rPr>
        <w:t xml:space="preserve">
      21) 21-бап мынадай мазмұндағы төртiншi бөлiкпен толықтырылсын: </w:t>
      </w:r>
      <w:r>
        <w:br/>
      </w:r>
      <w:r>
        <w:rPr>
          <w:rFonts w:ascii="Times New Roman"/>
          <w:b w:val="false"/>
          <w:i w:val="false"/>
          <w:color w:val="000000"/>
          <w:sz w:val="28"/>
        </w:rPr>
        <w:t xml:space="preserve">
      "Жергiлiктi бюджеттен берiлген несиелер бойынша талаптарды тоқтату Қазақстан Республикасының Yкiметi анықтайтын тәртiппен жергiлiктi өкiлдi органның шешiмi негiзiнде жүзеге асырылады."; </w:t>
      </w:r>
      <w:r>
        <w:br/>
      </w:r>
      <w:r>
        <w:rPr>
          <w:rFonts w:ascii="Times New Roman"/>
          <w:b w:val="false"/>
          <w:i w:val="false"/>
          <w:color w:val="000000"/>
          <w:sz w:val="28"/>
        </w:rPr>
        <w:t xml:space="preserve">
      22) 22-баптың бiрiншi бөлiгiнде: </w:t>
      </w:r>
      <w:r>
        <w:br/>
      </w:r>
      <w:r>
        <w:rPr>
          <w:rFonts w:ascii="Times New Roman"/>
          <w:b w:val="false"/>
          <w:i w:val="false"/>
          <w:color w:val="000000"/>
          <w:sz w:val="28"/>
        </w:rPr>
        <w:t xml:space="preserve">
      екіншi абзацтағы аймақтық инвестициялық бағдарламаларды" деген сөздер "инвестициялық жобаларды" деген сөздермен ауыстырылсын; </w:t>
      </w:r>
      <w:r>
        <w:br/>
      </w:r>
      <w:r>
        <w:rPr>
          <w:rFonts w:ascii="Times New Roman"/>
          <w:b w:val="false"/>
          <w:i w:val="false"/>
          <w:color w:val="000000"/>
          <w:sz w:val="28"/>
        </w:rPr>
        <w:t xml:space="preserve">
      төртiншi абзацтағы "бағдарламаларды" деген сөз "жобаларды" деген сөзбен ауыстырылсын; </w:t>
      </w:r>
      <w:r>
        <w:br/>
      </w:r>
      <w:r>
        <w:rPr>
          <w:rFonts w:ascii="Times New Roman"/>
          <w:b w:val="false"/>
          <w:i w:val="false"/>
          <w:color w:val="000000"/>
          <w:sz w:val="28"/>
        </w:rPr>
        <w:t xml:space="preserve">
      23) 5-тарау "Бюджеттiң атқарылуы" мынадай мазмұндағы 24-баппен толықтырылсын: </w:t>
      </w:r>
      <w:r>
        <w:br/>
      </w:r>
      <w:r>
        <w:rPr>
          <w:rFonts w:ascii="Times New Roman"/>
          <w:b w:val="false"/>
          <w:i w:val="false"/>
          <w:color w:val="000000"/>
          <w:sz w:val="28"/>
        </w:rPr>
        <w:t xml:space="preserve">
      "24-бап. Бюджеттiң атқарылуы </w:t>
      </w:r>
      <w:r>
        <w:br/>
      </w:r>
      <w:r>
        <w:rPr>
          <w:rFonts w:ascii="Times New Roman"/>
          <w:b w:val="false"/>
          <w:i w:val="false"/>
          <w:color w:val="000000"/>
          <w:sz w:val="28"/>
        </w:rPr>
        <w:t xml:space="preserve">
      1. Бюджеттiң атқарылуы бiрыңғай қазынашылық шот және мемлекеттiк мекемелердiң шоты арқылы кассалық негiзде жүзеге асырылады. </w:t>
      </w:r>
      <w:r>
        <w:br/>
      </w:r>
      <w:r>
        <w:rPr>
          <w:rFonts w:ascii="Times New Roman"/>
          <w:b w:val="false"/>
          <w:i w:val="false"/>
          <w:color w:val="000000"/>
          <w:sz w:val="28"/>
        </w:rPr>
        <w:t xml:space="preserve">
      2. Түсiмдер бойынша бюджеттiң атқарылуы заңнамаларға сәйкес уәкiлеттi органдардың тиiстi қаржы жылына арналған республикалық бюджет туралы заңында немесе жергiлiктi бюджеттi бекiту туралы мәслихаттың шешiмiнде белгiленгеннен төмен емес мөлшерде бюджетке түсетiн түсiмдердi қамтамасыз ету жөніндегі іс-шаралар кешенін жүргізуден тұрады. </w:t>
      </w:r>
      <w:r>
        <w:br/>
      </w:r>
      <w:r>
        <w:rPr>
          <w:rFonts w:ascii="Times New Roman"/>
          <w:b w:val="false"/>
          <w:i w:val="false"/>
          <w:color w:val="000000"/>
          <w:sz w:val="28"/>
        </w:rPr>
        <w:t xml:space="preserve">
      3. Шығыстар мен несиелендiру бойынша бюджеттiң атқарылуы бюджеттiк бағдарламаларды (кiшi бағдарламаларды) орындауға бағытталған iс-шараларды тиiстi қаржы жылына арналған республикалық бюджет туралы заңда және жергiлiктi бюджет туралы мәслихаттың шешiмiнде бекiтiлгеннен аспайтын соманың шегiнде жүзеге асырудан тұрады. </w:t>
      </w:r>
      <w:r>
        <w:br/>
      </w:r>
      <w:r>
        <w:rPr>
          <w:rFonts w:ascii="Times New Roman"/>
          <w:b w:val="false"/>
          <w:i w:val="false"/>
          <w:color w:val="000000"/>
          <w:sz w:val="28"/>
        </w:rPr>
        <w:t xml:space="preserve">
      Шығыстар мен несиелендiру бойынша бюджеттiң атқарылуы осы Заңның 24-1, 25-баптарына сәйкес жүзеге асырылады. </w:t>
      </w:r>
      <w:r>
        <w:br/>
      </w:r>
      <w:r>
        <w:rPr>
          <w:rFonts w:ascii="Times New Roman"/>
          <w:b w:val="false"/>
          <w:i w:val="false"/>
          <w:color w:val="000000"/>
          <w:sz w:val="28"/>
        </w:rPr>
        <w:t xml:space="preserve">
      4. Тапшылықты қаржыландыру бойынша бюджеттiң атқарылуы iс жүзiнде қалыптасып отырған шығыстар мен несиелендірудің түсiмдерден асып түсуiн өтеудi қамтамасыз ететiн iс-шараларды жүзеге асырудан көрiнедi."; </w:t>
      </w:r>
      <w:r>
        <w:br/>
      </w:r>
      <w:r>
        <w:rPr>
          <w:rFonts w:ascii="Times New Roman"/>
          <w:b w:val="false"/>
          <w:i w:val="false"/>
          <w:color w:val="000000"/>
          <w:sz w:val="28"/>
        </w:rPr>
        <w:t xml:space="preserve">
      24) 24-бапта: </w:t>
      </w:r>
      <w:r>
        <w:br/>
      </w:r>
      <w:r>
        <w:rPr>
          <w:rFonts w:ascii="Times New Roman"/>
          <w:b w:val="false"/>
          <w:i w:val="false"/>
          <w:color w:val="000000"/>
          <w:sz w:val="28"/>
        </w:rPr>
        <w:t xml:space="preserve">
      1) 1-1-тармақтың бiрiншi, үшiншi және төртiншi бөлiктерi алынып тасталсын; </w:t>
      </w:r>
      <w:r>
        <w:br/>
      </w:r>
      <w:r>
        <w:rPr>
          <w:rFonts w:ascii="Times New Roman"/>
          <w:b w:val="false"/>
          <w:i w:val="false"/>
          <w:color w:val="000000"/>
          <w:sz w:val="28"/>
        </w:rPr>
        <w:t xml:space="preserve">
      2) 1-2-тармақ мынадай редакцияда жазылсын: </w:t>
      </w:r>
      <w:r>
        <w:br/>
      </w:r>
      <w:r>
        <w:rPr>
          <w:rFonts w:ascii="Times New Roman"/>
          <w:b w:val="false"/>
          <w:i w:val="false"/>
          <w:color w:val="000000"/>
          <w:sz w:val="28"/>
        </w:rPr>
        <w:t xml:space="preserve">
      "1-2. Республикалық бюджеттiң шығыстар мен несиелендiру жөнiндегi атқарылуы мынадай сатылардан: </w:t>
      </w:r>
      <w:r>
        <w:br/>
      </w:r>
      <w:r>
        <w:rPr>
          <w:rFonts w:ascii="Times New Roman"/>
          <w:b w:val="false"/>
          <w:i w:val="false"/>
          <w:color w:val="000000"/>
          <w:sz w:val="28"/>
        </w:rPr>
        <w:t xml:space="preserve">
      Қазақстан Республикасы Yкiметiнiң тиiстi қаржы жылына арналған республикалық бюджет туралы заңды iске асыру және республикалық бюджеттiк бағдарламалардың паспорттарын бекiту туралы актiлердi қабылдауынан; </w:t>
      </w:r>
      <w:r>
        <w:br/>
      </w:r>
      <w:r>
        <w:rPr>
          <w:rFonts w:ascii="Times New Roman"/>
          <w:b w:val="false"/>
          <w:i w:val="false"/>
          <w:color w:val="000000"/>
          <w:sz w:val="28"/>
        </w:rPr>
        <w:t xml:space="preserve">
      бюджеттiк бағдарламалардың (кiшi бағдарламаларды) қаржыландыру жоспарларын және республикалық бюджеттi қаржыландырудың жиынтық жоспарын жасаудан және бекiтуден; </w:t>
      </w:r>
      <w:r>
        <w:br/>
      </w:r>
      <w:r>
        <w:rPr>
          <w:rFonts w:ascii="Times New Roman"/>
          <w:b w:val="false"/>
          <w:i w:val="false"/>
          <w:color w:val="000000"/>
          <w:sz w:val="28"/>
        </w:rPr>
        <w:t xml:space="preserve">
      қазынашылық органдарының, республикалық бюджеттiк бағдарламалар әкiмшiлерiнiң рұқсаттарын беруiнен; </w:t>
      </w:r>
      <w:r>
        <w:br/>
      </w:r>
      <w:r>
        <w:rPr>
          <w:rFonts w:ascii="Times New Roman"/>
          <w:b w:val="false"/>
          <w:i w:val="false"/>
          <w:color w:val="000000"/>
          <w:sz w:val="28"/>
        </w:rPr>
        <w:t xml:space="preserve">
      мемлекеттiк мекемелердiң мiндеттемелерiн қабылдауынан; </w:t>
      </w:r>
      <w:r>
        <w:br/>
      </w:r>
      <w:r>
        <w:rPr>
          <w:rFonts w:ascii="Times New Roman"/>
          <w:b w:val="false"/>
          <w:i w:val="false"/>
          <w:color w:val="000000"/>
          <w:sz w:val="28"/>
        </w:rPr>
        <w:t xml:space="preserve">
      республикалық бюджеттi қаржыландырудың жиынтық жоспарына және бюджеттiк бағдарламаларды (кiшi бағдарламаларды) қаржыландыру жоспарларына өзгерiстер енгiзуден; </w:t>
      </w:r>
      <w:r>
        <w:br/>
      </w:r>
      <w:r>
        <w:rPr>
          <w:rFonts w:ascii="Times New Roman"/>
          <w:b w:val="false"/>
          <w:i w:val="false"/>
          <w:color w:val="000000"/>
          <w:sz w:val="28"/>
        </w:rPr>
        <w:t xml:space="preserve">
      бюджет ақшасының есебiнен төлемдер жүргiзуден; </w:t>
      </w:r>
      <w:r>
        <w:br/>
      </w:r>
      <w:r>
        <w:rPr>
          <w:rFonts w:ascii="Times New Roman"/>
          <w:b w:val="false"/>
          <w:i w:val="false"/>
          <w:color w:val="000000"/>
          <w:sz w:val="28"/>
        </w:rPr>
        <w:t xml:space="preserve">
      республикалық бюджеттiң атқарылуы жөнiндегi операциялардың есебiнен тұрады."; </w:t>
      </w:r>
      <w:r>
        <w:br/>
      </w:r>
      <w:r>
        <w:rPr>
          <w:rFonts w:ascii="Times New Roman"/>
          <w:b w:val="false"/>
          <w:i w:val="false"/>
          <w:color w:val="000000"/>
          <w:sz w:val="28"/>
        </w:rPr>
        <w:t xml:space="preserve">
      3) 2, 3 және 4-тармақтар мынадай редакцияда жазылсын: </w:t>
      </w:r>
      <w:r>
        <w:br/>
      </w:r>
      <w:r>
        <w:rPr>
          <w:rFonts w:ascii="Times New Roman"/>
          <w:b w:val="false"/>
          <w:i w:val="false"/>
          <w:color w:val="000000"/>
          <w:sz w:val="28"/>
        </w:rPr>
        <w:t xml:space="preserve">
      "2. Қазақстан Республикасының Үкiметi республикалық бюджет тапшылығын қаржыландыру көздерiн айқындайды және бюджеттiң атқарылуы барысында мемлекеттiк мекемелердiң құрылымдары мен функцияларын жетiлдiру жөнiндегi iс-шараларды жүзеге асыруға байланысты ағымдағы қаржы жылына арналған республикалық бюджет туралы заңмен бекiтiлген бағдарламалар бойынша сомалар шегiнде бағдарламаларды iске асыратын мемлекеттiк органдардың тiзбесiне өзгерiстер енгiзуге құқығы бар. </w:t>
      </w:r>
      <w:r>
        <w:br/>
      </w:r>
      <w:r>
        <w:rPr>
          <w:rFonts w:ascii="Times New Roman"/>
          <w:b w:val="false"/>
          <w:i w:val="false"/>
          <w:color w:val="000000"/>
          <w:sz w:val="28"/>
        </w:rPr>
        <w:t xml:space="preserve">
      3. Қазақстан Республикасының Қаржы министрлiгi белгiленген тәртiппен: </w:t>
      </w:r>
      <w:r>
        <w:br/>
      </w:r>
      <w:r>
        <w:rPr>
          <w:rFonts w:ascii="Times New Roman"/>
          <w:b w:val="false"/>
          <w:i w:val="false"/>
          <w:color w:val="000000"/>
          <w:sz w:val="28"/>
        </w:rPr>
        <w:t xml:space="preserve">
      тиiстi қаржы жылына арналған республикалық бюджет туралы заңды iске асыру туралы Қазақстан Республикасы Үкiметiнiң актiсiне және бюджетке түсетiн ақша түсiмiнiң күтiлiп отырған көлемiн ескере отырып, бюджеттiк бағдарламаны (кiшi бағдарламаны) қаржыландыру жоспарларына сәйкес республикалық бюджеттi қаржыландырудың жиынтық жобасын бекiтедi және өзгерiстер енгiзедi; </w:t>
      </w:r>
      <w:r>
        <w:br/>
      </w:r>
      <w:r>
        <w:rPr>
          <w:rFonts w:ascii="Times New Roman"/>
          <w:b w:val="false"/>
          <w:i w:val="false"/>
          <w:color w:val="000000"/>
          <w:sz w:val="28"/>
        </w:rPr>
        <w:t xml:space="preserve">
      бюджетке түскен iс жүзiндегi түсiмдердi республикалық бюджеттiң және облыстық бюджеттердiң, Астана және Алматы қалалары бюджеттерiнiң арасында, облыстық бюджеттер мен аудандар (қалалар) бюджеттерiнiң арасында бөлiнуiн жүргiзедi; </w:t>
      </w:r>
      <w:r>
        <w:br/>
      </w:r>
      <w:r>
        <w:rPr>
          <w:rFonts w:ascii="Times New Roman"/>
          <w:b w:val="false"/>
          <w:i w:val="false"/>
          <w:color w:val="000000"/>
          <w:sz w:val="28"/>
        </w:rPr>
        <w:t xml:space="preserve">
      бюджеттiк бағдарламалардың (кiшi бағдарламалардың) паспорттарына, бюджетке түсетiн ақша түсiмiнiң күтiлiп отырған көлемiн ескере отырып, республикалық бюджеттi қаржыландырудың жиынтық жоспарына сәйкес бюджеттiк бағдарламалардың әкiмшілерiне рұқсаттар бередi; </w:t>
      </w:r>
      <w:r>
        <w:br/>
      </w:r>
      <w:r>
        <w:rPr>
          <w:rFonts w:ascii="Times New Roman"/>
          <w:b w:val="false"/>
          <w:i w:val="false"/>
          <w:color w:val="000000"/>
          <w:sz w:val="28"/>
        </w:rPr>
        <w:t xml:space="preserve">
      республикалық бюджеттiк бағдарламалар әкiмшiсiнiң рұқсатына және бюджеттiк бағдарламаның (кiшi бағдарламаның) паспортына сәйкес мемлекеттiк мекемелердiң мiндеттемелерiн тiркеудi жүзеге асырады; </w:t>
      </w:r>
      <w:r>
        <w:br/>
      </w:r>
      <w:r>
        <w:rPr>
          <w:rFonts w:ascii="Times New Roman"/>
          <w:b w:val="false"/>
          <w:i w:val="false"/>
          <w:color w:val="000000"/>
          <w:sz w:val="28"/>
        </w:rPr>
        <w:t xml:space="preserve">
      растайтын құжаттардың негiзiнде мемлекеттiк мекемелердiң қабылдаған мiндеттемелерi бойынша төлемдердi жүзеге асырады; </w:t>
      </w:r>
      <w:r>
        <w:br/>
      </w:r>
      <w:r>
        <w:rPr>
          <w:rFonts w:ascii="Times New Roman"/>
          <w:b w:val="false"/>
          <w:i w:val="false"/>
          <w:color w:val="000000"/>
          <w:sz w:val="28"/>
        </w:rPr>
        <w:t xml:space="preserve">
      республикалық бюджеттiң атқарылуы жөнiндегi жүргiзiлген операциялардың, қабылданған мiндеттемелердiң, заңды және жеке тұлғалардың мемлекеттiк мекемелер алдындағы орындалмаған мiндеттемелерiнiң, республикалық бюджеттен қаржыландырылатын мемлекеттiк мекемелердiң кредиторлық берешегiнiң, үкiметтік борыштың, заңды және жеке тұлғалардың республикалық бюджет алдындағы борыштық мiндеттемелерiнiң және республикалық бюджеттен қаржыландырылатын мемлекеттiк мекемелер активтерiнiң есебiн жүргiзедi; </w:t>
      </w:r>
      <w:r>
        <w:br/>
      </w:r>
      <w:r>
        <w:rPr>
          <w:rFonts w:ascii="Times New Roman"/>
          <w:b w:val="false"/>
          <w:i w:val="false"/>
          <w:color w:val="000000"/>
          <w:sz w:val="28"/>
        </w:rPr>
        <w:t xml:space="preserve">
      бюджетке түсетiн ақша түсiмiнiң күтiлiп отырған көлемi алдағы айларда мiндеттемелердi қабылдауға және төлемдердi жүргiзуге жеткiлiксiз болған жағдайда республикалық бюджеттiк бағдарламалардың әкiмшiлерiне бюджеттік бағдарламаларды (кiшi бағдарламаларды) қаржыландыру жоспарларына өзгерiстер енгiзудiң қажеттілiгi туралы ақпаратты табыстайды; </w:t>
      </w:r>
      <w:r>
        <w:br/>
      </w:r>
      <w:r>
        <w:rPr>
          <w:rFonts w:ascii="Times New Roman"/>
          <w:b w:val="false"/>
          <w:i w:val="false"/>
          <w:color w:val="000000"/>
          <w:sz w:val="28"/>
        </w:rPr>
        <w:t xml:space="preserve">
      ағымдағы қаржы жылының iшiнде бюджетке түсетiн ақша түсiмiнiң күтiлiп отырған жылдық көлемi республикалық бюджет тiзiмдемесiнiң жылдық сомасына сәйкес келмеген жағдайда республикалық бюджеттiң одан әрi атқарылуы жөнiндегi шешiм қабылдау үшiн Қазақстан Республикасының Yкiметiн хабардар етедi; </w:t>
      </w:r>
      <w:r>
        <w:br/>
      </w:r>
      <w:r>
        <w:rPr>
          <w:rFonts w:ascii="Times New Roman"/>
          <w:b w:val="false"/>
          <w:i w:val="false"/>
          <w:color w:val="000000"/>
          <w:sz w:val="28"/>
        </w:rPr>
        <w:t xml:space="preserve">
      уақытша бос бюджет ақшаларын қазынашылық органдарының шоттарынан Қазақстан Республикасы Ұлттық Банкiнiң салымдарына (депозиттерiне) орналастырады; </w:t>
      </w:r>
      <w:r>
        <w:br/>
      </w:r>
      <w:r>
        <w:rPr>
          <w:rFonts w:ascii="Times New Roman"/>
          <w:b w:val="false"/>
          <w:i w:val="false"/>
          <w:color w:val="000000"/>
          <w:sz w:val="28"/>
        </w:rPr>
        <w:t xml:space="preserve">
      бюджеттiк бағдарламалардың паспорттарына сәйкес республикалық бюджеттiк бағдарламалардың iске асырылуын бағалауды жүргiзедi; </w:t>
      </w:r>
      <w:r>
        <w:br/>
      </w:r>
      <w:r>
        <w:rPr>
          <w:rFonts w:ascii="Times New Roman"/>
          <w:b w:val="false"/>
          <w:i w:val="false"/>
          <w:color w:val="000000"/>
          <w:sz w:val="28"/>
        </w:rPr>
        <w:t xml:space="preserve">
      егер республикалық бюджеттік бағдарламаларды iске асыруды бағалау нәтижелерi бойынша бюджеттiк бағдарламалардың паспортына сәйкес келмеуi анықталса, республикалық бюджеттi нақтылау туралы ұсыныстар әзiрлейдi; </w:t>
      </w:r>
      <w:r>
        <w:br/>
      </w:r>
      <w:r>
        <w:rPr>
          <w:rFonts w:ascii="Times New Roman"/>
          <w:b w:val="false"/>
          <w:i w:val="false"/>
          <w:color w:val="000000"/>
          <w:sz w:val="28"/>
        </w:rPr>
        <w:t xml:space="preserve">
      бөлiнген қаражатты рұқсаттарда көзделмеген мақсаттарға пайдаланған жағдайда, бюджет қаражатын қайтарып алуды жүргiзеді; </w:t>
      </w:r>
      <w:r>
        <w:br/>
      </w:r>
      <w:r>
        <w:rPr>
          <w:rFonts w:ascii="Times New Roman"/>
          <w:b w:val="false"/>
          <w:i w:val="false"/>
          <w:color w:val="000000"/>
          <w:sz w:val="28"/>
        </w:rPr>
        <w:t xml:space="preserve">
      қаржыландыруды: </w:t>
      </w:r>
      <w:r>
        <w:br/>
      </w:r>
      <w:r>
        <w:rPr>
          <w:rFonts w:ascii="Times New Roman"/>
          <w:b w:val="false"/>
          <w:i w:val="false"/>
          <w:color w:val="000000"/>
          <w:sz w:val="28"/>
        </w:rPr>
        <w:t xml:space="preserve">
      бюджеттiк бағдарламаларды (кiшi бағдарламаларды) қаржыландыру жоспарлары республикалық бюджеттi қаржыландырудың жиынтық жоспарына; </w:t>
      </w:r>
      <w:r>
        <w:br/>
      </w:r>
      <w:r>
        <w:rPr>
          <w:rFonts w:ascii="Times New Roman"/>
          <w:b w:val="false"/>
          <w:i w:val="false"/>
          <w:color w:val="000000"/>
          <w:sz w:val="28"/>
        </w:rPr>
        <w:t xml:space="preserve">
      жүргiзiлген төлемдер қабылданған мiндеттемелерге сәйкес келмеген жағдайда, тоқтата тұрады. </w:t>
      </w:r>
      <w:r>
        <w:br/>
      </w:r>
      <w:r>
        <w:rPr>
          <w:rFonts w:ascii="Times New Roman"/>
          <w:b w:val="false"/>
          <w:i w:val="false"/>
          <w:color w:val="000000"/>
          <w:sz w:val="28"/>
        </w:rPr>
        <w:t xml:space="preserve">
      4. Республикалық бюджеттiк бағдарламалардың әкiмшiсi белгiленген тәртiппен: </w:t>
      </w:r>
      <w:r>
        <w:br/>
      </w:r>
      <w:r>
        <w:rPr>
          <w:rFonts w:ascii="Times New Roman"/>
          <w:b w:val="false"/>
          <w:i w:val="false"/>
          <w:color w:val="000000"/>
          <w:sz w:val="28"/>
        </w:rPr>
        <w:t xml:space="preserve">
      бюджеттiк бағдарламаларды (кiшi бағдарламаларды) қаржыландыру жоспарларын бекiтедi және өзгерiстер енгiзеді; </w:t>
      </w:r>
      <w:r>
        <w:br/>
      </w:r>
      <w:r>
        <w:rPr>
          <w:rFonts w:ascii="Times New Roman"/>
          <w:b w:val="false"/>
          <w:i w:val="false"/>
          <w:color w:val="000000"/>
          <w:sz w:val="28"/>
        </w:rPr>
        <w:t xml:space="preserve">
      бюджеттiк бағдарламаларды (кiшi бағдарламаларды) қаржыландыру жоспарларының республикалық бюджеттi қаржыландырудың жиынтық жоспарына сәйкес келуiн қамтамасыз етедi; </w:t>
      </w:r>
      <w:r>
        <w:br/>
      </w:r>
      <w:r>
        <w:rPr>
          <w:rFonts w:ascii="Times New Roman"/>
          <w:b w:val="false"/>
          <w:i w:val="false"/>
          <w:color w:val="000000"/>
          <w:sz w:val="28"/>
        </w:rPr>
        <w:t xml:space="preserve">
      Қазақстан Республикасы Қаржы министрлiгiнiң қазынашылық органдарына бюджеттiк бағдарламаларды (кiшi бағдарламаларды) қаржыландыру жоспарларын бередi; </w:t>
      </w:r>
      <w:r>
        <w:br/>
      </w:r>
      <w:r>
        <w:rPr>
          <w:rFonts w:ascii="Times New Roman"/>
          <w:b w:val="false"/>
          <w:i w:val="false"/>
          <w:color w:val="000000"/>
          <w:sz w:val="28"/>
        </w:rPr>
        <w:t xml:space="preserve">
      Қазақстан Республикасының Қаржы министрлiгi берген рұқсаттар шегінде бюджеттiк бағдарламаларды (кiшi бағдарламаларды) қаржыландыру жоспарларына, бюджеттік бағдарламалардың паспорттарына сәйкес мемлекеттiк мекемелерге рұқсаттар бередi; </w:t>
      </w:r>
      <w:r>
        <w:br/>
      </w:r>
      <w:r>
        <w:rPr>
          <w:rFonts w:ascii="Times New Roman"/>
          <w:b w:val="false"/>
          <w:i w:val="false"/>
          <w:color w:val="000000"/>
          <w:sz w:val="28"/>
        </w:rPr>
        <w:t xml:space="preserve">
      бюджеттік бағдарламалардың iске асырылу мониторингi мен бағалауын жүргiзедi; </w:t>
      </w:r>
      <w:r>
        <w:br/>
      </w:r>
      <w:r>
        <w:rPr>
          <w:rFonts w:ascii="Times New Roman"/>
          <w:b w:val="false"/>
          <w:i w:val="false"/>
          <w:color w:val="000000"/>
          <w:sz w:val="28"/>
        </w:rPr>
        <w:t xml:space="preserve">
      республикалық бюджеттiң атқарылуы жөнiнде жасалған операциялардың есебiн жүргiзедi."; </w:t>
      </w:r>
      <w:r>
        <w:br/>
      </w:r>
      <w:r>
        <w:rPr>
          <w:rFonts w:ascii="Times New Roman"/>
          <w:b w:val="false"/>
          <w:i w:val="false"/>
          <w:color w:val="000000"/>
          <w:sz w:val="28"/>
        </w:rPr>
        <w:t xml:space="preserve">
      4) мынадай мазмұндағы 4-1, 4-2 және 4-3-тармақтармен толықтырылсын: </w:t>
      </w:r>
      <w:r>
        <w:br/>
      </w:r>
      <w:r>
        <w:rPr>
          <w:rFonts w:ascii="Times New Roman"/>
          <w:b w:val="false"/>
          <w:i w:val="false"/>
          <w:color w:val="000000"/>
          <w:sz w:val="28"/>
        </w:rPr>
        <w:t xml:space="preserve">
      "4-1. Республикалық бюджеттен қаржыландырылатын мемлекеттiк мекеме белгiленген тәртiппен: </w:t>
      </w:r>
      <w:r>
        <w:br/>
      </w:r>
      <w:r>
        <w:rPr>
          <w:rFonts w:ascii="Times New Roman"/>
          <w:b w:val="false"/>
          <w:i w:val="false"/>
          <w:color w:val="000000"/>
          <w:sz w:val="28"/>
        </w:rPr>
        <w:t xml:space="preserve">
      бюджеттiк бағдарламаларды (кiшi бағдарламаларды) қаржыландыру жоспарын жасайды және республикалық бюджеттiк бағдарламалардың әкiмшiсiне оны өзгерту жөнiнде ұсыныс енгiзуге құқығы бар; </w:t>
      </w:r>
      <w:r>
        <w:br/>
      </w:r>
      <w:r>
        <w:rPr>
          <w:rFonts w:ascii="Times New Roman"/>
          <w:b w:val="false"/>
          <w:i w:val="false"/>
          <w:color w:val="000000"/>
          <w:sz w:val="28"/>
        </w:rPr>
        <w:t xml:space="preserve">
      республикалық бюджеттiк бағдарламалардың әкiмшiлерi рұқсаттарының шегiнде бюджеттiк бағдарламаның паспортына сәйкес мiндеттемелер қабылдайды; </w:t>
      </w:r>
      <w:r>
        <w:br/>
      </w:r>
      <w:r>
        <w:rPr>
          <w:rFonts w:ascii="Times New Roman"/>
          <w:b w:val="false"/>
          <w:i w:val="false"/>
          <w:color w:val="000000"/>
          <w:sz w:val="28"/>
        </w:rPr>
        <w:t xml:space="preserve">
      бюджеттiк бағдарламаның паспортына сәйкес қабылданған мiндеттемелер шегiнде шығыстар жүргiзедi; </w:t>
      </w:r>
      <w:r>
        <w:br/>
      </w:r>
      <w:r>
        <w:rPr>
          <w:rFonts w:ascii="Times New Roman"/>
          <w:b w:val="false"/>
          <w:i w:val="false"/>
          <w:color w:val="000000"/>
          <w:sz w:val="28"/>
        </w:rPr>
        <w:t xml:space="preserve">
      республикалық бюджеттiң атқарылуы жөнiнде жасалған операциялардың есебiн жүргiзедi; </w:t>
      </w:r>
      <w:r>
        <w:br/>
      </w:r>
      <w:r>
        <w:rPr>
          <w:rFonts w:ascii="Times New Roman"/>
          <w:b w:val="false"/>
          <w:i w:val="false"/>
          <w:color w:val="000000"/>
          <w:sz w:val="28"/>
        </w:rPr>
        <w:t xml:space="preserve">
      Қазақстан Республикасының Қаржы министрлiгiне және Республикалық бюджеттiң атқарылуын бақылау жөнiндегi есеп комитетiне республикалық бюджеттiң атқарылуы туралы есептi дайындауға қажеттi ақпаратты бередi. </w:t>
      </w:r>
      <w:r>
        <w:br/>
      </w:r>
      <w:r>
        <w:rPr>
          <w:rFonts w:ascii="Times New Roman"/>
          <w:b w:val="false"/>
          <w:i w:val="false"/>
          <w:color w:val="000000"/>
          <w:sz w:val="28"/>
        </w:rPr>
        <w:t xml:space="preserve">
      4-2. Республикалық бюджеттiк бағдарламалардың әкiмшiлерi және республикалық бюджеттен қаржыландырылатын мемлекеттiк мекемелер бекiтiлген сомалар шегiнде және республикалық бюджеттiк бағдарламалардың паспорттарына сәйкес республикалық бюджеттiк бағдарламалардың толық көлемде орындалуы үшiн жауап бередi. </w:t>
      </w:r>
      <w:r>
        <w:br/>
      </w:r>
      <w:r>
        <w:rPr>
          <w:rFonts w:ascii="Times New Roman"/>
          <w:b w:val="false"/>
          <w:i w:val="false"/>
          <w:color w:val="000000"/>
          <w:sz w:val="28"/>
        </w:rPr>
        <w:t xml:space="preserve">
      4-3. Қаржы жылының басындағы бюджет қаражатының қалдықтары, бюджет қаражатының бос қалдықтары қаржы жылының iшiнде негiзгi үкiметтiк борышты өтеуге және бағалы қағаздардың ұйымдастырылған рыногында мемлекеттiк эмиссиялық бағалы қағаздарды сатып алуға пайдаланылуы мүмкiн."; </w:t>
      </w:r>
      <w:r>
        <w:br/>
      </w:r>
      <w:r>
        <w:rPr>
          <w:rFonts w:ascii="Times New Roman"/>
          <w:b w:val="false"/>
          <w:i w:val="false"/>
          <w:color w:val="000000"/>
          <w:sz w:val="28"/>
        </w:rPr>
        <w:t xml:space="preserve">
      25) 24-бап 24-1-бап болып саналсын; </w:t>
      </w:r>
      <w:r>
        <w:br/>
      </w:r>
      <w:r>
        <w:rPr>
          <w:rFonts w:ascii="Times New Roman"/>
          <w:b w:val="false"/>
          <w:i w:val="false"/>
          <w:color w:val="000000"/>
          <w:sz w:val="28"/>
        </w:rPr>
        <w:t xml:space="preserve">
      26) 25-бапта: </w:t>
      </w:r>
      <w:r>
        <w:br/>
      </w:r>
      <w:r>
        <w:rPr>
          <w:rFonts w:ascii="Times New Roman"/>
          <w:b w:val="false"/>
          <w:i w:val="false"/>
          <w:color w:val="000000"/>
          <w:sz w:val="28"/>
        </w:rPr>
        <w:t xml:space="preserve">
      1) 1-1-тармақтың бiрiншi және үшiншi бөлiктерi алынып тасталсын; </w:t>
      </w:r>
      <w:r>
        <w:br/>
      </w:r>
      <w:r>
        <w:rPr>
          <w:rFonts w:ascii="Times New Roman"/>
          <w:b w:val="false"/>
          <w:i w:val="false"/>
          <w:color w:val="000000"/>
          <w:sz w:val="28"/>
        </w:rPr>
        <w:t xml:space="preserve">
      2) 1-2-тармақ мынадай редакцияда жазылсын: </w:t>
      </w:r>
      <w:r>
        <w:br/>
      </w:r>
      <w:r>
        <w:rPr>
          <w:rFonts w:ascii="Times New Roman"/>
          <w:b w:val="false"/>
          <w:i w:val="false"/>
          <w:color w:val="000000"/>
          <w:sz w:val="28"/>
        </w:rPr>
        <w:t xml:space="preserve">
      "1-2. Жергiлiктi бюджеттiң шығыстар мен несиелендiру жөнiндегi атқарылуы мынадай сатылардан: </w:t>
      </w:r>
      <w:r>
        <w:br/>
      </w:r>
      <w:r>
        <w:rPr>
          <w:rFonts w:ascii="Times New Roman"/>
          <w:b w:val="false"/>
          <w:i w:val="false"/>
          <w:color w:val="000000"/>
          <w:sz w:val="28"/>
        </w:rPr>
        <w:t xml:space="preserve">
      әкiмияттың ағымдағы қаржы жылына арналған жергiлiктi бюджетті бекiту туралы мәслихаттың шешiмiн iске асыру туралы және жергілiктi бюджеттiк бағдарламалардың паспорттарын бекiту туралы актi қабылдауынан; </w:t>
      </w:r>
      <w:r>
        <w:br/>
      </w:r>
      <w:r>
        <w:rPr>
          <w:rFonts w:ascii="Times New Roman"/>
          <w:b w:val="false"/>
          <w:i w:val="false"/>
          <w:color w:val="000000"/>
          <w:sz w:val="28"/>
        </w:rPr>
        <w:t xml:space="preserve">
      бюджеттiк бағдарламаларды (кiшi бағдарламаларды) қаржыландыру жоспарларын және жергiлiкті бюджеттi қаржыландырудың жиынтық жоспарын жасаудан және бекiтуден; </w:t>
      </w:r>
      <w:r>
        <w:br/>
      </w:r>
      <w:r>
        <w:rPr>
          <w:rFonts w:ascii="Times New Roman"/>
          <w:b w:val="false"/>
          <w:i w:val="false"/>
          <w:color w:val="000000"/>
          <w:sz w:val="28"/>
        </w:rPr>
        <w:t xml:space="preserve">
      жергiлiктi уәкiлеттi органдардың, жергіліктi бюджеттік бағдарламалар әкiмшiлерiнiң рұқсаттарын беруден; </w:t>
      </w:r>
      <w:r>
        <w:br/>
      </w:r>
      <w:r>
        <w:rPr>
          <w:rFonts w:ascii="Times New Roman"/>
          <w:b w:val="false"/>
          <w:i w:val="false"/>
          <w:color w:val="000000"/>
          <w:sz w:val="28"/>
        </w:rPr>
        <w:t xml:space="preserve">
      мемлекеттік мекемелердiң мiндеттемелер қабылдауынан; </w:t>
      </w:r>
      <w:r>
        <w:br/>
      </w:r>
      <w:r>
        <w:rPr>
          <w:rFonts w:ascii="Times New Roman"/>
          <w:b w:val="false"/>
          <w:i w:val="false"/>
          <w:color w:val="000000"/>
          <w:sz w:val="28"/>
        </w:rPr>
        <w:t xml:space="preserve">
      жергiлiктi бюджеттi қаржыландырудың жиынтық жоспарына және бюджеттiк бағдарламаларды (кiшi бағдарламаларды) қаржыландыру жоспарларына өзгерiстер енгiзуден; </w:t>
      </w:r>
      <w:r>
        <w:br/>
      </w:r>
      <w:r>
        <w:rPr>
          <w:rFonts w:ascii="Times New Roman"/>
          <w:b w:val="false"/>
          <w:i w:val="false"/>
          <w:color w:val="000000"/>
          <w:sz w:val="28"/>
        </w:rPr>
        <w:t xml:space="preserve">
      бюджет ақшасының есебiнен төлемдер жүргiзуден; </w:t>
      </w:r>
      <w:r>
        <w:br/>
      </w:r>
      <w:r>
        <w:rPr>
          <w:rFonts w:ascii="Times New Roman"/>
          <w:b w:val="false"/>
          <w:i w:val="false"/>
          <w:color w:val="000000"/>
          <w:sz w:val="28"/>
        </w:rPr>
        <w:t xml:space="preserve">
      жергілiктi бюджеттiң атқарылуы жөнiндегi операциялардың есебiнен тұрады."; </w:t>
      </w:r>
      <w:r>
        <w:br/>
      </w:r>
      <w:r>
        <w:rPr>
          <w:rFonts w:ascii="Times New Roman"/>
          <w:b w:val="false"/>
          <w:i w:val="false"/>
          <w:color w:val="000000"/>
          <w:sz w:val="28"/>
        </w:rPr>
        <w:t xml:space="preserve">
      3) мынадай мазмұндағы 1-3, 1-4, 1-5, 1-6 және 1-7-тармақтармен толықтырылсын: </w:t>
      </w:r>
      <w:r>
        <w:br/>
      </w:r>
      <w:r>
        <w:rPr>
          <w:rFonts w:ascii="Times New Roman"/>
          <w:b w:val="false"/>
          <w:i w:val="false"/>
          <w:color w:val="000000"/>
          <w:sz w:val="28"/>
        </w:rPr>
        <w:t xml:space="preserve">
      "1-3. Жергiлiктi уәкiлеттi орган белгiленген тәртiппен: </w:t>
      </w:r>
      <w:r>
        <w:br/>
      </w:r>
      <w:r>
        <w:rPr>
          <w:rFonts w:ascii="Times New Roman"/>
          <w:b w:val="false"/>
          <w:i w:val="false"/>
          <w:color w:val="000000"/>
          <w:sz w:val="28"/>
        </w:rPr>
        <w:t xml:space="preserve">
      ағымдағы қаржы жылына арналған жергiлiктi бюджеттi бекiту туралы мәслихаттың шешiмiн iске асыру туралы әкiмияттың актiсiне бюджетке түсетiн ақша түсiмiнiң күтiлiп отырған көлемiн ескере отырып, бюджеттiк бағдарламаларды (кiшi бағдарламаларды) қаржыландыру жоспарларына сәйкес жергiлiктi бюджеттiк қаржыландырудың жиынтық жоспарын бекiтедi және өзгерiстер енгiзедi және оны Қазақстан Республикасы Қаржы министрлiгiнiң қазынашылық органдарына ұсынады; </w:t>
      </w:r>
      <w:r>
        <w:br/>
      </w:r>
      <w:r>
        <w:rPr>
          <w:rFonts w:ascii="Times New Roman"/>
          <w:b w:val="false"/>
          <w:i w:val="false"/>
          <w:color w:val="000000"/>
          <w:sz w:val="28"/>
        </w:rPr>
        <w:t xml:space="preserve">
      бюджеттiк бағдарламалардың паспорттарына, бюджетке түсетiн түсiмдердiң күтiлетiн көлемiн ескере отырып, жергiлiктi бюджеттi қаржыландырудың жиынтық жоспарына сәйкес жергiлiктi бюджеттiк бағдарламалардың әкiмшiлерiне рұқсаттар бередi; </w:t>
      </w:r>
      <w:r>
        <w:br/>
      </w:r>
      <w:r>
        <w:rPr>
          <w:rFonts w:ascii="Times New Roman"/>
          <w:b w:val="false"/>
          <w:i w:val="false"/>
          <w:color w:val="000000"/>
          <w:sz w:val="28"/>
        </w:rPr>
        <w:t xml:space="preserve">
      Қазақстан Республикасының Қаржы министрлiгi қазынашылық органдарының ақпараты негiзiнде жергiлiктi бюджеттiң атқарылуы жөнiндегi жасалған операциялардың, қабылданған мiндеттемелердiң, заңды және жеке тұлғалардың тиiстi жергiлiктi бюджеттен қаржыландырылатын мемлекеттiк мекемелер алдындағы орындалмаған мiндеттемелерiнiң, тиiстi жергiлiктi бюджеттен қаржыландырылатын мемлекеттiк мекемелердiң кредиторлық берешегiнiң, жергiлiктi атқарушы орган борышының, заңды және жеке тұлғалардың жергiлiктi бюджет алдындағы және тиiстi жергiлiктi бюджеттен қаржыландырылатын мемлекеттiк мекемелер активтерiнiң есебiн жүргiзедi; </w:t>
      </w:r>
      <w:r>
        <w:br/>
      </w:r>
      <w:r>
        <w:rPr>
          <w:rFonts w:ascii="Times New Roman"/>
          <w:b w:val="false"/>
          <w:i w:val="false"/>
          <w:color w:val="000000"/>
          <w:sz w:val="28"/>
        </w:rPr>
        <w:t xml:space="preserve">
      алдағы айларда бюджетке түсетiн ақша түсiмiнiң күтiлiп отырған көлемi мiндеттемелер қабылдауға және төлемдер жүргiзуге жетiспеген жағдайда жергiлiктi бюджеттiк бағдарламалардың әкiмшiлерiне бюджеттiк бағдарламаларды (кiшi бағдарламаларды) қаржыландыру жоспарларына өзгерiстер енгiзудiң қажеттiлiгi туралы ақпаратты бередi; </w:t>
      </w:r>
      <w:r>
        <w:br/>
      </w:r>
      <w:r>
        <w:rPr>
          <w:rFonts w:ascii="Times New Roman"/>
          <w:b w:val="false"/>
          <w:i w:val="false"/>
          <w:color w:val="000000"/>
          <w:sz w:val="28"/>
        </w:rPr>
        <w:t xml:space="preserve">
      бюджетке түсетiн ақша түсiмiнiң күтiлiп отырған көлемi жергiлiктi бюджетті қаржыландырудың жиынтық жоспарының жылдық сомасына сәйкес келмеген жағдайда, ағымдағы қаржы жылының iшiнде жергiлiктi бюджеттiң одан әрi атқарылуы жөнiнде шешiмдер қабылдау үшiн тиiстi әкiмшiлiк-аумақтық бiрлiктiң әкімиятын хабардар етедi; </w:t>
      </w:r>
      <w:r>
        <w:br/>
      </w:r>
      <w:r>
        <w:rPr>
          <w:rFonts w:ascii="Times New Roman"/>
          <w:b w:val="false"/>
          <w:i w:val="false"/>
          <w:color w:val="000000"/>
          <w:sz w:val="28"/>
        </w:rPr>
        <w:t xml:space="preserve">
      бюджеттiк бағдарламалардың паспорттарына сәйкес жергiлiктi бюджеттiк бағдарламалардың iске асырылуын бағалауды жүргiзедi; </w:t>
      </w:r>
      <w:r>
        <w:br/>
      </w:r>
      <w:r>
        <w:rPr>
          <w:rFonts w:ascii="Times New Roman"/>
          <w:b w:val="false"/>
          <w:i w:val="false"/>
          <w:color w:val="000000"/>
          <w:sz w:val="28"/>
        </w:rPr>
        <w:t xml:space="preserve">
      егер жергiлiктi бюджеттiк бағдарламаларды iске асыруды бағалау нәтижелерi бойынша бюджеттiк бағдарламаның паспортына сәйкес еместiгi анықталса, жергiлiктi бюджеттi нақтылау туралы ұсыныс әзiрлейдi; </w:t>
      </w:r>
      <w:r>
        <w:br/>
      </w:r>
      <w:r>
        <w:rPr>
          <w:rFonts w:ascii="Times New Roman"/>
          <w:b w:val="false"/>
          <w:i w:val="false"/>
          <w:color w:val="000000"/>
          <w:sz w:val="28"/>
        </w:rPr>
        <w:t xml:space="preserve">
      бөлiнген қаражатты рұқсаттарда көзделмеген мақсаттарға пайдаланған жағдайда, бюджет қаражатын қайтарып алуды жүргізеді. </w:t>
      </w:r>
      <w:r>
        <w:br/>
      </w:r>
      <w:r>
        <w:rPr>
          <w:rFonts w:ascii="Times New Roman"/>
          <w:b w:val="false"/>
          <w:i w:val="false"/>
          <w:color w:val="000000"/>
          <w:sz w:val="28"/>
        </w:rPr>
        <w:t xml:space="preserve">
      1-4. Қазақстан Республикасы Қаржы министрлiгiнiң қазынашылық органдары белгiленген тәртiппен: </w:t>
      </w:r>
      <w:r>
        <w:br/>
      </w:r>
      <w:r>
        <w:rPr>
          <w:rFonts w:ascii="Times New Roman"/>
          <w:b w:val="false"/>
          <w:i w:val="false"/>
          <w:color w:val="000000"/>
          <w:sz w:val="28"/>
        </w:rPr>
        <w:t xml:space="preserve">
      жергiлiктi бюджеттiк бағдарламалар әкiмшiсiнiң рұқсатына және бюджеттiк бағдарламаның паспортына сәйкес мемлекеттiк мекемелердiң мiндеттемелерiн тiркеудi жүзеге асырады; </w:t>
      </w:r>
      <w:r>
        <w:br/>
      </w:r>
      <w:r>
        <w:rPr>
          <w:rFonts w:ascii="Times New Roman"/>
          <w:b w:val="false"/>
          <w:i w:val="false"/>
          <w:color w:val="000000"/>
          <w:sz w:val="28"/>
        </w:rPr>
        <w:t xml:space="preserve">
      растайтын құжаттардың негiзiнде мемлекеттiк мекемелердiң қабылдаған мiндеттемелерi бойынша төлемдердi жүзеге асырады; </w:t>
      </w:r>
      <w:r>
        <w:br/>
      </w:r>
      <w:r>
        <w:rPr>
          <w:rFonts w:ascii="Times New Roman"/>
          <w:b w:val="false"/>
          <w:i w:val="false"/>
          <w:color w:val="000000"/>
          <w:sz w:val="28"/>
        </w:rPr>
        <w:t xml:space="preserve">
      мемлекеттiк мекемелердiң тиiстi шоттары және бiрыңғай қазынашылық шот бойынша жүргiзiлген операциялар туралы ақпаратты ұсынады; </w:t>
      </w:r>
      <w:r>
        <w:br/>
      </w:r>
      <w:r>
        <w:rPr>
          <w:rFonts w:ascii="Times New Roman"/>
          <w:b w:val="false"/>
          <w:i w:val="false"/>
          <w:color w:val="000000"/>
          <w:sz w:val="28"/>
        </w:rPr>
        <w:t xml:space="preserve">
      төлемдердi: </w:t>
      </w:r>
      <w:r>
        <w:br/>
      </w:r>
      <w:r>
        <w:rPr>
          <w:rFonts w:ascii="Times New Roman"/>
          <w:b w:val="false"/>
          <w:i w:val="false"/>
          <w:color w:val="000000"/>
          <w:sz w:val="28"/>
        </w:rPr>
        <w:t xml:space="preserve">
      бюджеттiк бағдарламаларды (кiшi бағдарламаларды) қаржыландыру жоспарлары жергiлiктi бюджетті қаржыландырудың жиынтық жоспарына; </w:t>
      </w:r>
      <w:r>
        <w:br/>
      </w:r>
      <w:r>
        <w:rPr>
          <w:rFonts w:ascii="Times New Roman"/>
          <w:b w:val="false"/>
          <w:i w:val="false"/>
          <w:color w:val="000000"/>
          <w:sz w:val="28"/>
        </w:rPr>
        <w:t xml:space="preserve">
      жүргізiлетiн төлемдердiң қабылданған мiндеттемелерге сәйкес келмеген жағдайда тоқтата тұрады. </w:t>
      </w:r>
      <w:r>
        <w:br/>
      </w:r>
      <w:r>
        <w:rPr>
          <w:rFonts w:ascii="Times New Roman"/>
          <w:b w:val="false"/>
          <w:i w:val="false"/>
          <w:color w:val="000000"/>
          <w:sz w:val="28"/>
        </w:rPr>
        <w:t xml:space="preserve">
      1-5. Жергiлiктi бюджеттiк бағдарламалардың әкiмшiсi белгiленген тәртiппен: </w:t>
      </w:r>
      <w:r>
        <w:br/>
      </w:r>
      <w:r>
        <w:rPr>
          <w:rFonts w:ascii="Times New Roman"/>
          <w:b w:val="false"/>
          <w:i w:val="false"/>
          <w:color w:val="000000"/>
          <w:sz w:val="28"/>
        </w:rPr>
        <w:t xml:space="preserve">
      бюджеттiк бағдарламаларды (кiшi бағдарламаларды) қаржыландыру жоспарларын бекiтедi және өзгерiстер енгiзедi; </w:t>
      </w:r>
      <w:r>
        <w:br/>
      </w:r>
      <w:r>
        <w:rPr>
          <w:rFonts w:ascii="Times New Roman"/>
          <w:b w:val="false"/>
          <w:i w:val="false"/>
          <w:color w:val="000000"/>
          <w:sz w:val="28"/>
        </w:rPr>
        <w:t xml:space="preserve">
      бюджеттiк бағдарламаларды (кiшi бағдарламаларды) қаржыландыру жоспарларының жергілiктi бюджеттi қаржыландырудың жиынтық жоспарына сәйкес келуiн қамтамасыз етедi; </w:t>
      </w:r>
      <w:r>
        <w:br/>
      </w:r>
      <w:r>
        <w:rPr>
          <w:rFonts w:ascii="Times New Roman"/>
          <w:b w:val="false"/>
          <w:i w:val="false"/>
          <w:color w:val="000000"/>
          <w:sz w:val="28"/>
        </w:rPr>
        <w:t xml:space="preserve">
      Қазақстан Республикасы Қаржы министрлiгiнiң қазынашылық органдарына бюджеттiк бағдарламаларды (кiшi бағдарламаларды) қаржыландыру жоспарларын ұсынады; </w:t>
      </w:r>
      <w:r>
        <w:br/>
      </w:r>
      <w:r>
        <w:rPr>
          <w:rFonts w:ascii="Times New Roman"/>
          <w:b w:val="false"/>
          <w:i w:val="false"/>
          <w:color w:val="000000"/>
          <w:sz w:val="28"/>
        </w:rPr>
        <w:t xml:space="preserve">
      мемлекеттік мекемелерге жергiлiкті уәкiлеттi органның берген рұқсаттарының шегінде олардың бюджеттiк бағдарламаларды қаржыландыру жоспарларына, бюджеттiк бағдарламалардың (кiшi бағдарламалардың) паспорттарына сәйкес рұқсаттар бередi; </w:t>
      </w:r>
      <w:r>
        <w:br/>
      </w:r>
      <w:r>
        <w:rPr>
          <w:rFonts w:ascii="Times New Roman"/>
          <w:b w:val="false"/>
          <w:i w:val="false"/>
          <w:color w:val="000000"/>
          <w:sz w:val="28"/>
        </w:rPr>
        <w:t xml:space="preserve">
      жергiлiктi бюджеттiң атқарылуы жөнiнде жүргiзiлген операциялардың есебiн жүргiзедi; </w:t>
      </w:r>
      <w:r>
        <w:br/>
      </w:r>
      <w:r>
        <w:rPr>
          <w:rFonts w:ascii="Times New Roman"/>
          <w:b w:val="false"/>
          <w:i w:val="false"/>
          <w:color w:val="000000"/>
          <w:sz w:val="28"/>
        </w:rPr>
        <w:t xml:space="preserve">
      бюджеттiк бағдарламалардың iске асырылу мониторингi мен бағалауын жүргiзедi. </w:t>
      </w:r>
      <w:r>
        <w:br/>
      </w:r>
      <w:r>
        <w:rPr>
          <w:rFonts w:ascii="Times New Roman"/>
          <w:b w:val="false"/>
          <w:i w:val="false"/>
          <w:color w:val="000000"/>
          <w:sz w:val="28"/>
        </w:rPr>
        <w:t xml:space="preserve">
      1-6. Жергiлiктi бюджеттен қаржыландырылатын мемлекеттiк мекеме белгiленген тәртiппен: </w:t>
      </w:r>
      <w:r>
        <w:br/>
      </w:r>
      <w:r>
        <w:rPr>
          <w:rFonts w:ascii="Times New Roman"/>
          <w:b w:val="false"/>
          <w:i w:val="false"/>
          <w:color w:val="000000"/>
          <w:sz w:val="28"/>
        </w:rPr>
        <w:t xml:space="preserve">
      бюджеттiк бағдарламаларды (кiшi бағдарламаларды) қаржыландыру жоспарын жасайды және оны өзгерту жөнiнде ұсыныс жасауға құқығы бар; </w:t>
      </w:r>
      <w:r>
        <w:br/>
      </w:r>
      <w:r>
        <w:rPr>
          <w:rFonts w:ascii="Times New Roman"/>
          <w:b w:val="false"/>
          <w:i w:val="false"/>
          <w:color w:val="000000"/>
          <w:sz w:val="28"/>
        </w:rPr>
        <w:t xml:space="preserve">
      бюджеттiк бағдарламаның паспортына сәйкес жергiлiктi бюджеттiк бағдарламалар әкімшiлерiнiң рұқсаттары шегiнде мiндеттемелер қабылдайды; </w:t>
      </w:r>
      <w:r>
        <w:br/>
      </w:r>
      <w:r>
        <w:rPr>
          <w:rFonts w:ascii="Times New Roman"/>
          <w:b w:val="false"/>
          <w:i w:val="false"/>
          <w:color w:val="000000"/>
          <w:sz w:val="28"/>
        </w:rPr>
        <w:t xml:space="preserve">
      бюджеттiк бағдарламаның паспортына сәйкес қабылданған мiндеттемелер шегiнде шығыстар жасайды; </w:t>
      </w:r>
      <w:r>
        <w:br/>
      </w:r>
      <w:r>
        <w:rPr>
          <w:rFonts w:ascii="Times New Roman"/>
          <w:b w:val="false"/>
          <w:i w:val="false"/>
          <w:color w:val="000000"/>
          <w:sz w:val="28"/>
        </w:rPr>
        <w:t xml:space="preserve">
      жергiлiктi бюджеттiң атқарылуы жөнiнде жасалған операциялардың есебiн жүргiзедi; </w:t>
      </w:r>
      <w:r>
        <w:br/>
      </w:r>
      <w:r>
        <w:rPr>
          <w:rFonts w:ascii="Times New Roman"/>
          <w:b w:val="false"/>
          <w:i w:val="false"/>
          <w:color w:val="000000"/>
          <w:sz w:val="28"/>
        </w:rPr>
        <w:t xml:space="preserve">
      жергiлiктi уәкiлеттi органға жергiлiктi бюджеттiң атқарылуы туралы есеп дайындауға қажеттi ақпаратты бередi. </w:t>
      </w:r>
      <w:r>
        <w:br/>
      </w:r>
      <w:r>
        <w:rPr>
          <w:rFonts w:ascii="Times New Roman"/>
          <w:b w:val="false"/>
          <w:i w:val="false"/>
          <w:color w:val="000000"/>
          <w:sz w:val="28"/>
        </w:rPr>
        <w:t xml:space="preserve">
      1-7. Жергiлiктi бюджеттiк бағдарламалардың әкiмшiлерi және жергiлiктi бюджеттен қаржыландырылатын мемлекеттiк мекемелер бекiтiлген соманың шегiнде және жергiлiктi бюджеттiк бағдарламалардың паспорттарына сәйкес жергiлiктi бюджеттiк бағдарламалардың толық көлемде орындалуына жауап бередi."; </w:t>
      </w:r>
      <w:r>
        <w:br/>
      </w:r>
      <w:r>
        <w:rPr>
          <w:rFonts w:ascii="Times New Roman"/>
          <w:b w:val="false"/>
          <w:i w:val="false"/>
          <w:color w:val="000000"/>
          <w:sz w:val="28"/>
        </w:rPr>
        <w:t xml:space="preserve">
      4) 2-тармақтың бiрiншi, үшiншi және төртiншi бөлiктерi алынып тасталсын; </w:t>
      </w:r>
      <w:r>
        <w:br/>
      </w:r>
      <w:r>
        <w:rPr>
          <w:rFonts w:ascii="Times New Roman"/>
          <w:b w:val="false"/>
          <w:i w:val="false"/>
          <w:color w:val="000000"/>
          <w:sz w:val="28"/>
        </w:rPr>
        <w:t xml:space="preserve">
      5) 2-1-тармақ алынып тасталсын; </w:t>
      </w:r>
      <w:r>
        <w:br/>
      </w:r>
      <w:r>
        <w:rPr>
          <w:rFonts w:ascii="Times New Roman"/>
          <w:b w:val="false"/>
          <w:i w:val="false"/>
          <w:color w:val="000000"/>
          <w:sz w:val="28"/>
        </w:rPr>
        <w:t xml:space="preserve">
      6) 5-тармақ мынадай редакцияда жазылсын: </w:t>
      </w:r>
      <w:r>
        <w:br/>
      </w:r>
      <w:r>
        <w:rPr>
          <w:rFonts w:ascii="Times New Roman"/>
          <w:b w:val="false"/>
          <w:i w:val="false"/>
          <w:color w:val="000000"/>
          <w:sz w:val="28"/>
        </w:rPr>
        <w:t xml:space="preserve">
      "5. Қаржы жылының басындағы бюджет қаражатының бос қалдықтары жоғары тұрған бюджетке алуға жатпайды. </w:t>
      </w:r>
      <w:r>
        <w:br/>
      </w:r>
      <w:r>
        <w:rPr>
          <w:rFonts w:ascii="Times New Roman"/>
          <w:b w:val="false"/>
          <w:i w:val="false"/>
          <w:color w:val="000000"/>
          <w:sz w:val="28"/>
        </w:rPr>
        <w:t xml:space="preserve">
      Қаржы жылының басындағы бюджет қаражатының бос қалдықтары қаржы жылының iшiнде жергілiктi атқарушы органдардың негiзгі борышын өтеуге пайдаланылады. </w:t>
      </w:r>
      <w:r>
        <w:br/>
      </w:r>
      <w:r>
        <w:rPr>
          <w:rFonts w:ascii="Times New Roman"/>
          <w:b w:val="false"/>
          <w:i w:val="false"/>
          <w:color w:val="000000"/>
          <w:sz w:val="28"/>
        </w:rPr>
        <w:t xml:space="preserve">
      Ағымдағы қаржы жылында жергiлiктi атқарушы органдардың борышын өтеу жөнiндегi мiндеттемелер болмаған жағдайда қаржы жылының басындағы бюджет қаражатының қалдықтары жергiлiктi бюджеттi нақтылау туралы мәслихаттың шешiмi негiзiнде жергiлiктi бюджеттiк бағдарламаларды қаржыландыруға бағытталуы мүмкiн."; </w:t>
      </w:r>
      <w:r>
        <w:br/>
      </w:r>
      <w:r>
        <w:rPr>
          <w:rFonts w:ascii="Times New Roman"/>
          <w:b w:val="false"/>
          <w:i w:val="false"/>
          <w:color w:val="000000"/>
          <w:sz w:val="28"/>
        </w:rPr>
        <w:t xml:space="preserve">
      5) 6-тармақ мынадай редакцияда жазылсын: </w:t>
      </w:r>
      <w:r>
        <w:br/>
      </w:r>
      <w:r>
        <w:rPr>
          <w:rFonts w:ascii="Times New Roman"/>
          <w:b w:val="false"/>
          <w:i w:val="false"/>
          <w:color w:val="000000"/>
          <w:sz w:val="28"/>
        </w:rPr>
        <w:t xml:space="preserve">
      "6. Әкiмшiлiк-аумақтық бiрлiктердi басқару тәсiмiн өзгерту туралы мәслихаттың шешiмi қабылданған жағдайда әкiмият бюджеттiң атқарылу барысында ағымдағы қаржы жылына арналған жергiлiктi бюджеттi бекiту туралы мәслихаттың шешiмiмен бекiтiлген бюджеттiк бағдарламалар бойынша сомалар шегiнде жергiлiктi бюджеттiк бағдарламаларды iске асыратын жергiлiктi мемлекеттiк органдардың тiзбесiне өзгерiстер енгiзуге құқығы бар."; </w:t>
      </w:r>
      <w:r>
        <w:br/>
      </w:r>
      <w:r>
        <w:rPr>
          <w:rFonts w:ascii="Times New Roman"/>
          <w:b w:val="false"/>
          <w:i w:val="false"/>
          <w:color w:val="000000"/>
          <w:sz w:val="28"/>
        </w:rPr>
        <w:t xml:space="preserve">
      27) 26-баптың бiрiншi бөлiгiндегi "және кредит берудi" деген сөздер алынып тасталсын; </w:t>
      </w:r>
      <w:r>
        <w:br/>
      </w:r>
      <w:r>
        <w:rPr>
          <w:rFonts w:ascii="Times New Roman"/>
          <w:b w:val="false"/>
          <w:i w:val="false"/>
          <w:color w:val="000000"/>
          <w:sz w:val="28"/>
        </w:rPr>
        <w:t xml:space="preserve">
      28) 29-бапта: </w:t>
      </w:r>
      <w:r>
        <w:br/>
      </w:r>
      <w:r>
        <w:rPr>
          <w:rFonts w:ascii="Times New Roman"/>
          <w:b w:val="false"/>
          <w:i w:val="false"/>
          <w:color w:val="000000"/>
          <w:sz w:val="28"/>
        </w:rPr>
        <w:t xml:space="preserve">
      1-тармақтың бiрiншi бөлiгiндегi "Қазақстан Республикасының Ұлттық қорын қалыптастыру және пайдалану жөнiндегi қызмет туралы" деген сөздерден кейiн "және мемлекеттiк мекемелердiң гранттарды алуы және жұмсауы туралы" деген сөздермен толықтырылсын; </w:t>
      </w:r>
    </w:p>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     2-тармақтың төртiншi бөлiгi "Қазақстан Республикасының Ұлттық қорына </w:t>
      </w:r>
    </w:p>
    <w:p>
      <w:pPr>
        <w:spacing w:after="0"/>
        <w:ind w:left="0"/>
        <w:jc w:val="both"/>
      </w:pPr>
      <w:r>
        <w:rPr>
          <w:rFonts w:ascii="Times New Roman"/>
          <w:b w:val="false"/>
          <w:i w:val="false"/>
          <w:color w:val="000000"/>
          <w:sz w:val="28"/>
        </w:rPr>
        <w:t xml:space="preserve">аудару көлемдерi туралы" деген сөздерден кейiн "және мемлекеттiк </w:t>
      </w:r>
    </w:p>
    <w:p>
      <w:pPr>
        <w:spacing w:after="0"/>
        <w:ind w:left="0"/>
        <w:jc w:val="both"/>
      </w:pPr>
      <w:r>
        <w:rPr>
          <w:rFonts w:ascii="Times New Roman"/>
          <w:b w:val="false"/>
          <w:i w:val="false"/>
          <w:color w:val="000000"/>
          <w:sz w:val="28"/>
        </w:rPr>
        <w:t xml:space="preserve">мекемелердiң гранттарды алуы және жұмсауы туралы" деген сөздермен </w:t>
      </w:r>
    </w:p>
    <w:p>
      <w:pPr>
        <w:spacing w:after="0"/>
        <w:ind w:left="0"/>
        <w:jc w:val="both"/>
      </w:pPr>
      <w:r>
        <w:rPr>
          <w:rFonts w:ascii="Times New Roman"/>
          <w:b w:val="false"/>
          <w:i w:val="false"/>
          <w:color w:val="000000"/>
          <w:sz w:val="28"/>
        </w:rPr>
        <w:t>толықтырылсын;</w:t>
      </w:r>
    </w:p>
    <w:p>
      <w:pPr>
        <w:spacing w:after="0"/>
        <w:ind w:left="0"/>
        <w:jc w:val="both"/>
      </w:pPr>
      <w:r>
        <w:rPr>
          <w:rFonts w:ascii="Times New Roman"/>
          <w:b w:val="false"/>
          <w:i w:val="false"/>
          <w:color w:val="000000"/>
          <w:sz w:val="28"/>
        </w:rPr>
        <w:t>     мынадай мазмұндағы 3-1 және 3-2-тармақтармен толықтырылсын:</w:t>
      </w:r>
    </w:p>
    <w:p>
      <w:pPr>
        <w:spacing w:after="0"/>
        <w:ind w:left="0"/>
        <w:jc w:val="both"/>
      </w:pPr>
      <w:r>
        <w:rPr>
          <w:rFonts w:ascii="Times New Roman"/>
          <w:b w:val="false"/>
          <w:i w:val="false"/>
          <w:color w:val="000000"/>
          <w:sz w:val="28"/>
        </w:rPr>
        <w:t xml:space="preserve">     "3-1. Бюджеттiк бағдарламалардың әкімшiлерi Қазақстан Республикасының </w:t>
      </w:r>
    </w:p>
    <w:p>
      <w:pPr>
        <w:spacing w:after="0"/>
        <w:ind w:left="0"/>
        <w:jc w:val="both"/>
      </w:pPr>
      <w:r>
        <w:rPr>
          <w:rFonts w:ascii="Times New Roman"/>
          <w:b w:val="false"/>
          <w:i w:val="false"/>
          <w:color w:val="000000"/>
          <w:sz w:val="28"/>
        </w:rPr>
        <w:t xml:space="preserve">Қаржы министрлiгiне немесе тиiстi жергiлiктi уәкiлетті органға мынадай </w:t>
      </w:r>
    </w:p>
    <w:p>
      <w:pPr>
        <w:spacing w:after="0"/>
        <w:ind w:left="0"/>
        <w:jc w:val="both"/>
      </w:pPr>
      <w:r>
        <w:rPr>
          <w:rFonts w:ascii="Times New Roman"/>
          <w:b w:val="false"/>
          <w:i w:val="false"/>
          <w:color w:val="000000"/>
          <w:sz w:val="28"/>
        </w:rPr>
        <w:t>есептердi:</w:t>
      </w:r>
    </w:p>
    <w:p>
      <w:pPr>
        <w:spacing w:after="0"/>
        <w:ind w:left="0"/>
        <w:jc w:val="both"/>
      </w:pPr>
      <w:r>
        <w:rPr>
          <w:rFonts w:ascii="Times New Roman"/>
          <w:b w:val="false"/>
          <w:i w:val="false"/>
          <w:color w:val="000000"/>
          <w:sz w:val="28"/>
        </w:rPr>
        <w:t>     1) ай сайын:</w:t>
      </w:r>
    </w:p>
    <w:p>
      <w:pPr>
        <w:spacing w:after="0"/>
        <w:ind w:left="0"/>
        <w:jc w:val="both"/>
      </w:pPr>
      <w:r>
        <w:rPr>
          <w:rFonts w:ascii="Times New Roman"/>
          <w:b w:val="false"/>
          <w:i w:val="false"/>
          <w:color w:val="000000"/>
          <w:sz w:val="28"/>
        </w:rPr>
        <w:t>     мемлекеттiк мекемелердiң гранттарды алуы және жұмсауы туралы;</w:t>
      </w:r>
    </w:p>
    <w:p>
      <w:pPr>
        <w:spacing w:after="0"/>
        <w:ind w:left="0"/>
        <w:jc w:val="both"/>
      </w:pPr>
      <w:r>
        <w:rPr>
          <w:rFonts w:ascii="Times New Roman"/>
          <w:b w:val="false"/>
          <w:i w:val="false"/>
          <w:color w:val="000000"/>
          <w:sz w:val="28"/>
        </w:rPr>
        <w:t xml:space="preserve">     Қазақстан Республикасы Қаржы министрлiгiнiң белгiлеген басқа да </w:t>
      </w:r>
    </w:p>
    <w:p>
      <w:pPr>
        <w:spacing w:after="0"/>
        <w:ind w:left="0"/>
        <w:jc w:val="both"/>
      </w:pPr>
      <w:r>
        <w:rPr>
          <w:rFonts w:ascii="Times New Roman"/>
          <w:b w:val="false"/>
          <w:i w:val="false"/>
          <w:color w:val="000000"/>
          <w:sz w:val="28"/>
        </w:rPr>
        <w:t>есептерiн;</w:t>
      </w:r>
    </w:p>
    <w:p>
      <w:pPr>
        <w:spacing w:after="0"/>
        <w:ind w:left="0"/>
        <w:jc w:val="both"/>
      </w:pPr>
      <w:r>
        <w:rPr>
          <w:rFonts w:ascii="Times New Roman"/>
          <w:b w:val="false"/>
          <w:i w:val="false"/>
          <w:color w:val="000000"/>
          <w:sz w:val="28"/>
        </w:rPr>
        <w:t>     2) тоқсан сайын:</w:t>
      </w:r>
    </w:p>
    <w:p>
      <w:pPr>
        <w:spacing w:after="0"/>
        <w:ind w:left="0"/>
        <w:jc w:val="both"/>
      </w:pPr>
      <w:r>
        <w:rPr>
          <w:rFonts w:ascii="Times New Roman"/>
          <w:b w:val="false"/>
          <w:i w:val="false"/>
          <w:color w:val="000000"/>
          <w:sz w:val="28"/>
        </w:rPr>
        <w:t xml:space="preserve">     бюджеттiк бағдарламалардың құжаттарына сәйкес бюджеттiк </w:t>
      </w:r>
    </w:p>
    <w:p>
      <w:pPr>
        <w:spacing w:after="0"/>
        <w:ind w:left="0"/>
        <w:jc w:val="both"/>
      </w:pPr>
      <w:r>
        <w:rPr>
          <w:rFonts w:ascii="Times New Roman"/>
          <w:b w:val="false"/>
          <w:i w:val="false"/>
          <w:color w:val="000000"/>
          <w:sz w:val="28"/>
        </w:rPr>
        <w:t>бағдарламаларды iске асырудың барысы туралы;</w:t>
      </w:r>
    </w:p>
    <w:p>
      <w:pPr>
        <w:spacing w:after="0"/>
        <w:ind w:left="0"/>
        <w:jc w:val="both"/>
      </w:pPr>
      <w:r>
        <w:rPr>
          <w:rFonts w:ascii="Times New Roman"/>
          <w:b w:val="false"/>
          <w:i w:val="false"/>
          <w:color w:val="000000"/>
          <w:sz w:val="28"/>
        </w:rPr>
        <w:t>     3) жыл сайын есептi жылдан кейiнгi жылдың 1 сәуiрiнен кешiктiрмей:</w:t>
      </w:r>
    </w:p>
    <w:p>
      <w:pPr>
        <w:spacing w:after="0"/>
        <w:ind w:left="0"/>
        <w:jc w:val="both"/>
      </w:pPr>
      <w:r>
        <w:rPr>
          <w:rFonts w:ascii="Times New Roman"/>
          <w:b w:val="false"/>
          <w:i w:val="false"/>
          <w:color w:val="000000"/>
          <w:sz w:val="28"/>
        </w:rPr>
        <w:t xml:space="preserve">     бюджеттiк бағдарламалардың паспорттарына сәйкес бюджеттiк </w:t>
      </w:r>
    </w:p>
    <w:p>
      <w:pPr>
        <w:spacing w:after="0"/>
        <w:ind w:left="0"/>
        <w:jc w:val="both"/>
      </w:pPr>
      <w:r>
        <w:rPr>
          <w:rFonts w:ascii="Times New Roman"/>
          <w:b w:val="false"/>
          <w:i w:val="false"/>
          <w:color w:val="000000"/>
          <w:sz w:val="28"/>
        </w:rPr>
        <w:t>бағдарламаларды iске асыру туралы;</w:t>
      </w:r>
    </w:p>
    <w:p>
      <w:pPr>
        <w:spacing w:after="0"/>
        <w:ind w:left="0"/>
        <w:jc w:val="both"/>
      </w:pPr>
      <w:r>
        <w:rPr>
          <w:rFonts w:ascii="Times New Roman"/>
          <w:b w:val="false"/>
          <w:i w:val="false"/>
          <w:color w:val="000000"/>
          <w:sz w:val="28"/>
        </w:rPr>
        <w:t>     мемлекеттiк мекемелердiң гранттарды алуы және жұмсауы туралы;</w:t>
      </w:r>
    </w:p>
    <w:p>
      <w:pPr>
        <w:spacing w:after="0"/>
        <w:ind w:left="0"/>
        <w:jc w:val="both"/>
      </w:pPr>
      <w:r>
        <w:rPr>
          <w:rFonts w:ascii="Times New Roman"/>
          <w:b w:val="false"/>
          <w:i w:val="false"/>
          <w:color w:val="000000"/>
          <w:sz w:val="28"/>
        </w:rPr>
        <w:t xml:space="preserve">     Қазақстан Республикасының Қаржы министрлiгi белгiлеген басқа да </w:t>
      </w:r>
    </w:p>
    <w:p>
      <w:pPr>
        <w:spacing w:after="0"/>
        <w:ind w:left="0"/>
        <w:jc w:val="both"/>
      </w:pPr>
      <w:r>
        <w:rPr>
          <w:rFonts w:ascii="Times New Roman"/>
          <w:b w:val="false"/>
          <w:i w:val="false"/>
          <w:color w:val="000000"/>
          <w:sz w:val="28"/>
        </w:rPr>
        <w:t>есептерiн табыс етедi.</w:t>
      </w:r>
    </w:p>
    <w:p>
      <w:pPr>
        <w:spacing w:after="0"/>
        <w:ind w:left="0"/>
        <w:jc w:val="both"/>
      </w:pPr>
      <w:r>
        <w:rPr>
          <w:rFonts w:ascii="Times New Roman"/>
          <w:b w:val="false"/>
          <w:i w:val="false"/>
          <w:color w:val="000000"/>
          <w:sz w:val="28"/>
        </w:rPr>
        <w:t xml:space="preserve">     3-2. Қазақстан Республикасының, Қаржы министрлiгi немесе жергiлiктi </w:t>
      </w:r>
    </w:p>
    <w:p>
      <w:pPr>
        <w:spacing w:after="0"/>
        <w:ind w:left="0"/>
        <w:jc w:val="both"/>
      </w:pPr>
      <w:r>
        <w:rPr>
          <w:rFonts w:ascii="Times New Roman"/>
          <w:b w:val="false"/>
          <w:i w:val="false"/>
          <w:color w:val="000000"/>
          <w:sz w:val="28"/>
        </w:rPr>
        <w:t xml:space="preserve">уәкiлеттi орган бюджеттiк бағдарламаларды iске асырудың нәтижелерi туралы </w:t>
      </w:r>
    </w:p>
    <w:p>
      <w:pPr>
        <w:spacing w:after="0"/>
        <w:ind w:left="0"/>
        <w:jc w:val="both"/>
      </w:pPr>
      <w:r>
        <w:rPr>
          <w:rFonts w:ascii="Times New Roman"/>
          <w:b w:val="false"/>
          <w:i w:val="false"/>
          <w:color w:val="000000"/>
          <w:sz w:val="28"/>
        </w:rPr>
        <w:t>ақпаратты тиiстi бюджеттiк комиссияға белгiленген тәртiппен табыс етедi.".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 Осы Заң 2002 жылғы 1 қаңтардан бастап қолданысқа енгізіледі.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