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71d30" w14:textId="df71d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22 қыркүйек N 1222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Үкіметі қаулы етеді:
     1. Қоса беріліп отырған Қазақстан Республикасы Үкіметінің кейбір 
шешімдеріне енгізілетін өзгерістер мен толықтырулар бекітілсін.
     2. Осы қаулы қол қойылған күнінен бастап күшіне енеді.
     Қазақстан Республикасы 
     Премьер-Министрінің 
     бірінші орынбасары
                                       Қазақстан Республикасы Үкіметінің
                                              2001 жылғы 22 қыркүйектегі
                                            N 1222 қаулысымен бекітілген
     Қазақстан Республикасы Үкіметінің кейбір шешімдеріне енгізілетін
                        өзгерістер мен толықтырулар
     1. 
&lt;*&gt;
     Ескерту. 1-тармақтың күші жойылды - ҚР Үкіметінің 2002.10.07. N 1096 
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P021096_ </w:t>
      </w:r>
      <w:r>
        <w:rPr>
          <w:rFonts w:ascii="Times New Roman"/>
          <w:b w:val="false"/>
          <w:i w:val="false"/>
          <w:color w:val="000000"/>
          <w:sz w:val="28"/>
        </w:rPr>
        <w:t>
     2. "2001 жылға арналған республикалық бюджет туралы" Қазақстан 
Республикасының Заңын іске асыру туралы" Қазақстан Республикасы Үкіметінің 
2000 жылғы 29 желтоқсандағы N 1950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P001950_ </w:t>
      </w:r>
      <w:r>
        <w:rPr>
          <w:rFonts w:ascii="Times New Roman"/>
          <w:b w:val="false"/>
          <w:i w:val="false"/>
          <w:color w:val="000000"/>
          <w:sz w:val="28"/>
        </w:rPr>
        <w:t>
  қаулысына (Қазақстан 
Республикасының ПҮКЖ-ы, 2000 ж., N 56, 627-құжат):
     көрсетілген қаулыға 1-қосымшада:
     ІV "Шығыстар" бөлімінде:
     10 "Ауыл, су, орман, балық шаруашылығы және қоршаған ортаны қорғау" 
функционалдық тобында:
     9 "Ауыл, су, орман, балық шаруашылығы және қоршаған ортаны қорғау 
саласындағы өзге де қызметтер" ішкі функциясында:
     212 "Қазақстан Республикасының Ауыл шаруашылығы министрлігі" 
әкімшісінде:
     1 "Әкімшіліктік шығыстар" бағдарламасында:
     1 "Орталық органның аппараты" кіші бағдарламасында, 3-бағандағы "91 
870" деген сан "94 837" деген санмен ауыстырылсын;
     2 "Аумақтық органның аппараттары" кіші бағдарламасында, 3-бағандағы 
"1 239 300" деген сан "1 236 333" деген санмен ауыстырылсын.
     3. 
&lt;*&gt;
     Ескерту. 3-тармақтың күші жойылды - ҚР Үкіметінің 2002.01.11. N 39    
             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P020039_ </w:t>
      </w:r>
      <w:r>
        <w:rPr>
          <w:rFonts w:ascii="Times New Roman"/>
          <w:b w:val="false"/>
          <w:i w:val="false"/>
          <w:color w:val="000000"/>
          <w:sz w:val="28"/>
        </w:rPr>
        <w:t>
Мамандар:
     Багарова Ж.А.
     Қасымбеков Б.А.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