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2ae0" w14:textId="9982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Табиғи ресурстар және қоршаған ортаны қорғау министрлiгiнiң Орман, балық және аңшылық шаруашылығы комитетi мен оның қарауындағы жекелеген кәсiпорындардың кейбiр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26 қыркүйек N 1248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Ормандар мен жануарлар дүниесiн басқаруды одан әрi оңтайландыру және оларды пайдалануға бақылауды күшейту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Қазақстан Республикасы Табиғи ресурстар және қоршаған ортаны қорғау министрлiгi Орман, балық және аңшылық шаруашылығы комитетiнiң республикалық мемлекеттiк кәсiпорындары (бұдан әрi - Кәсiпорындар) олардың қызметiнiң негiзгi мәнi сақталу шартымен коммуналдық меншiкке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Табиғи ресурстар және қоршаған ортаны қорғау министрлiгi Қазақстан Республикасының Қаржы министрлiгiмен бiрлесiп, облыстар әкiмдерiмен келiсiм бойынша заңнамада белгiленген тәртiппен Кәсiпорындарды қабылдау-беру жөнiнде қажетті ұйымдастыру iс-шараларын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 әкiмдерi Кәсiпорындардың мемлекеттiк қайта тiркелуiн заңнамада белгiленген тәртiппен қамтамасыз етсiн және осы қаулыны іске асыру жөнiнде өзге де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Үкiметінің кейбiр шешiмдерiне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Табиғи ресурстар және қоршаған ортаны қорғау министрлiгiнiң Орман, балық және аңшылық шаруашылығы комитетi мен оның қарауындағы жекелеген ұйымдардың мәселелерi" туралы Қазақстан Республикасы Үкiметiнiң 2000 жылғы 10 ақпандағы N 198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P000198_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2000 ж., N 5-6, 74-құжат):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Табиғи ресурстар және қоршаған ортаны қорғау министрлiгi Орман, балық және аңшылық шаруашылығы комитетiнiң қарауындағы ұйымдардың тiзбесiнде: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жолдар алынып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"Шаруашылық жүргiзу құқығындағы "Ақтау орманы" республикалық мемлекеттiк кәсiпорны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Шаруашылық жүргiзу құқығындағы "Ақтөбе орманы" республикалық мемлекеттiк кәсiпорны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Шаруашылық жүргiзу құқығындағы "Атырау орманы" республикалық мемлекеттiк кәсiпорны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Шаруашылық жүргiзу құқығындағы "Арқа орманы" республикалық мемлекеттiк кәсiпорны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Шаруашылық жүргiзу құқығындағы "Батыс орманы" республикалық мемлекеттiк кәсiпорны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Шаруашылық жүргiзу құқығындағы "Баян орманы" республикалық мемлекеттiк кәсiпорны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Шаруашылық жүргiзу құқығындағы "Жетiсу орманы" республикалық мемлекеттiк кәсiпорны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Шаруашылық жүргiзу құқығындағы "Қаратал орманы" республикалық мемлекеттiк кәсiпорны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Шаруашылық жүргiзу құқығындағы "Көкше орманы" республикалық мемлекеттiк кәсiпорны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Шаруашылық жүргiзу құқығындағы "Қостанай орманы" республикалық мемлекеттiк кәсiпорны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Шаруашылық жүргiзу құқығындағы "Оңтүстiк орманы" республикалық мемлекеттiк кәсiпорны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Шаруашылық жүргiзу құқығындағы "Сыр бойы орманы" республикалық мемлекеттiк кәсiпорны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Шаруашылық жүргiзу құқығындағы "Солтүстiк орманы" республикалық мемлекеттiк кәсiпорны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Шаруашылық жүргізу құқығындағы "Тараз орманы"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Шаруашылық жүргізу құқығындағы "Шығыс орманы" республикалық мемлекеттік кәсіпорны".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4-тармаққа өзгеріс енгізілді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Yкiметiнiң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2001 жылғы 26 қыркүйектегi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1248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Республикасының Табиғи ресурстар және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ортаны қорғау министрлiгi Орман, балық және аңшылық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шаруашылығы комитетiнiң коммуналдық меншiкке берiлетiн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республикалық мемлекеттiк кәсiпорындарының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Кәсiпорындардың атауы        !        Облыстардың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 "Ақтау орманы"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кәсiпорны (шаруашылық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жүргiзу құқығында)                       Маңғыстау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"Ақтөбе орманы"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мемлекеттiк кәсiпорны (шаруашылық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жүргiзу құқығында)                       Ақтөбе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"Атырау орманы"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мемлекеттiк кәсiпорны (шаруашылық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жүргiзу құқығында)                       Атырау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"Арқа орманы"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мемлекеттiк кәсiпорны (шаруашылық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жүргiзу құқығында)                       Қарағанды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"Батыс орманы"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мемлекеттiк кәсiпорны (шаруашылық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жүргiзу құқығында)                       Батыс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"Баян орманы"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мемлекеттiк кәсiпорны (шаруашылық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жүргiзу құқығында)                       Павлодар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 "Жетiсу орманы"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мемлекеттік кәсiпорны (шаруашылық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жүргізу құқығында)                       Алматы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 "Қаратал орманы"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мемлекеттік кәсiпорны (шаруашылық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жүргізу құқығында)                       Алматы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 "Көкше орманы"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мемлекеттік кәсiпорны (шаруашылық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жүргізу құқығында)                       Ақмола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"Қостанай орманы"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мемлекеттік кәсiпорны (шаруашылық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жүргізу құқығында)                       Қостанай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"Оңтүстiк орманы"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мемлекеттік кәсiпорны (шаруашылық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жүргізу құқығында)                     Оңтүстік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"Сыр бойы орманы"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мемлекеттік кәсiпорны (шаруашылық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жүргізу құқығында)                       Қызылорда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"Солтүстiк орманы"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мемлекеттік кәсiпорны (шаруашылық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жүргізу құқығында)                    Солтүстiк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"Тараз орманы"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мемлекеттік кәсiпорны (шаруашылық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жүргізу құқығында)                       Жамбыл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"Шығыс орманы"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мемлекеттік кәсiпорны (шаруашылық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жүргізу құқығында)                       Шығыс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