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3333" w14:textId="ecc3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2001 жылғы 23-28 мамырда Астана мен Алматы қалаларында өткен жоғары деңгейдегі Қазақстан-катар бірлескен комиссиясының екінші отырысы барысында қол жеткізілген уағдаластықтарды іске асыру жөніндегі іс-шаралардың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27 қыркүйек N 1259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2001 жылғы 23-28 мамырда Астана мен Алматы қалаларында өткен жоғары деңгейдегі Қазақстан-катар бірлескен комиссиясының екінші отырысы барысында қол жеткізілген уағдаластықтарды іске асыру және қазақстан-катар ынтымақтастығын одан әрі дамытуды қамтамасыз ету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2001 жылғы 23-28 мамырда Астана мен Алматы қалаларында өткен жоғары деңгейдегі Қазақстан-катар бірлескен комиссиясының екінші отырысы барысында қол жеткізілген уағдаластықтарды іске асыру жөніндегі іс-шаралар жоспары (бұдан әрі - Жоспар)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және жергілікті атқарушы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органдары, өзге де мемлекеттік органдары (келісім бойынша) мен мүдделі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ұйымдары (келісім бойынша) Жоспарда көзделген іс-шараларды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 нақты шаралар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Еңбек және халықты әлеуметтік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 кемінде жарты жылда бір рет Жоспардың орындалу барысы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Үкіметіне хабарлап отырсын.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бірінші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2001 жылғы 27 қыркүйектегі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N 1259 қаулысымен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2001 жылғы 23-28 мамырда Астана мен Алматы қалаларында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өткен жоғары деңгейдегі Қазақстан-катар бірлескен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комиссиясының екінші отырысы барысында қол жеткізілген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уағдаластықтарды іске асыру жөніндегі іс-шаралардың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Р/с!           Іс-шара           !   Орындалу  !     Орындалуы үшін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                   !   мерзімі   !       жауаптылар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 2               !      3      !           4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Шарттық-құқықтық базаны кеңейту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Қазақстан Республикасының      2002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Үкіметі мен Катар              ІІІ тоқсаны  Білім және ғылым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Мемлекетінің Үкіметі  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арасындағы Білім және ғылым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саласындағы ынтымақтастық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туралы келісімді пысықтау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оған қол қою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Қазақстан Республикасының       2001 жылдың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Үкіметі мен Катар Мемлекетінің  IV тоқсаны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Үкіметі арасындағы Қосарланған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салық салуды және табыс пен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капиталға салынатын салықтарды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төлеуден жалтаруды болдырмау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туралы келісімнің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бойынша келіссөздердің бірінші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кезеңін катар тарабымен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өткізудің мүмкіндігін қарастыру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Қазақстан Республикасының          -//-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Үкіметі мен Катар Мемлекетінің             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Үкіметі арасындағы Инвестиция.              министрлігінің Инвестиция.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ларды көтермелеу мен өзара                  лар жөніндегі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қорғау туралы келісімді қол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қоюға дайындау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Қазақстан Республикасының       2002 жылдың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Үкіметі мен Катар Мемлекетінің  бірінші     Көлік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Үкіметі арасындағы Әуе          жарты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қатынастары туралы келісімді    жылдығы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пысықтау және оған қол қою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Қазақстан Республикасының       2002 жылдың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Үкіметі мен Катар Мемлекетінің  бірінші     Туризм және спорт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Үкіметі арасындағы Туризм       жарты       агенттігі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саласындағы ынтымақтастық       жылдығы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туралы меморандумды қол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қоюға дайындау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Қазақстан Республикасының         -//-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Үкіметі мен Катар Мемлекетінің              Әділет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Үкіметі арасындағы Азаматтық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қылмыстық істер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өзара құқықтық көмек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шартқа қол қою мүмкіндіктерін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зерделеу жөніндегі жұмысты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жалғастыру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Ынтымақтастықты жандандыру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білім және ғылым саласында: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 мен      Тұрақты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Катар Мемлекетінің оқу          негізде     Білім және ғылым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орындары әрі ғылыми-зерттеу                 министрлігі,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институттары арасында                       Республикасының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студенттермен, аспиранттармен               сақтау ісі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докторанттармен алмасу                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мүмкіндігін қарастыру;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Катар университетінде араб       -//-              -//-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тілін меңгеру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Республикасының оқытушылары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мен студенттерін жіберу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мүмкіндігін қарастыру;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Исламды зерттеу мәселелерімен    -//-              -//-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айналысатын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ғалымдарын Катар Мемлекетіне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жіберу мүмкіндігін қарастыру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сауда, экономика және инвестициялар саласында: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1998 жылғы 23 мамырда Доха     2001 жылдың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қаласында қол қойылған         IV тоқсаны -  Экономика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      2002 жылдың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Үкіметі мен Катар              І 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Мемлекетінің Үкіметі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арасындағы Сауда-экономикалық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ынтымақтастық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келісімнің шеңберінде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Астана қаласында Экономикалық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ынтымақтастық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бірлескен жұмыс тобының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отырысын өткізу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Экономикалық ынтымақтастықты     Тұрақты             -//-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дамытудың және өзара сауда       негізде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көлемін ұлғайтудың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мүмкіндігін зерделеу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Астана қаласында Сұлтан        2002 жылдың   Астана қаласының әкімі,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Бейбарыс атындағы мәдени         ішінде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орталығын салу жөніндегі                 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консультацияларды жалғастыру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сауда-өнеркәсіп палаталары арасында: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Екі мемлекеттің іскерлік       2002 жылдың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топтары арасында Қазақстан     бірінші       Сауда-өнеркәсіп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 мен Катар         жарты         палаталарының одағы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Мемлекетінің Сауда-өнеркәсіп   жылдығы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палаталары желісі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байланыстар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ынтымақтастықты дамыту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жастар ісі және спорт саласында: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1999 жылғы 22 сәуірде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қаласында қол қойылған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Үкіметі мен Катар Мемлекетінің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Үкіметі арасындағы Жастар 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спорт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ынтымақтастық туралы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P990948_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келісімді іске асыру мақсатында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мынадай бағыттар бойынша: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1) жастар ісі саласында:        2001 және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екі елдің жастары бойынша       2002 жылдар 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ақпарат алмасу жөніндегі        ішінде       қоғамдық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байланыстарды жандандыру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жастар ісі жөніндегі уәкілетті    -//-             -//-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органдар өкілдерінің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жастар қоғамдық ұйымдарының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арасындағы ынтымақтастықты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дамыту;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екі елде өткізілетін             -//-              -//-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халықаралық жастардың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іс-шараларына,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конференцияларына,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фестивальдарына қатысу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мүмкіндігін қарастыру;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2) спорт саласында: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спорт саласындағы басымдықты     2001 және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бағыттарды анықтау үшін ресми    2002 жылдар Туризм және 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делегациялар арасындағы          ішінде      жөніндегі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байланыстарды жандандыру;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түрлі спорт командаларының       -//-              -//-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бірлескен оқу-жаттығу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жиындарын өткізу мүмкіндігін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зерделеу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туризм саласында: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Қажетті ақпараттар алмасу        Тұрақты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жөніндегі байланыстарды          негізде     Туризм және 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жандандыру                                   жөніндегі агенттігі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мәдениет және өнер саласында: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Кітап және көркемөнер            2001 және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көрмелерін ұйымдастыру           2002 жылдар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жөніндегі ынтымақтастықты        ішінде      қоғамдық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дамыту;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ислам діні жөніндегі             2002 жылдың        -//-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қолжазбалар, кітаптар және         ақпаны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мерзімді басылымдар алмасу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мүмкіндігін қарастыру;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        2003 жылдың        -//-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Катар Мемлекетіндегі мәдениет      ішінде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апталығын дайындау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өткізу жөніндегі және Катар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Мемлекетінің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Республикасындағы мәдениет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апталығын дайындау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өткізу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ынтымақтастықты жандандыру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Катар Мемлекетінің Доха          2002 жылдың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қаласында Қазақстан                ішінде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Республикасының Елшілігін ашу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мүмкіндігін қарастыру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 Жоғары деңгейдегі               Жарты жылда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қазақстан-катар бірлескен         бір рет    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комиссиясының екінші отырысы                 әлеуметтік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барысында қол жеткізілген                    министрлігі (жинақтау),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уағдаластықтарды іске асыру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жөніндегі жұмыстың нәтижесі             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 Қазақстан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Республикасының Үкіметіне                   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ақпарат ұсыну                                министрлігі,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министрлігі, Қазақстан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Республикасының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және сауда министрлігі,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Әділет министрлігі,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Көлік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министрлігі, Қазақстан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Республикасының Туризм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және спорт жөніндегі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агенттігі, Қазақстан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Республикасының Мәдениет,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ақпарат және қоғамдық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келісім министрлігі,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Астана қаласының әкімі,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Сауда-өнеркәсіп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палаталарының одағы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 Катар мемлекетінің Доха         2002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қаласында жоғары деңгейдегі     бірінші      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қазақстан-катар бірлескен       жарты        әлеуметтік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комиссиясының үшінші            жылдығы      министрлігі (жинақтау),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отырысын өткізуге материалдар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дайындау                                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министрлігі,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министрлігі, Қазақстан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Республикасының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және сауда министрлігі,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Әділет министрлігі,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Көлік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министрлігі, Қазақстан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Республикасының Туризм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және спорт жөніндегі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агенттігі, Қазақстан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Республикасының Мәдениет,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ақпарат және қоғамдық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келісім министрлігі,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Астана қаласының әкімі,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Сауда-өнеркәсіп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палаталарының одағы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