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1bb7" w14:textId="8161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Гранттар тарту жөніндегі рәсімдерді ретке келтіру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5 қазан N 1285.
Күші жойылды - ҚР Үкіметінің 2004.08.27. N 906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Орталық және жергілікті атқарушы органдардың гранттар тартуы жөніндегі рәсімдерді ретке келтіру мақсатында Қазақстан Республикасының Үкіметі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орталық және жергілікті атқарушы органдарының, шет елдердегі елшіліктерінің гранттар тарту мәселелері бойынша халықаралық қаржы ұйымдарына және басқа донорларға (бұдан әрі - донор ұйымдар) өз бетінше өтініш жасауларына тыйым салынсын.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және жергілікті атқарушы органдар гранттар беруге өтінімдерді Қазақстан Республикасының Экономика және сауда министрлігіне жіберсін.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Экономика және сауда министрлігі: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гранттар беруге өтінімдерді Тиісті қаржы жылына арналған республикалық бюджеттің жобасын қалыптастыру жөніндегі бюджеттік комиссияның (бұдан әрі - Бюджеттік комиссия) қарауына мезгіл-мезгіл енгізіп отырсын;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комиссия грант беруге өтінімді бекіткен кезінде донор ұйымдарға тиісті сұрату жіберсін;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донор ұйымдарды гранттар тартудың көрсетілген рәсімдерінің қолданылуы туралы хабардар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 айлық мерзімде гранттар тартудың және оларды пайдаланудың ережесін әзірлесін және Қазақстан Республикасының Үкіметіне қарауға және бекітуге енгізсін.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Қазақстан Республикасы Премьер-Министрінің орынбасары О.Ә. Жандосовқа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күшіне енеді.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