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653f" w14:textId="abd6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Н.Ә. Назарбаевтың Хорватия Республикасына 2001 жылғы 18-20 шiлдедегi ресми сапары барысында қол жеткiзiлген келiсiмдер мен уағдаластықтарды iске асыру жөніндегі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5 қазан N 1288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Президентi Н.Ә. Назарбаевтың Хорватия Республикасына 2001 жылғы 18-20 шiлдедегi ресми сапары барысында қол жеткiзiлген келiсiмдер мен уағдаластықтарды iске асыру және қазақстан-хорватия ынтымақтастығын одан әрi дамытуды қамтамасыз ету мақсатында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Президентi Н.Ә. Назарбаевтың Хорватия Республикасына 2001 жылғы 18-20 шiлдедегi ресми сапары барысында қол жеткiзiлген келiсiмдер мен уағдаластықтарды iске асыру жөнiндегi iс-шаралар жоспары (бұдан әрi - Жоспар)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органдары және мүдделi ұйымдар (келiсiм бойынша) Жоспарда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көзделген iс-шараларды орындау жөнiнде нақты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Сыртқы iстер министрлiгi кемiнде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тоқсанына бiр рет Жоспардың орындалу барысы туралы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Үкiметiн хабардар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2001 жылғы 5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1288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Қазақстан Республикасының Президентi Н.Ә. Назарбаевтың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Хорватия Республикасына 2001 жылғы 18-20 шiлдедегі ресми сапары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барысында қол жеткiзiлген келiсiмдер мен уағдаластықтарды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жүзеге асыру жөнiндегi iс-шаралар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        Iс-шара           !Орындау мерзiмi! Орындалуына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   !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 2             !       3       !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Төмендегi құжаттардың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жобаларын жасасуға дайындау: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      2002 жылдың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Үкiметi мен Хорватия             iшiнде      Экономика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Үкiметiнiң        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сауда-экономикалық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ынтымақтастық туралы келiсiм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      2002 жылдың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 мен Хорватия            І жарты      Iшкi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Үкiметiнiң         жылдығы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ұйымдасқан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қылмысқа, есiрткi құралдары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 психотроптық заттардың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заңсыз айналымына,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терроршылдыққа және қылмыстың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басқа да қауiптi түрлерiне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қарсы күрестегi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Республикасының          -//-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 мен Хорватия                         Сыртқы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инвестицияларды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көтермелеу және өзара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келiсiм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Хорватия Республикасының        2002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Президентi С. Месичтiң            iшiнде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Республикасына ресми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сапарын дайындау және өткiзу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Мұнай-газ саласындағы                       Қазақстан Республикасының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ынтымақтастықты дамыту:                     Энергетика және минералдық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Мұнай-газ саласында өзара       2001 жылғы  ресурстар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тиiмдi ынтымақтастықты          IV тоқсан   (шақыру),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дамытудың тетiгiн анықтау                   "Қазақойл" ұлттық мұнай-газ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мәселесi бойынша "ИНА"                      компаниясы" жабық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(Хорватия Республикасы)                     акционерлiк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компаниясы өкiлдерiмен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келiссөздер жүргiзудiң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мүмкiндiгiн пысықтау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Қазақстан Республикасының        тұрақты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"Дружба-Адрия" мұнай құбыры       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құрылысының жобасына қатысу                 ресурстар министрлiгі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мүмкiндiгi туралы мәселенi                  (шақыру),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пысықтау                                    Қазақстан Республикасының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Сыртқы iстер министрлiгi,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"Қазақойл" ұлттық мұнай-газ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компаниясы" жабық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акционерлiк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(келiсiм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"Мұнай және Газ тасымалы"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ұлттық компаниясы" жабық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акционерлiк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Қазақстан тауарларының           тұрақты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транзитi үшiн Хорватияның                  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Риека, Сплит айлақтарындағы   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терминалдарды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мәселесiн пысықтау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Қазақстан тарапының              тұрақты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Хорватиядағы объектiлердi                   Қаржы министрлiгi (шақыру),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жекешелендiруге қатысу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мүмкiндiгiн қарау                           Мемлекеттiк кiрiс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министрлiгi,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Республикасының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және минералдық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Өңдеу, тағамдық,                   тұрақты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фармацевтикалық өндiрiс,                    Экономика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құрылыс, көлiк, ауыл                       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шаруашылығы, туризм   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саласындағы ынтымақтастықты                 Энергетика және минералдық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дамыту:                                     ресурстар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келiссөздер, кездесулер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өткiзу;                                   Мемлекеттік кiрiс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өзара сарапшылар алмасу;                 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өзара ақпараттар беру (оның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iшiнде инвестициялық және                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салықтық ахуал, жеңiлдiктер              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мен преференциялар туралы);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қазақстандық әрiптестерiн                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iздеу;                                    министрлiгi,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Хорватияның шағын және орта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бизнестi қолдау жөнiндегi,                Сыртқы iстер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әсiресе туризм саласындағы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тәжiрибесiн зерделеу;                     Туризм және спорт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туристiк заңдар, басқару                  агенттiгi,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тәжiрибесi мен жоспарлау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бойынша ақпарат алмасу;                   Табиғи монополияларды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"Жiбек жолы - Қазақстан"                  реттеу, бәсекелестікті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жылсайынғы халықаралық                    қорғау және шағын бизнестi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фестивалiне хорваттық                     қолдау жөнiндегi агенттігi,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туристiк ұйымдардың қатысуы;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бiрлескен кәсiпорындар құру               Денсаулық сақтау iсi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жөнiндегi агенттiгi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Қазақстан Республикасы мен        тұрақты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Хорватия Республикасы сыртқы                Сыртқы iстер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істер министрліктерінің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 Консультациялар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меморандум негiзiнде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ынтымақтастықты дамыту: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Халықаралық ұйымдардың (БҰҰ,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ЕҚЫҰ) шеңберiнде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ынтымақтастықтың басымдық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берiлетін бағыттарын айқындау;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 аймақтық және халықаралық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өлшем тұрғысында интеграциялық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процестердi қолдауға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бағытталған екi мемлекеттің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халықаралық бастамаларын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қолдау (ЕО, ЕурАзЭҚ)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Хорватия Республикасында        2002 жылдың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   iшiнде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Құрметтi консулы институтын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құру туралы мәселені Хорватия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министрлiгімен бірлесіп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пысықтау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