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d9ba" w14:textId="9ffd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28 ақпандағы N 290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8 қазан N 1298. Күші жойылды - Қазақстан Республикасы Үкіметінің 2023 жылғы 17 шiлдедегi № 602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"Кейбiр акционерлiк қоғамдар мен республикалық мемлекеттiк кәсiпорындардың (ұлттық компаниялардың) қызметiн тиiмдi басқару мен бақылауды ұйымдастыру жөнiндегi шаралар туралы" Қазақстан Республикасы Yкiметiнiң 2001 жылғы 28 ақпандағы N 290 </w:t>
      </w:r>
      <w:r>
        <w:rPr>
          <w:rFonts w:ascii="Times New Roman"/>
          <w:b w:val="false"/>
          <w:i w:val="false"/>
          <w:color w:val="000000"/>
          <w:sz w:val="28"/>
        </w:rPr>
        <w:t xml:space="preserve">P010290_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ПYКЖ-ы, 2001 ж., N 8, 85-құжат) мынадай толықтырулар мен өзгерiстер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мынадай мазмұндағы 2-1-тармақпен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Осы қаулының 1-тармағының 5), 7), 9) тармақшаларында көзделген iс-шараларды орындау мүмкiн болмаған жағдайда, осындай іс-шаралардың орындалу мерзiмiн уәкiлеттi орган Қазақстан Республикасы Қаржы министрлiгiнiң Мемлекеттiк мүлiк және жекешелендiру комитетiмен келiсiм бойынша ауыстыруы мүмкiн деп белгiленсiн.";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қаулыға 2-қосымшада: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"Палымбетов Болат Әбiлқасымұлы - Қазақстан Республикасының Экономика және сауда вице-министрi"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"Мұртазаев Мұрат Арзаұлы - Қазақстан Республикасының Экономика және сауда вице-министрi";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"Палымбетов Болат Әбiлқасымұлы - Қазақстан Республикасының Экономика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Дүкенбаев Кенжемұрат Дүкенбайұлы - "Электр желiлерiн басқару жөнiндегi қазақстандық компания" ААҚ-ның президентi"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"Әмрин Асқар Кемеңгерұлы - Қазақстан Республикасының Әдiлет министрлiгi Заң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Бозымбаев Қанат Алдабергенұлы - "Электр желiлерiн басқару жөнiндегi қазақстандық компания" ААҚ-ның президентi";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"Оразбақов Ғалым Iзбасарұлы - Қазақстан Республикасы Премьер-Министрiнiң Кеңсесi Өндiрiстiк сала және инфрақұрылым бөлiмi меңгерушiсiнiң орынбасары"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"Оразбақов Ғалым Iзбасарұлы - Қазақстан Республикасының Экономика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сауда вице-министрi";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"Тоқсейiтов Рахымберген Құрманғалиұлы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кiрiс бiрiншi вице-министрi" деген жол мынадай редакцияда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"Рахметов Нұрлан Құсайынұлы - Қазақстан Республикасының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кiрiс вице-министрi";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"Мәжiренов Жомарт Рахымбекұлы -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қауiпсiздiк комитетiнiң департамент бастығы (келiсiм бойынша)".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