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00f9" w14:textId="dcc0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бюджеттердің атқарылуын бақылау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10 қазан N 1309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"Республикалық және жергілікті бюджеттердің атқарылуын бақылау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Республикасының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және жергілікті бюджеттердің </w:t>
      </w:r>
    </w:p>
    <w:p>
      <w:pPr>
        <w:spacing w:after="0"/>
        <w:ind w:left="0"/>
        <w:jc w:val="both"/>
      </w:pPr>
      <w:r>
        <w:rPr>
          <w:rFonts w:ascii="Times New Roman"/>
          <w:b w:val="false"/>
          <w:i w:val="false"/>
          <w:color w:val="000000"/>
          <w:sz w:val="28"/>
        </w:rPr>
        <w:t>                        атқарылуын бақылау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Заң республикалық және жергiлiктi бюджеттердiң атқарылуын бақылаудың негiзгi қағидаттарын, түрлерi мен стандарттарын, Республикалық бюджеттiң атқарылуын бақылау жөнiндегi Есеп комитетiнiң (бұдан әрi - Есеп комитетi), мәслихаттардың тексеру комиссиялары, Қазақстан Республикасының Yкiметi уәкiлеттiк берген мемлекеттiк органдар, әкiмдер уәкiлеттiк берген мемлекеттiк органдар, мемлекеттiк органдардың iшкi бақылау қызметтерiн ұйымдастыру мен қызметтерiнiң негiздерiн айқындайды, сондай-ақ олар мен республикалық және жергiлiктi бюджеттердiң атқарылуын бақылау объектiлерi арасындағы қатынастарды реттейдi. </w:t>
      </w:r>
      <w:r>
        <w:br/>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Осы заңда пайдаланылатын негізгі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сыртқы бақылау - оларға қатысты тәуелсiз мемлекеттiк органдар, мәслихаттардың тексеру комиссиялары жүзеге асыратын Қазақстан Республикасы Yкiметiнiң республикалық бюджеттi және жергiлiктi атқарушы органдардың - жергiлiктi бюджеттердi атқаруын бақылау; </w:t>
      </w:r>
      <w:r>
        <w:br/>
      </w:r>
      <w:r>
        <w:rPr>
          <w:rFonts w:ascii="Times New Roman"/>
          <w:b w:val="false"/>
          <w:i w:val="false"/>
          <w:color w:val="000000"/>
          <w:sz w:val="28"/>
        </w:rPr>
        <w:t xml:space="preserve">
      2) iшкi бақылау - тиiсiнше Қазақстан Республикасының Үкiметi мен жергiлiктi атқарушы органдар жүзеге асыратын республикалық және жергiлiктi бюджеттердiң атқарылуын бақылау; </w:t>
      </w:r>
      <w:r>
        <w:br/>
      </w:r>
      <w:r>
        <w:rPr>
          <w:rFonts w:ascii="Times New Roman"/>
          <w:b w:val="false"/>
          <w:i w:val="false"/>
          <w:color w:val="000000"/>
          <w:sz w:val="28"/>
        </w:rPr>
        <w:t xml:space="preserve">
      3) республикалық және жергiлiктi бюджеттердiң атқарылуын бақылау - бақылау объектiлерi қызметiнiң Қазақстан Республикасы бюджет заңдарының талаптарына сәйкестiгiн тексеру, талдау және бағалау, мемлекеттiк мекемелердiң қаржылық есептiлiгiн, республикалық және жергілiктi бюджеттер қаражатының тиiмдi пайдаланылуын, сондай-ақ республикалық және жергiлiктi бюджеттерге қаражаттың толық және уақытылы түсуiн бақылау; </w:t>
      </w:r>
      <w:r>
        <w:br/>
      </w:r>
      <w:r>
        <w:rPr>
          <w:rFonts w:ascii="Times New Roman"/>
          <w:b w:val="false"/>
          <w:i w:val="false"/>
          <w:color w:val="000000"/>
          <w:sz w:val="28"/>
        </w:rPr>
        <w:t xml:space="preserve">
      4) республикалық және жергiлiктi бюджеттердiң қаражатын мақсаттан тыс пайдалану - мемлекеттiк мекемелердiң республикалық және жергiлiктi бюджеттерден бөлiнген қаражатты бюджеттiк бағдарламалардың, сондай-ақ бюджеттiк жiктеменiң тағайындауына сәйкес келмейтiн мақсаттарға пайдалануы; ұйымдар мен жеке тұлғалардың республикалық және жергiлiктi бюджеттерден бөлiнген қаражатты мемлекеттiк мекемелермен жасалған азаматтық-құқықтық мәмiлелердiң, оның iшiнде несие шарттарының ережелерiне сәйкес келмейтiн мақсаттарға пайдалануы; </w:t>
      </w:r>
      <w:r>
        <w:br/>
      </w:r>
      <w:r>
        <w:rPr>
          <w:rFonts w:ascii="Times New Roman"/>
          <w:b w:val="false"/>
          <w:i w:val="false"/>
          <w:color w:val="000000"/>
          <w:sz w:val="28"/>
        </w:rPr>
        <w:t xml:space="preserve">
      5) республикалық және жергiлiктi бюджеттердiң қаражатын тиiмсiз пайдалану - бюджеттiк бағдарламаның паспортында көзделген мақсаттарға жеткiзбеген республикалық немесе жергiлiктi бюджеттерден қаражаттың жұмсалуы; </w:t>
      </w:r>
      <w:r>
        <w:br/>
      </w:r>
      <w:r>
        <w:rPr>
          <w:rFonts w:ascii="Times New Roman"/>
          <w:b w:val="false"/>
          <w:i w:val="false"/>
          <w:color w:val="000000"/>
          <w:sz w:val="28"/>
        </w:rPr>
        <w:t xml:space="preserve">
      6) бақылау объектiлерi - республикалық және жергiлiктi бюджеттердiң есебiнен ұсталатын мемлекеттiк мекемелер, Қазақстан Республикасы Yкiметiнiң кепiлдiктерiмен тартылған мемлекеттiк емес "сыртқы заемдардың бюджеттiк несие, субсидия түрiнде мемлекеттiк тапсырысты орындауға республикалық және жергiлiктi бюджеттерден қаражат алатын жеке және заңды тұлғалар, сондай-ақ олар республикалық және жергiлiктi бюджеттерге қаражаттың толық және уақытылы түсуiн қамтамасыз ету бөлiгiндегi мемлекеттiк органдар; </w:t>
      </w:r>
      <w:r>
        <w:br/>
      </w:r>
      <w:r>
        <w:rPr>
          <w:rFonts w:ascii="Times New Roman"/>
          <w:b w:val="false"/>
          <w:i w:val="false"/>
          <w:color w:val="000000"/>
          <w:sz w:val="28"/>
        </w:rPr>
        <w:t xml:space="preserve">
      7) iшкi бақылау қызметi - өзiнiң құзыретi шегiнде мемлекеттiк органда және оның бөлiмшелерiнде республикалық және жергiлiктi бюджеттердiң атқарылуына iшкi бақылауды жүзеге асыратын мемлекеттiк органның бөлiмшесi; </w:t>
      </w:r>
      <w:r>
        <w:br/>
      </w:r>
      <w:r>
        <w:rPr>
          <w:rFonts w:ascii="Times New Roman"/>
          <w:b w:val="false"/>
          <w:i w:val="false"/>
          <w:color w:val="000000"/>
          <w:sz w:val="28"/>
        </w:rPr>
        <w:t xml:space="preserve">
      8) Қазақстан Республикасының Yкiметi уәкiлеттiк берген мемлекеттiк органдар - республикалық немесе республикалық және жергiлiктi бюджеттердiң атқарылуын бақылауды жүзеге асыратын Қазақстан Республикасының орталық атқарушы органдары; </w:t>
      </w:r>
      <w:r>
        <w:br/>
      </w:r>
      <w:r>
        <w:rPr>
          <w:rFonts w:ascii="Times New Roman"/>
          <w:b w:val="false"/>
          <w:i w:val="false"/>
          <w:color w:val="000000"/>
          <w:sz w:val="28"/>
        </w:rPr>
        <w:t xml:space="preserve">
      9) әкiм уәкiлеттiк берген мемлекеттiк орган - жергiлiктi бюджеттiң атқарылуын бақылауды жүзеге асыратын және тиiстi жергiлiктi бюджеттен қаржыландырылатын атқарушы орган; </w:t>
      </w:r>
      <w:r>
        <w:br/>
      </w:r>
      <w:r>
        <w:rPr>
          <w:rFonts w:ascii="Times New Roman"/>
          <w:b w:val="false"/>
          <w:i w:val="false"/>
          <w:color w:val="000000"/>
          <w:sz w:val="28"/>
        </w:rPr>
        <w:t xml:space="preserve">
      10) қаржылық есептiлiк - мемлекеттiк мекемелердiң қаржылық жағдайы, қызметiнiң нәтижелерi және қаржылық жағдайындағы өзгерiстер туралы ақпарат, егер өзге Қазақстан Республикасының заң актiлерiнде өзгеше көзделмесе, уәкiлеттi орган анықтайтын нысандар мен көлемдер.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Республикалық және жергіліктi бюджеттердің </w:t>
      </w:r>
      <w:r>
        <w:br/>
      </w:r>
      <w:r>
        <w:rPr>
          <w:rFonts w:ascii="Times New Roman"/>
          <w:b w:val="false"/>
          <w:i w:val="false"/>
          <w:color w:val="000000"/>
          <w:sz w:val="28"/>
        </w:rPr>
        <w:t xml:space="preserve">
             атқарылуын бақылау туралы заңдар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Республикалық және жергiлiктi бюджеттердiң атқарылуын бақылау туралы Қазақстан Республикасының заңы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Конституциясына негiзделедi және осы Заңмен басқа да нормативтiк құқықтық актiлерден тұрады. </w:t>
      </w:r>
      <w:r>
        <w:br/>
      </w:r>
      <w:r>
        <w:rPr>
          <w:rFonts w:ascii="Times New Roman"/>
          <w:b w:val="false"/>
          <w:i w:val="false"/>
          <w:color w:val="000000"/>
          <w:sz w:val="28"/>
        </w:rPr>
        <w:t xml:space="preserve">
      2. Қазақстан Республикасы бекiткен халықаралық шарттардың осы Заң </w:t>
      </w:r>
    </w:p>
    <w:bookmarkEnd w:id="1"/>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алдында басымдығы болады және халықаралық шарттан оны қолдану үшiн </w:t>
      </w:r>
    </w:p>
    <w:p>
      <w:pPr>
        <w:spacing w:after="0"/>
        <w:ind w:left="0"/>
        <w:jc w:val="both"/>
      </w:pPr>
      <w:r>
        <w:rPr>
          <w:rFonts w:ascii="Times New Roman"/>
          <w:b w:val="false"/>
          <w:i w:val="false"/>
          <w:color w:val="000000"/>
          <w:sz w:val="28"/>
        </w:rPr>
        <w:t xml:space="preserve">Қазақстан Республикасының Заңын шығару талап етiлетiн кездегiден басқа </w:t>
      </w:r>
    </w:p>
    <w:p>
      <w:pPr>
        <w:spacing w:after="0"/>
        <w:ind w:left="0"/>
        <w:jc w:val="both"/>
      </w:pPr>
      <w:r>
        <w:rPr>
          <w:rFonts w:ascii="Times New Roman"/>
          <w:b w:val="false"/>
          <w:i w:val="false"/>
          <w:color w:val="000000"/>
          <w:sz w:val="28"/>
        </w:rPr>
        <w:t>жағдайларда тiкелей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Осы заңның қолданылатын саласы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күшi республикалық және жергiлiктi бюджеттердiң атқарылуын </w:t>
      </w:r>
    </w:p>
    <w:p>
      <w:pPr>
        <w:spacing w:after="0"/>
        <w:ind w:left="0"/>
        <w:jc w:val="both"/>
      </w:pPr>
      <w:r>
        <w:rPr>
          <w:rFonts w:ascii="Times New Roman"/>
          <w:b w:val="false"/>
          <w:i w:val="false"/>
          <w:color w:val="000000"/>
          <w:sz w:val="28"/>
        </w:rPr>
        <w:t xml:space="preserve">бақылау мәселелерi жөнiндегi меншiктiң барлық нысандарындағы ұйымдарына </w:t>
      </w:r>
    </w:p>
    <w:p>
      <w:pPr>
        <w:spacing w:after="0"/>
        <w:ind w:left="0"/>
        <w:jc w:val="both"/>
      </w:pPr>
      <w:r>
        <w:rPr>
          <w:rFonts w:ascii="Times New Roman"/>
          <w:b w:val="false"/>
          <w:i w:val="false"/>
          <w:color w:val="000000"/>
          <w:sz w:val="28"/>
        </w:rPr>
        <w:t>және жеке тұлғаларына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Республикалық және жергілікті</w:t>
      </w:r>
    </w:p>
    <w:p>
      <w:pPr>
        <w:spacing w:after="0"/>
        <w:ind w:left="0"/>
        <w:jc w:val="both"/>
      </w:pPr>
      <w:r>
        <w:rPr>
          <w:rFonts w:ascii="Times New Roman"/>
          <w:b w:val="false"/>
          <w:i w:val="false"/>
          <w:color w:val="000000"/>
          <w:sz w:val="28"/>
        </w:rPr>
        <w:t>              бюджеттердің атқарылуын бақылаудың түрлері,</w:t>
      </w:r>
    </w:p>
    <w:p>
      <w:pPr>
        <w:spacing w:after="0"/>
        <w:ind w:left="0"/>
        <w:jc w:val="both"/>
      </w:pPr>
      <w:r>
        <w:rPr>
          <w:rFonts w:ascii="Times New Roman"/>
          <w:b w:val="false"/>
          <w:i w:val="false"/>
          <w:color w:val="000000"/>
          <w:sz w:val="28"/>
        </w:rPr>
        <w:t>                      принциптері мен стандарттары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Республикалық және жергіліктi бюджеттердiң</w:t>
      </w:r>
    </w:p>
    <w:p>
      <w:pPr>
        <w:spacing w:after="0"/>
        <w:ind w:left="0"/>
        <w:jc w:val="both"/>
      </w:pPr>
      <w:r>
        <w:rPr>
          <w:rFonts w:ascii="Times New Roman"/>
          <w:b w:val="false"/>
          <w:i w:val="false"/>
          <w:color w:val="000000"/>
          <w:sz w:val="28"/>
        </w:rPr>
        <w:t>            атқарылуын бақылау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және жергiлiктi бюджеттердiң атқарылуын бақылау кезiнде </w:t>
      </w:r>
    </w:p>
    <w:p>
      <w:pPr>
        <w:spacing w:after="0"/>
        <w:ind w:left="0"/>
        <w:jc w:val="both"/>
      </w:pPr>
      <w:r>
        <w:rPr>
          <w:rFonts w:ascii="Times New Roman"/>
          <w:b w:val="false"/>
          <w:i w:val="false"/>
          <w:color w:val="000000"/>
          <w:sz w:val="28"/>
        </w:rPr>
        <w:t>бақылаудың мынадай түрлерi пайдаланылады:</w:t>
      </w:r>
    </w:p>
    <w:p>
      <w:pPr>
        <w:spacing w:after="0"/>
        <w:ind w:left="0"/>
        <w:jc w:val="both"/>
      </w:pPr>
      <w:r>
        <w:rPr>
          <w:rFonts w:ascii="Times New Roman"/>
          <w:b w:val="false"/>
          <w:i w:val="false"/>
          <w:color w:val="000000"/>
          <w:sz w:val="28"/>
        </w:rPr>
        <w:t xml:space="preserve">     1) сәйкестiгiн бақылау - бақылау объектiсi қызметiнiң Қазақстан </w:t>
      </w:r>
    </w:p>
    <w:p>
      <w:pPr>
        <w:spacing w:after="0"/>
        <w:ind w:left="0"/>
        <w:jc w:val="both"/>
      </w:pPr>
      <w:r>
        <w:rPr>
          <w:rFonts w:ascii="Times New Roman"/>
          <w:b w:val="false"/>
          <w:i w:val="false"/>
          <w:color w:val="000000"/>
          <w:sz w:val="28"/>
        </w:rPr>
        <w:t>Республикасы бюджет заңдарының талаптарына сәйкестiк дәрежесiн бағалау;</w:t>
      </w:r>
    </w:p>
    <w:p>
      <w:pPr>
        <w:spacing w:after="0"/>
        <w:ind w:left="0"/>
        <w:jc w:val="both"/>
      </w:pPr>
      <w:r>
        <w:rPr>
          <w:rFonts w:ascii="Times New Roman"/>
          <w:b w:val="false"/>
          <w:i w:val="false"/>
          <w:color w:val="000000"/>
          <w:sz w:val="28"/>
        </w:rPr>
        <w:t xml:space="preserve">     2) қаржылық есептiлiктi бақылау - бақылау объектiлерiнiң қаржылық </w:t>
      </w:r>
    </w:p>
    <w:p>
      <w:pPr>
        <w:spacing w:after="0"/>
        <w:ind w:left="0"/>
        <w:jc w:val="both"/>
      </w:pPr>
      <w:r>
        <w:rPr>
          <w:rFonts w:ascii="Times New Roman"/>
          <w:b w:val="false"/>
          <w:i w:val="false"/>
          <w:color w:val="000000"/>
          <w:sz w:val="28"/>
        </w:rPr>
        <w:t xml:space="preserve">есептiлiктi жасауы мен беруiнiң дұрыстығын, негiздiлiгiн және уақытылығын </w:t>
      </w:r>
    </w:p>
    <w:p>
      <w:pPr>
        <w:spacing w:after="0"/>
        <w:ind w:left="0"/>
        <w:jc w:val="both"/>
      </w:pPr>
      <w:r>
        <w:rPr>
          <w:rFonts w:ascii="Times New Roman"/>
          <w:b w:val="false"/>
          <w:i w:val="false"/>
          <w:color w:val="000000"/>
          <w:sz w:val="28"/>
        </w:rPr>
        <w:t>бағалау;</w:t>
      </w:r>
    </w:p>
    <w:p>
      <w:pPr>
        <w:spacing w:after="0"/>
        <w:ind w:left="0"/>
        <w:jc w:val="both"/>
      </w:pPr>
      <w:r>
        <w:rPr>
          <w:rFonts w:ascii="Times New Roman"/>
          <w:b w:val="false"/>
          <w:i w:val="false"/>
          <w:color w:val="000000"/>
          <w:sz w:val="28"/>
        </w:rPr>
        <w:t xml:space="preserve">     3) тиiмдiлiгiн бақылау - бақылау объектiсiнiң бюджеттiк бағдарламаны </w:t>
      </w:r>
    </w:p>
    <w:p>
      <w:pPr>
        <w:spacing w:after="0"/>
        <w:ind w:left="0"/>
        <w:jc w:val="both"/>
      </w:pPr>
      <w:r>
        <w:rPr>
          <w:rFonts w:ascii="Times New Roman"/>
          <w:b w:val="false"/>
          <w:i w:val="false"/>
          <w:color w:val="000000"/>
          <w:sz w:val="28"/>
        </w:rPr>
        <w:t>оның паспортына сәйкес атқаруын бағалау.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Республикалық және жергіліктi бюджеттердiң</w:t>
      </w:r>
    </w:p>
    <w:p>
      <w:pPr>
        <w:spacing w:after="0"/>
        <w:ind w:left="0"/>
        <w:jc w:val="both"/>
      </w:pPr>
      <w:r>
        <w:rPr>
          <w:rFonts w:ascii="Times New Roman"/>
          <w:b w:val="false"/>
          <w:i w:val="false"/>
          <w:color w:val="000000"/>
          <w:sz w:val="28"/>
        </w:rPr>
        <w:t>            атқарылуын бақылау принциптерi мен</w:t>
      </w:r>
    </w:p>
    <w:p>
      <w:pPr>
        <w:spacing w:after="0"/>
        <w:ind w:left="0"/>
        <w:jc w:val="both"/>
      </w:pPr>
      <w:r>
        <w:rPr>
          <w:rFonts w:ascii="Times New Roman"/>
          <w:b w:val="false"/>
          <w:i w:val="false"/>
          <w:color w:val="000000"/>
          <w:sz w:val="28"/>
        </w:rPr>
        <w:t>            стандарттары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Республикалық және жергiлiктi бюджеттердiң атқарылуын бақылауды жүзеге асыру кезiнде мынадай принциптердiң сақталуы мiндеттi: тәуелсiздiктi, ақиқаттылығы, шынайылығы, құзыреттiлiгi, жариялылығы, құпиялылығы, кәсiби этика. </w:t>
      </w:r>
      <w:r>
        <w:br/>
      </w:r>
      <w:r>
        <w:rPr>
          <w:rFonts w:ascii="Times New Roman"/>
          <w:b w:val="false"/>
          <w:i w:val="false"/>
          <w:color w:val="000000"/>
          <w:sz w:val="28"/>
        </w:rPr>
        <w:t xml:space="preserve">
      2. Республикалық және жергiлiктi бюджеттердiң атқарылуын бақылау стандарттары республикалық және жергiлiктi бюджеттердiң атқарылуына бақылаудың бiрыңғай талаптарын белгiлейтiн нормативтiк құжат болып табылады. </w:t>
      </w:r>
      <w:r>
        <w:br/>
      </w:r>
      <w:r>
        <w:rPr>
          <w:rFonts w:ascii="Times New Roman"/>
          <w:b w:val="false"/>
          <w:i w:val="false"/>
          <w:color w:val="000000"/>
          <w:sz w:val="28"/>
        </w:rPr>
        <w:t xml:space="preserve">
      3. Республикалық бюджеттiң атқарылуын сырттай бақылау стандарттарын Есеп комитетi әзiрлейдi және бекiтедi. </w:t>
      </w:r>
      <w:r>
        <w:br/>
      </w:r>
      <w:r>
        <w:rPr>
          <w:rFonts w:ascii="Times New Roman"/>
          <w:b w:val="false"/>
          <w:i w:val="false"/>
          <w:color w:val="000000"/>
          <w:sz w:val="28"/>
        </w:rPr>
        <w:t xml:space="preserve">
      4. Жергiлiктi бюджеттiң атқарылуын сырттай бақылау мен республикалық және жергiлiктi бюджеттiң атқарылуын iштей бақылау стандарттарын Қазақстан Республикасының Үкiметi уәкiлеттiк берген мемлекеттiк орган әзiрлейдi және Есеп комитетi бекiтедi. </w:t>
      </w:r>
      <w:r>
        <w:br/>
      </w:r>
      <w:r>
        <w:rPr>
          <w:rFonts w:ascii="Times New Roman"/>
          <w:b w:val="false"/>
          <w:i w:val="false"/>
          <w:color w:val="000000"/>
          <w:sz w:val="28"/>
        </w:rPr>
        <w:t>
 </w:t>
      </w:r>
      <w:r>
        <w:br/>
      </w:r>
      <w:r>
        <w:rPr>
          <w:rFonts w:ascii="Times New Roman"/>
          <w:b w:val="false"/>
          <w:i w:val="false"/>
          <w:color w:val="000000"/>
          <w:sz w:val="28"/>
        </w:rPr>
        <w:t xml:space="preserve">
      6-бап. Бақылау нәтижелерi бойынша мемлекеттiк органдар </w:t>
      </w:r>
      <w:r>
        <w:br/>
      </w:r>
      <w:r>
        <w:rPr>
          <w:rFonts w:ascii="Times New Roman"/>
          <w:b w:val="false"/>
          <w:i w:val="false"/>
          <w:color w:val="000000"/>
          <w:sz w:val="28"/>
        </w:rPr>
        <w:t xml:space="preserve">
             қабылдайтын актiлер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Бақылау нәтижелерi бойынша оны жүзеге асыратын мемлекеттiк органдардың мынадай актiлердi қабылдауға құқығы бар: </w:t>
      </w:r>
      <w:r>
        <w:br/>
      </w:r>
      <w:r>
        <w:rPr>
          <w:rFonts w:ascii="Times New Roman"/>
          <w:b w:val="false"/>
          <w:i w:val="false"/>
          <w:color w:val="000000"/>
          <w:sz w:val="28"/>
        </w:rPr>
        <w:t xml:space="preserve">
      1) қорытынды - тексерулердiң нәтижелерi бойынша Есеп комитетiнiң құжаты; </w:t>
      </w:r>
      <w:r>
        <w:br/>
      </w:r>
      <w:r>
        <w:rPr>
          <w:rFonts w:ascii="Times New Roman"/>
          <w:b w:val="false"/>
          <w:i w:val="false"/>
          <w:color w:val="000000"/>
          <w:sz w:val="28"/>
        </w:rPr>
        <w:t xml:space="preserve">
      2) бақылау нәтижелерi бойынша Есеп комитетiнiң қаулысы - Есеп комитетiнiң отырысында қабылданған нормативтiк құқықтық акт. Қаулыны қабылдау тәртiбi Есеп комитетi туралы ережемен реттеледi. Есеп комитетiнiң қаулысы Есеп комитетiнiң барлық басқа актiлерiнiң қолданылуын растайды. </w:t>
      </w:r>
      <w:r>
        <w:br/>
      </w:r>
      <w:r>
        <w:rPr>
          <w:rFonts w:ascii="Times New Roman"/>
          <w:b w:val="false"/>
          <w:i w:val="false"/>
          <w:color w:val="000000"/>
          <w:sz w:val="28"/>
        </w:rPr>
        <w:t xml:space="preserve">
      Есеп комитетiнiң қаулысы ол жолдаған барлық мемлекеттiк органдар, ұйымдар және лауазымды тұлғалар атқаруға мiндеттi; </w:t>
      </w:r>
      <w:r>
        <w:br/>
      </w:r>
      <w:r>
        <w:rPr>
          <w:rFonts w:ascii="Times New Roman"/>
          <w:b w:val="false"/>
          <w:i w:val="false"/>
          <w:color w:val="000000"/>
          <w:sz w:val="28"/>
        </w:rPr>
        <w:t xml:space="preserve">
      3) ұсыныс - Есеп комитетiнiң республикалық бюджеттің атқарылуы жөнiндегi жұмыстағы кемшiлiктердi жою туралы мемлекеттiк органдарға, ұйымдарға және лауазымды тұлғаларға; қылмыстық және мүлiктiк жауапкершiлiкке тарту мәселелері бойынша құқық қорғау органдарына және соттарға жiберетiн құжаты; </w:t>
      </w:r>
      <w:r>
        <w:br/>
      </w:r>
      <w:r>
        <w:rPr>
          <w:rFonts w:ascii="Times New Roman"/>
          <w:b w:val="false"/>
          <w:i w:val="false"/>
          <w:color w:val="000000"/>
          <w:sz w:val="28"/>
        </w:rPr>
        <w:t>
      4) бақылау нәтижелерi бойынша мәслихаттың шешiмi - мәслихаттың тексеру комиссиясының немесе Қазақстан Республикасының Yкiметi уәкiлеттiк берген мемлекеттiк органдар, әкiм уәкiлеттiк берген мемлекеттiк органдар жүргiзген бақылаудың қаралған немесе ұсынылған актiлерi бойынша шешiм бекiтiлетiн белгiленген нысандағы құжат. Шешiм қабылдаудың тәртiбi "Қазақстан Республикасындағы жергiлiктi мемлекеттiк басқару туралы" Қазақстан Республикасының </w:t>
      </w:r>
      <w:r>
        <w:rPr>
          <w:rFonts w:ascii="Times New Roman"/>
          <w:b w:val="false"/>
          <w:i w:val="false"/>
          <w:color w:val="000000"/>
          <w:sz w:val="28"/>
        </w:rPr>
        <w:t xml:space="preserve">Z010148_ </w:t>
      </w:r>
      <w:r>
        <w:rPr>
          <w:rFonts w:ascii="Times New Roman"/>
          <w:b w:val="false"/>
          <w:i w:val="false"/>
          <w:color w:val="000000"/>
          <w:sz w:val="28"/>
        </w:rPr>
        <w:t xml:space="preserve">Заңымен регламенттеледi; </w:t>
      </w:r>
      <w:r>
        <w:br/>
      </w:r>
      <w:r>
        <w:rPr>
          <w:rFonts w:ascii="Times New Roman"/>
          <w:b w:val="false"/>
          <w:i w:val="false"/>
          <w:color w:val="000000"/>
          <w:sz w:val="28"/>
        </w:rPr>
        <w:t xml:space="preserve">
      5) нұсқама - Қазақстан Республикасының Үкiметi уәкiлеттiк берген мемлекеттiк органның басшысы, әкiм уәкiлеттiк берген мемлекеттiк органның басшысы олардың құзыретi шегiнде қабылдаған және ұйымдардың лауазымды тұлғаларына мiндеттi түрде орындау үшiн жiберiлген, жұмыстағы тәртiп бұзушылықтар мен кемшiлiктердi жою туралы белгiленген нысандағы құжат; </w:t>
      </w:r>
      <w:r>
        <w:br/>
      </w:r>
      <w:r>
        <w:rPr>
          <w:rFonts w:ascii="Times New Roman"/>
          <w:b w:val="false"/>
          <w:i w:val="false"/>
          <w:color w:val="000000"/>
          <w:sz w:val="28"/>
        </w:rPr>
        <w:t xml:space="preserve">
      6) бақылау жүргiзу актiсi - мәслихаттың тексеру комиссиясы, Қазақстан Республикасының Yкiметi уәкiлеттiк берген мемлекеттiк орган, әкiм уәкiлеттiк берген мемлекеттiк орган, мемлекеттiк органды iшкi бақылау қызметi жүргiзген бақылаудың нәтижелерi бойынша жасалған құжат.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3-тарау. Республикалық және жергілікті </w:t>
      </w:r>
      <w:r>
        <w:br/>
      </w:r>
      <w:r>
        <w:rPr>
          <w:rFonts w:ascii="Times New Roman"/>
          <w:b w:val="false"/>
          <w:i w:val="false"/>
          <w:color w:val="000000"/>
          <w:sz w:val="28"/>
        </w:rPr>
        <w:t xml:space="preserve">
                 бюджеттердің атқарылуын сыртқы бақылауды </w:t>
      </w:r>
      <w:r>
        <w:br/>
      </w:r>
      <w:r>
        <w:rPr>
          <w:rFonts w:ascii="Times New Roman"/>
          <w:b w:val="false"/>
          <w:i w:val="false"/>
          <w:color w:val="000000"/>
          <w:sz w:val="28"/>
        </w:rPr>
        <w:t xml:space="preserve">
                             ұйымдастыру негіздері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Республикалық және жергіліктi бюджеттердің </w:t>
      </w:r>
      <w:r>
        <w:br/>
      </w:r>
      <w:r>
        <w:rPr>
          <w:rFonts w:ascii="Times New Roman"/>
          <w:b w:val="false"/>
          <w:i w:val="false"/>
          <w:color w:val="000000"/>
          <w:sz w:val="28"/>
        </w:rPr>
        <w:t xml:space="preserve">
             атқарылуын сыртқы бақылаудың мемлекеттiк </w:t>
      </w:r>
      <w:r>
        <w:br/>
      </w:r>
      <w:r>
        <w:rPr>
          <w:rFonts w:ascii="Times New Roman"/>
          <w:b w:val="false"/>
          <w:i w:val="false"/>
          <w:color w:val="000000"/>
          <w:sz w:val="28"/>
        </w:rPr>
        <w:t xml:space="preserve">
             органдары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Республикалық бюджеттiң атқарылуын сыртқы бақылауды жүзеге асыратын мемлекеттiк орган Есеп комитетi болып табылады. Қазақстан Республикасының Үкiметi уәкiлеттiк берген мемлекеттiк органдар, мәслихаттардың тексеру комиссиялары жергiлiктi бюджеттердiң атқарылуын сыртқы бақылауды жүзеге асыратын мемлекеттiк органдар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Республикалық және жергіліктi бюджеттердiң </w:t>
      </w:r>
      <w:r>
        <w:br/>
      </w:r>
      <w:r>
        <w:rPr>
          <w:rFonts w:ascii="Times New Roman"/>
          <w:b w:val="false"/>
          <w:i w:val="false"/>
          <w:color w:val="000000"/>
          <w:sz w:val="28"/>
        </w:rPr>
        <w:t xml:space="preserve">
             атқарылуын сыртқы бақылаудың мемлекеттiк </w:t>
      </w:r>
      <w:r>
        <w:br/>
      </w:r>
      <w:r>
        <w:rPr>
          <w:rFonts w:ascii="Times New Roman"/>
          <w:b w:val="false"/>
          <w:i w:val="false"/>
          <w:color w:val="000000"/>
          <w:sz w:val="28"/>
        </w:rPr>
        <w:t xml:space="preserve">
             органдарының өкiлеттiктерi мен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Есеп комитетi Қазақстан Республикасының Президентiне тiкелей бағынады және есеп бередi. </w:t>
      </w:r>
      <w:r>
        <w:br/>
      </w:r>
      <w:r>
        <w:rPr>
          <w:rFonts w:ascii="Times New Roman"/>
          <w:b w:val="false"/>
          <w:i w:val="false"/>
          <w:color w:val="000000"/>
          <w:sz w:val="28"/>
        </w:rPr>
        <w:t xml:space="preserve">
      2. Есеп комитетiнiң құқықтық жағдайы Қазақстан Республикасының Конституциясымен, осы Заңмен, Қазақстан Республикасының заңдарымен, Қазақстан Республикасы Президентiнiң актiлерiмен анықталады. </w:t>
      </w:r>
      <w:r>
        <w:br/>
      </w:r>
      <w:r>
        <w:rPr>
          <w:rFonts w:ascii="Times New Roman"/>
          <w:b w:val="false"/>
          <w:i w:val="false"/>
          <w:color w:val="000000"/>
          <w:sz w:val="28"/>
        </w:rPr>
        <w:t xml:space="preserve">
      Есеп комитетi туралы ереженi Қазақстан Республикасының Президентi бекiтедi. </w:t>
      </w:r>
      <w:r>
        <w:br/>
      </w:r>
      <w:r>
        <w:rPr>
          <w:rFonts w:ascii="Times New Roman"/>
          <w:b w:val="false"/>
          <w:i w:val="false"/>
          <w:color w:val="000000"/>
          <w:sz w:val="28"/>
        </w:rPr>
        <w:t xml:space="preserve">
      3. Есеп комитетi: </w:t>
      </w:r>
      <w:r>
        <w:br/>
      </w:r>
      <w:r>
        <w:rPr>
          <w:rFonts w:ascii="Times New Roman"/>
          <w:b w:val="false"/>
          <w:i w:val="false"/>
          <w:color w:val="000000"/>
          <w:sz w:val="28"/>
        </w:rPr>
        <w:t xml:space="preserve">
      1) Қазақстан Республикасының Президентiне Есеп комитетiнiң жұмысы туралы тоқсан сайынғы ақпаратты ұсынады; </w:t>
      </w:r>
      <w:r>
        <w:br/>
      </w:r>
      <w:r>
        <w:rPr>
          <w:rFonts w:ascii="Times New Roman"/>
          <w:b w:val="false"/>
          <w:i w:val="false"/>
          <w:color w:val="000000"/>
          <w:sz w:val="28"/>
        </w:rPr>
        <w:t xml:space="preserve">
      2) Қазақстан Республикасы Президентiнiң республикалық бюджеттiң атқарылуын, салық және басқа да мiндеттi төлемдердiң оның кiрiсiне толық әрi уақытылы түсуiн, бюджет қаражатының мақсатты және тиiмдi пайдаланылуын талдауға, бақылаудың қорытындылары мен нәтижелерiне байланысты мәселелер жөнiндегi тапсырмаларын, сондай-ақ жекелеген басқа да тапсырмаларын орындайды; </w:t>
      </w:r>
      <w:r>
        <w:br/>
      </w:r>
      <w:r>
        <w:rPr>
          <w:rFonts w:ascii="Times New Roman"/>
          <w:b w:val="false"/>
          <w:i w:val="false"/>
          <w:color w:val="000000"/>
          <w:sz w:val="28"/>
        </w:rPr>
        <w:t xml:space="preserve">
      3) Өзiнiң мазмұны бойынша республикалық бюджеттiң атқарылуы туралы Қазақстан Республикасы Yкiметiнiң есебi жөнiндегi қорытынды болып табылатын және оны Қазақстан Республикасының Парламентi бекiткеннен кейiн бұқаралық ақпарат құралдарында жариялауға жататын республикалық бюджеттiң атқарылуы туралы есептi Қазақстан Республикасының Парламентiне ұсынады; </w:t>
      </w:r>
      <w:r>
        <w:br/>
      </w:r>
      <w:r>
        <w:rPr>
          <w:rFonts w:ascii="Times New Roman"/>
          <w:b w:val="false"/>
          <w:i w:val="false"/>
          <w:color w:val="000000"/>
          <w:sz w:val="28"/>
        </w:rPr>
        <w:t xml:space="preserve">
      4) Қазақстан Республикасының Yкiметi уәкiлеттiк берген мемлекеттiк органдар ұсынған бақылау жүргiзу актiлерiн талдайды және республикалық бюджеттiң атқарылуын осы органдар жүзеге асыратын бақылаудың тиiмдiлiгiн арттыру жөнiнде Қазақстан Республикасының Үкiметiне ұсынымдар бередi; </w:t>
      </w:r>
      <w:r>
        <w:br/>
      </w:r>
      <w:r>
        <w:rPr>
          <w:rFonts w:ascii="Times New Roman"/>
          <w:b w:val="false"/>
          <w:i w:val="false"/>
          <w:color w:val="000000"/>
          <w:sz w:val="28"/>
        </w:rPr>
        <w:t xml:space="preserve">
      5) республикалық бюджеттiң қаражатын пайдалануда бақылау объектiлерi лауазымды тұлғаларының iс-қимылдарында қылмыс белгiлерi, өзге де Қазақстан Республикасының заңдарын бұзу фактiлерi анықталған жағдайда, бақылау материалдарын құқық қорғау органдарына бередi. </w:t>
      </w:r>
      <w:r>
        <w:br/>
      </w:r>
      <w:r>
        <w:rPr>
          <w:rFonts w:ascii="Times New Roman"/>
          <w:b w:val="false"/>
          <w:i w:val="false"/>
          <w:color w:val="000000"/>
          <w:sz w:val="28"/>
        </w:rPr>
        <w:t xml:space="preserve">
      4. Есеп комитетi: </w:t>
      </w:r>
      <w:r>
        <w:br/>
      </w:r>
      <w:r>
        <w:rPr>
          <w:rFonts w:ascii="Times New Roman"/>
          <w:b w:val="false"/>
          <w:i w:val="false"/>
          <w:color w:val="000000"/>
          <w:sz w:val="28"/>
        </w:rPr>
        <w:t xml:space="preserve">
      1) республикалық бюджеттiң қаражаты есебiнен ұсталатын мемлекеттiк мекемелердiң Қазақстан Республикасы бюджет заңдарының талаптарын сақтауын бақылауды жүзеге асыруға; </w:t>
      </w:r>
      <w:r>
        <w:br/>
      </w:r>
      <w:r>
        <w:rPr>
          <w:rFonts w:ascii="Times New Roman"/>
          <w:b w:val="false"/>
          <w:i w:val="false"/>
          <w:color w:val="000000"/>
          <w:sz w:val="28"/>
        </w:rPr>
        <w:t xml:space="preserve">
      2) республикалық бюджеттiң қаражаты есебiнен ұсталатын мемлекеттiк мекемелердiң қаржылық есептiлiгiн бақылауды жүзеге асыруға; </w:t>
      </w:r>
      <w:r>
        <w:br/>
      </w:r>
      <w:r>
        <w:rPr>
          <w:rFonts w:ascii="Times New Roman"/>
          <w:b w:val="false"/>
          <w:i w:val="false"/>
          <w:color w:val="000000"/>
          <w:sz w:val="28"/>
        </w:rPr>
        <w:t xml:space="preserve">
      3) республикалық бюджет қаражатының, оның iшiнде мемлекеттiк тапсырыс бойынша алынған қаражаттың тиiмдi пайдаланылуын бақылауды жүзеге асыруға; </w:t>
      </w:r>
      <w:r>
        <w:br/>
      </w:r>
      <w:r>
        <w:rPr>
          <w:rFonts w:ascii="Times New Roman"/>
          <w:b w:val="false"/>
          <w:i w:val="false"/>
          <w:color w:val="000000"/>
          <w:sz w:val="28"/>
        </w:rPr>
        <w:t xml:space="preserve">
      4) бюджеттiк бағдарламалардың (кiшi бағдарламалардың) атқарылуын және бюджеттiк несиелердiң, сондай-ақ Қазақстан Республикасы Yкiметiнiң кепiлдiктерiмен тартылған мемлекеттiк емес сыртқы заемдардың мақсатты пайдаланылуын бақылауды жүзеге асыруға; </w:t>
      </w:r>
      <w:r>
        <w:br/>
      </w:r>
      <w:r>
        <w:rPr>
          <w:rFonts w:ascii="Times New Roman"/>
          <w:b w:val="false"/>
          <w:i w:val="false"/>
          <w:color w:val="000000"/>
          <w:sz w:val="28"/>
        </w:rPr>
        <w:t xml:space="preserve">
      5) Қазақстан Республикасының Yкiметiнен және бақылау объектiлерiнен республикалық бюджет қаражатының толық түсуiне және пайдаланылуына қатысты мәселелер бойынша қажеттi құжаттама мен ақпаратты сұратуға және алуға; </w:t>
      </w:r>
      <w:r>
        <w:br/>
      </w:r>
      <w:r>
        <w:rPr>
          <w:rFonts w:ascii="Times New Roman"/>
          <w:b w:val="false"/>
          <w:i w:val="false"/>
          <w:color w:val="000000"/>
          <w:sz w:val="28"/>
        </w:rPr>
        <w:t xml:space="preserve">
      6) олардың республикалық бюджетке қаражаттың толық және уақытылы түсуiн қамтамасыз ету бөлiгiнде мемлекеттiк органдардың қызметiн бақылауды жүзеге асыруға; </w:t>
      </w:r>
      <w:r>
        <w:br/>
      </w:r>
      <w:r>
        <w:rPr>
          <w:rFonts w:ascii="Times New Roman"/>
          <w:b w:val="false"/>
          <w:i w:val="false"/>
          <w:color w:val="000000"/>
          <w:sz w:val="28"/>
        </w:rPr>
        <w:t xml:space="preserve">
      7) мемлекеттiң мiндеттемелерiн өтеуге республикалық бюджеттен берiлген қаражатты бақылауды жүзеге асыруға; </w:t>
      </w:r>
      <w:r>
        <w:br/>
      </w:r>
      <w:r>
        <w:rPr>
          <w:rFonts w:ascii="Times New Roman"/>
          <w:b w:val="false"/>
          <w:i w:val="false"/>
          <w:color w:val="000000"/>
          <w:sz w:val="28"/>
        </w:rPr>
        <w:t xml:space="preserve">
      8) бекiтiлген республикалық бюджеттiк бағдарламалардың (кiшi бағдарламалардың) экономикалық тиiмдiлiгi мен орындылығына баға беруге; </w:t>
      </w:r>
      <w:r>
        <w:br/>
      </w:r>
      <w:r>
        <w:rPr>
          <w:rFonts w:ascii="Times New Roman"/>
          <w:b w:val="false"/>
          <w:i w:val="false"/>
          <w:color w:val="000000"/>
          <w:sz w:val="28"/>
        </w:rPr>
        <w:t xml:space="preserve">
      9) банктерден және банктiк операциялардың жекелеген түрлерiн жүзеге асыратын ұйымдардан республикалық бюджет қаражатының түсуi, аударылуы, сондай-ақ мақсатты пайдаланылуы бөлiгiндегi бақылау объектiлерiнiң операциялары туралы қажеттi мәлiметтердi алуға; </w:t>
      </w:r>
      <w:r>
        <w:br/>
      </w:r>
      <w:r>
        <w:rPr>
          <w:rFonts w:ascii="Times New Roman"/>
          <w:b w:val="false"/>
          <w:i w:val="false"/>
          <w:color w:val="000000"/>
          <w:sz w:val="28"/>
        </w:rPr>
        <w:t xml:space="preserve">
      10) республикалық бюджеттiң атқарылуы мәселелерi бойынша бақылау объектiлерiнiң лауазымды тұлғаларының есептерiн тыңдауға; </w:t>
      </w:r>
      <w:r>
        <w:br/>
      </w:r>
      <w:r>
        <w:rPr>
          <w:rFonts w:ascii="Times New Roman"/>
          <w:b w:val="false"/>
          <w:i w:val="false"/>
          <w:color w:val="000000"/>
          <w:sz w:val="28"/>
        </w:rPr>
        <w:t xml:space="preserve">
      11) Есеп комитетi анықтаған бақылау объектiлерi лауазымды тұлғаларының iс-әрекетiндегi республикалық бюджеттiң атқарылуы туралы нормативтiк құқықтық актілердiң талаптарынан ауытқу фактiлерi бойынша ұсынымдарды Қазақстан Республикасының Президентiне енгiзуге; </w:t>
      </w:r>
      <w:r>
        <w:br/>
      </w:r>
      <w:r>
        <w:rPr>
          <w:rFonts w:ascii="Times New Roman"/>
          <w:b w:val="false"/>
          <w:i w:val="false"/>
          <w:color w:val="000000"/>
          <w:sz w:val="28"/>
        </w:rPr>
        <w:t xml:space="preserve">
      12) бақылау объектiлерiнен олар белгiлеген мерзiмде бақылау жүргiзуге байланысты мәселелер бойынша қажеттi құжаттарды, анықтамаларды, ауызша және жазбаша түсiнiктемелердi алуға; </w:t>
      </w:r>
      <w:r>
        <w:br/>
      </w:r>
      <w:r>
        <w:rPr>
          <w:rFonts w:ascii="Times New Roman"/>
          <w:b w:val="false"/>
          <w:i w:val="false"/>
          <w:color w:val="000000"/>
          <w:sz w:val="28"/>
        </w:rPr>
        <w:t xml:space="preserve">
      13) республикалық бюджеттiң атқарылуына бақылау жүргiзуге мемлекеттiк органдардың тиiстi мамандарын тартуға; </w:t>
      </w:r>
      <w:r>
        <w:br/>
      </w:r>
      <w:r>
        <w:rPr>
          <w:rFonts w:ascii="Times New Roman"/>
          <w:b w:val="false"/>
          <w:i w:val="false"/>
          <w:color w:val="000000"/>
          <w:sz w:val="28"/>
        </w:rPr>
        <w:t xml:space="preserve">
      14) бекiтiлген республикалық бюджеттiң атқарылуына әсер ететiн нормативтiк құқықтық актiлердiң қолданылуы жөнiнде ұсынымдар әзiрлеуге және енгiзуге; </w:t>
      </w:r>
      <w:r>
        <w:br/>
      </w:r>
      <w:r>
        <w:rPr>
          <w:rFonts w:ascii="Times New Roman"/>
          <w:b w:val="false"/>
          <w:i w:val="false"/>
          <w:color w:val="000000"/>
          <w:sz w:val="28"/>
        </w:rPr>
        <w:t xml:space="preserve">
      15) Қазақстан Республикасының заңдарына сәйкес өзге де өкiлеттiктердi жүзеге асыруға құқылы. </w:t>
      </w:r>
      <w:r>
        <w:br/>
      </w:r>
      <w:r>
        <w:rPr>
          <w:rFonts w:ascii="Times New Roman"/>
          <w:b w:val="false"/>
          <w:i w:val="false"/>
          <w:color w:val="000000"/>
          <w:sz w:val="28"/>
        </w:rPr>
        <w:t xml:space="preserve">
      5. Мәслихаттың тексеру комиссиясы: </w:t>
      </w:r>
      <w:r>
        <w:br/>
      </w:r>
      <w:r>
        <w:rPr>
          <w:rFonts w:ascii="Times New Roman"/>
          <w:b w:val="false"/>
          <w:i w:val="false"/>
          <w:color w:val="000000"/>
          <w:sz w:val="28"/>
        </w:rPr>
        <w:t xml:space="preserve">
      1) мәслихат пен әкiмге бұқаралық ақпарат құралдарында кейiннен жариялай отырып, жергiлiктi бюджеттiң атқарылуы туралы жергiлiкті атқарушы органның тиiстi есебi бойынша қорытындыны бередi; </w:t>
      </w:r>
      <w:r>
        <w:br/>
      </w:r>
      <w:r>
        <w:rPr>
          <w:rFonts w:ascii="Times New Roman"/>
          <w:b w:val="false"/>
          <w:i w:val="false"/>
          <w:color w:val="000000"/>
          <w:sz w:val="28"/>
        </w:rPr>
        <w:t xml:space="preserve">
      2) мәслихат пен әкiмдi жергiлiктi бюджеттiң қаражатын мақсаттан тыс әрi тиiмсiз пайдалану фактiлерi туралы, сондай-ақ жергiлiктi бюджеттiң атқарылуы жөнiндегi жұмыстардағы кемшiлiктер туралы бақылаудың нәтижелерi бойынша хабардар етедi; </w:t>
      </w:r>
      <w:r>
        <w:br/>
      </w:r>
      <w:r>
        <w:rPr>
          <w:rFonts w:ascii="Times New Roman"/>
          <w:b w:val="false"/>
          <w:i w:val="false"/>
          <w:color w:val="000000"/>
          <w:sz w:val="28"/>
        </w:rPr>
        <w:t xml:space="preserve">
      3) әкiм уәкiлеттiк берген мемлекеттiк орган жүзеге асыратын жергiлiктi бюджеттiң атқарылуын бақылаудың тиiмдiлiгiн арттыру жөнiндегi ұсынымдарды бередi; </w:t>
      </w:r>
      <w:r>
        <w:br/>
      </w:r>
      <w:r>
        <w:rPr>
          <w:rFonts w:ascii="Times New Roman"/>
          <w:b w:val="false"/>
          <w:i w:val="false"/>
          <w:color w:val="000000"/>
          <w:sz w:val="28"/>
        </w:rPr>
        <w:t xml:space="preserve">
      4) Yкiмет пен әкiм уәкiлеттiк берген мемлекеттiк органдар ұсынған бақылау жүргiзу актiлерiн талдайды; </w:t>
      </w:r>
      <w:r>
        <w:br/>
      </w:r>
      <w:r>
        <w:rPr>
          <w:rFonts w:ascii="Times New Roman"/>
          <w:b w:val="false"/>
          <w:i w:val="false"/>
          <w:color w:val="000000"/>
          <w:sz w:val="28"/>
        </w:rPr>
        <w:t xml:space="preserve">
      5) жергiлiктi бюджеттiң қаражатын пайдалануда бақылау объектiлерi лауазымды тұлғалардың iс-қимылында қылмыс белгiлерi, өзге де Қазақстан Республикасының заңын бұзу фактiлерi анықталған жағдайда, бақылау материалдарын құқық қорғау органдарына бередi. </w:t>
      </w:r>
      <w:r>
        <w:br/>
      </w:r>
      <w:r>
        <w:rPr>
          <w:rFonts w:ascii="Times New Roman"/>
          <w:b w:val="false"/>
          <w:i w:val="false"/>
          <w:color w:val="000000"/>
          <w:sz w:val="28"/>
        </w:rPr>
        <w:t xml:space="preserve">
      6. Мәслихаттың тексеру комиссиясы: </w:t>
      </w:r>
      <w:r>
        <w:br/>
      </w:r>
      <w:r>
        <w:rPr>
          <w:rFonts w:ascii="Times New Roman"/>
          <w:b w:val="false"/>
          <w:i w:val="false"/>
          <w:color w:val="000000"/>
          <w:sz w:val="28"/>
        </w:rPr>
        <w:t xml:space="preserve">
      1) жергiлiктi бюджеттiң қаражаты есебiнен ұсталатын мемлекеттiк мекемелердiң жергiлiктi бюджеттiң атқарылуы туралы мәслихаттар шешiмдерiнiң атқарылуын бақылауды жүзеге асыруға; </w:t>
      </w:r>
      <w:r>
        <w:br/>
      </w:r>
      <w:r>
        <w:rPr>
          <w:rFonts w:ascii="Times New Roman"/>
          <w:b w:val="false"/>
          <w:i w:val="false"/>
          <w:color w:val="000000"/>
          <w:sz w:val="28"/>
        </w:rPr>
        <w:t xml:space="preserve">
      2) жергiлiктi бюджеттiң қаражаты есебiнен ұсталатын мемлекеттiк мекемелердiң қаржылық есептiлiгiн бақылауды жүзеге асыруға; </w:t>
      </w:r>
      <w:r>
        <w:br/>
      </w:r>
      <w:r>
        <w:rPr>
          <w:rFonts w:ascii="Times New Roman"/>
          <w:b w:val="false"/>
          <w:i w:val="false"/>
          <w:color w:val="000000"/>
          <w:sz w:val="28"/>
        </w:rPr>
        <w:t xml:space="preserve">
      3) жергiлiктi бюджеттiң қаражатын, оның iшiнде мемлекеттiк тапсырыс бойынша алынғанын қаражаттың тиiмдiлiгiн бақылауды жүзеге асыруға; </w:t>
      </w:r>
      <w:r>
        <w:br/>
      </w:r>
      <w:r>
        <w:rPr>
          <w:rFonts w:ascii="Times New Roman"/>
          <w:b w:val="false"/>
          <w:i w:val="false"/>
          <w:color w:val="000000"/>
          <w:sz w:val="28"/>
        </w:rPr>
        <w:t xml:space="preserve">
      4) жергiлiктi бюджеттен берiлген қаражаттың, оның iшiнде бюджеттiк несиелердiң мақсатты пайдаланылуын бақылауды жүзеге асыруға; </w:t>
      </w:r>
      <w:r>
        <w:br/>
      </w:r>
      <w:r>
        <w:rPr>
          <w:rFonts w:ascii="Times New Roman"/>
          <w:b w:val="false"/>
          <w:i w:val="false"/>
          <w:color w:val="000000"/>
          <w:sz w:val="28"/>
        </w:rPr>
        <w:t xml:space="preserve">
      5) олар жергiлiктi бюджетке қаражаттың толық және уақытылы түсуiн қамтамасыз ету бөлiгiнде мемлекеттiк органдардың қызметiн бақылауды жүзеге асыруға; </w:t>
      </w:r>
      <w:r>
        <w:br/>
      </w:r>
      <w:r>
        <w:rPr>
          <w:rFonts w:ascii="Times New Roman"/>
          <w:b w:val="false"/>
          <w:i w:val="false"/>
          <w:color w:val="000000"/>
          <w:sz w:val="28"/>
        </w:rPr>
        <w:t xml:space="preserve">
      6) бақылау объектiлерiнен олар белгiлеген мерзiмде бақылау жүргiзуге байланысты мәселелер бойынша қажеттi құжаттарды, анықтамаларды, ауызша және жазбаша түсiнiктемелердi алуға; </w:t>
      </w:r>
      <w:r>
        <w:br/>
      </w:r>
      <w:r>
        <w:rPr>
          <w:rFonts w:ascii="Times New Roman"/>
          <w:b w:val="false"/>
          <w:i w:val="false"/>
          <w:color w:val="000000"/>
          <w:sz w:val="28"/>
        </w:rPr>
        <w:t xml:space="preserve">
      7) жергiлiктi бюджеттiң атқарылуына бақылау жүргiзуге жергіліктi атқарушы органдардың тиiстi мамандарын тартуға; </w:t>
      </w:r>
      <w:r>
        <w:br/>
      </w:r>
      <w:r>
        <w:rPr>
          <w:rFonts w:ascii="Times New Roman"/>
          <w:b w:val="false"/>
          <w:i w:val="false"/>
          <w:color w:val="000000"/>
          <w:sz w:val="28"/>
        </w:rPr>
        <w:t xml:space="preserve">
      8) Қазақстан Республикасының заңдарына сәйкес өзге де өкiлеттiктердi жүзеге асыруға құқылы. </w:t>
      </w:r>
      <w:r>
        <w:br/>
      </w:r>
      <w:r>
        <w:rPr>
          <w:rFonts w:ascii="Times New Roman"/>
          <w:b w:val="false"/>
          <w:i w:val="false"/>
          <w:color w:val="000000"/>
          <w:sz w:val="28"/>
        </w:rPr>
        <w:t xml:space="preserve">
      7. Қазақстан Республикасының Үкiметi уәкiлеттiк берген мемлекеттiк орган: </w:t>
      </w:r>
      <w:r>
        <w:br/>
      </w:r>
      <w:r>
        <w:rPr>
          <w:rFonts w:ascii="Times New Roman"/>
          <w:b w:val="false"/>
          <w:i w:val="false"/>
          <w:color w:val="000000"/>
          <w:sz w:val="28"/>
        </w:rPr>
        <w:t xml:space="preserve">
      1) мәслихаттардың тексеру комиссияларына бақылау жүргiзу актiлерiн, сондай-ақ ақпарат беру үшiн жергiлiктi бюджеттердiң атқарылуына бақылау жоспарларын жiбередi; </w:t>
      </w:r>
      <w:r>
        <w:br/>
      </w:r>
      <w:r>
        <w:rPr>
          <w:rFonts w:ascii="Times New Roman"/>
          <w:b w:val="false"/>
          <w:i w:val="false"/>
          <w:color w:val="000000"/>
          <w:sz w:val="28"/>
        </w:rPr>
        <w:t xml:space="preserve">
      2) Қазақстан Республикасының заңдарына сәйкес жергiлiктi бюджеттер қаражатының мақсаттан тыс пайдаланылуының алдын алу және жол бермеу жөнiнде құқықтық ықпал ету шараларын қолданады; </w:t>
      </w:r>
      <w:r>
        <w:br/>
      </w:r>
      <w:r>
        <w:rPr>
          <w:rFonts w:ascii="Times New Roman"/>
          <w:b w:val="false"/>
          <w:i w:val="false"/>
          <w:color w:val="000000"/>
          <w:sz w:val="28"/>
        </w:rPr>
        <w:t xml:space="preserve">
      3) жергiлiктi бюджеттiң қаражатын пайдалануда бақылау объектiлерiнiң iс-қимылында қылмыс белгiлерi, өзге де заңдарды бұзу фактілерi анықталған жағдайда, бақылаудың материалдарын құқық қорғау органдарына бередi; </w:t>
      </w:r>
      <w:r>
        <w:br/>
      </w:r>
      <w:r>
        <w:rPr>
          <w:rFonts w:ascii="Times New Roman"/>
          <w:b w:val="false"/>
          <w:i w:val="false"/>
          <w:color w:val="000000"/>
          <w:sz w:val="28"/>
        </w:rPr>
        <w:t xml:space="preserve">
      4) жергiлiктi бюджеттiң атқарылуын бақылау саласында кадрларды кәсiби қайта даярлауды ұйымдастырады. </w:t>
      </w:r>
      <w:r>
        <w:br/>
      </w:r>
      <w:r>
        <w:rPr>
          <w:rFonts w:ascii="Times New Roman"/>
          <w:b w:val="false"/>
          <w:i w:val="false"/>
          <w:color w:val="000000"/>
          <w:sz w:val="28"/>
        </w:rPr>
        <w:t xml:space="preserve">
      8. Қазақстан Республикасының Yкiметi уәкiлеттiк берген мемлекеттiк орган: </w:t>
      </w:r>
      <w:r>
        <w:br/>
      </w:r>
      <w:r>
        <w:rPr>
          <w:rFonts w:ascii="Times New Roman"/>
          <w:b w:val="false"/>
          <w:i w:val="false"/>
          <w:color w:val="000000"/>
          <w:sz w:val="28"/>
        </w:rPr>
        <w:t xml:space="preserve">
      1) жергiлiктi бюджеттiң қаражаты есебiнен ұсталатын мемлекеттiк мекемелердiң Қазақстан Республикасы бюджет заңдарының талаптарын сақтауын бақылауды жүзеге асыруға; </w:t>
      </w:r>
      <w:r>
        <w:br/>
      </w:r>
      <w:r>
        <w:rPr>
          <w:rFonts w:ascii="Times New Roman"/>
          <w:b w:val="false"/>
          <w:i w:val="false"/>
          <w:color w:val="000000"/>
          <w:sz w:val="28"/>
        </w:rPr>
        <w:t xml:space="preserve">
      2) Қазақстан Республикасы бюджет заңдарының жергiлiктi бюджеттiң атқарылуы туралы талаптарының бұзылу себептерiне баға беруге; </w:t>
      </w:r>
      <w:r>
        <w:br/>
      </w:r>
      <w:r>
        <w:rPr>
          <w:rFonts w:ascii="Times New Roman"/>
          <w:b w:val="false"/>
          <w:i w:val="false"/>
          <w:color w:val="000000"/>
          <w:sz w:val="28"/>
        </w:rPr>
        <w:t xml:space="preserve">
      3) бақылау объектiлерiнен олар белгiлеген мерзiмде жергiлiктi бюджеттiң атқарылуына бақылау жүргiзуге байланысты мәселелер бойынша қажеттi құжаттарды, анықтамаларды, ауызша және жазбаша түсiнiктемелердi сұратуға және алуға; </w:t>
      </w:r>
      <w:r>
        <w:br/>
      </w:r>
      <w:r>
        <w:rPr>
          <w:rFonts w:ascii="Times New Roman"/>
          <w:b w:val="false"/>
          <w:i w:val="false"/>
          <w:color w:val="000000"/>
          <w:sz w:val="28"/>
        </w:rPr>
        <w:t xml:space="preserve">
      4) жергiлiктi бюджет атқарылуының анықталған бұзушылық фактiлерi </w:t>
      </w:r>
    </w:p>
    <w:bookmarkEnd w:id="3"/>
    <w:bookmarkStart w:name="z1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бойынша бақылау объектiлерiнiң лауазымды тұлғаларын тыңдауға;</w:t>
      </w:r>
    </w:p>
    <w:p>
      <w:pPr>
        <w:spacing w:after="0"/>
        <w:ind w:left="0"/>
        <w:jc w:val="both"/>
      </w:pPr>
      <w:r>
        <w:rPr>
          <w:rFonts w:ascii="Times New Roman"/>
          <w:b w:val="false"/>
          <w:i w:val="false"/>
          <w:color w:val="000000"/>
          <w:sz w:val="28"/>
        </w:rPr>
        <w:t xml:space="preserve">     5) жергiлiктi бюджеттердiң атқарылуына бақылау жүргiзуге мемлекеттiк </w:t>
      </w:r>
    </w:p>
    <w:p>
      <w:pPr>
        <w:spacing w:after="0"/>
        <w:ind w:left="0"/>
        <w:jc w:val="both"/>
      </w:pPr>
      <w:r>
        <w:rPr>
          <w:rFonts w:ascii="Times New Roman"/>
          <w:b w:val="false"/>
          <w:i w:val="false"/>
          <w:color w:val="000000"/>
          <w:sz w:val="28"/>
        </w:rPr>
        <w:t>органдардың тиiстi мамандарын тартуға;</w:t>
      </w:r>
    </w:p>
    <w:p>
      <w:pPr>
        <w:spacing w:after="0"/>
        <w:ind w:left="0"/>
        <w:jc w:val="both"/>
      </w:pPr>
      <w:r>
        <w:rPr>
          <w:rFonts w:ascii="Times New Roman"/>
          <w:b w:val="false"/>
          <w:i w:val="false"/>
          <w:color w:val="000000"/>
          <w:sz w:val="28"/>
        </w:rPr>
        <w:t xml:space="preserve">     6) құпиялылық режимiнiң, коммерциялық және заңмен қорғалатын өзге де </w:t>
      </w:r>
    </w:p>
    <w:p>
      <w:pPr>
        <w:spacing w:after="0"/>
        <w:ind w:left="0"/>
        <w:jc w:val="both"/>
      </w:pPr>
      <w:r>
        <w:rPr>
          <w:rFonts w:ascii="Times New Roman"/>
          <w:b w:val="false"/>
          <w:i w:val="false"/>
          <w:color w:val="000000"/>
          <w:sz w:val="28"/>
        </w:rPr>
        <w:t xml:space="preserve">құпияның сақталуын ескере отырып, жергiлiктi бюджеттердiң атқарылу </w:t>
      </w:r>
    </w:p>
    <w:p>
      <w:pPr>
        <w:spacing w:after="0"/>
        <w:ind w:left="0"/>
        <w:jc w:val="both"/>
      </w:pPr>
      <w:r>
        <w:rPr>
          <w:rFonts w:ascii="Times New Roman"/>
          <w:b w:val="false"/>
          <w:i w:val="false"/>
          <w:color w:val="000000"/>
          <w:sz w:val="28"/>
        </w:rPr>
        <w:t>мәселелерiне жататын құжаттармен кедергiсiз танысуға;</w:t>
      </w:r>
    </w:p>
    <w:p>
      <w:pPr>
        <w:spacing w:after="0"/>
        <w:ind w:left="0"/>
        <w:jc w:val="both"/>
      </w:pPr>
      <w:r>
        <w:rPr>
          <w:rFonts w:ascii="Times New Roman"/>
          <w:b w:val="false"/>
          <w:i w:val="false"/>
          <w:color w:val="000000"/>
          <w:sz w:val="28"/>
        </w:rPr>
        <w:t xml:space="preserve">     7) нормативтiк құқықтық базасы мен жергiлiктi бюджеттерге бақылау </w:t>
      </w:r>
    </w:p>
    <w:p>
      <w:pPr>
        <w:spacing w:after="0"/>
        <w:ind w:left="0"/>
        <w:jc w:val="both"/>
      </w:pPr>
      <w:r>
        <w:rPr>
          <w:rFonts w:ascii="Times New Roman"/>
          <w:b w:val="false"/>
          <w:i w:val="false"/>
          <w:color w:val="000000"/>
          <w:sz w:val="28"/>
        </w:rPr>
        <w:t>жүргiзудiң әдiстемесiн жетiлдiру мәселелерi бойынша iс-шараларды әзiрлеуге;</w:t>
      </w:r>
    </w:p>
    <w:p>
      <w:pPr>
        <w:spacing w:after="0"/>
        <w:ind w:left="0"/>
        <w:jc w:val="both"/>
      </w:pPr>
      <w:r>
        <w:rPr>
          <w:rFonts w:ascii="Times New Roman"/>
          <w:b w:val="false"/>
          <w:i w:val="false"/>
          <w:color w:val="000000"/>
          <w:sz w:val="28"/>
        </w:rPr>
        <w:t xml:space="preserve">     8) Қазақстан Республикасының заңдарына сәйкес өзге де өкілеттіктерді </w:t>
      </w:r>
    </w:p>
    <w:p>
      <w:pPr>
        <w:spacing w:after="0"/>
        <w:ind w:left="0"/>
        <w:jc w:val="both"/>
      </w:pPr>
      <w:r>
        <w:rPr>
          <w:rFonts w:ascii="Times New Roman"/>
          <w:b w:val="false"/>
          <w:i w:val="false"/>
          <w:color w:val="000000"/>
          <w:sz w:val="28"/>
        </w:rPr>
        <w:t>жүзеге асыруға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Республикалық және жергілікті</w:t>
      </w:r>
    </w:p>
    <w:p>
      <w:pPr>
        <w:spacing w:after="0"/>
        <w:ind w:left="0"/>
        <w:jc w:val="both"/>
      </w:pPr>
      <w:r>
        <w:rPr>
          <w:rFonts w:ascii="Times New Roman"/>
          <w:b w:val="false"/>
          <w:i w:val="false"/>
          <w:color w:val="000000"/>
          <w:sz w:val="28"/>
        </w:rPr>
        <w:t>                  бюджеттердің атқарылуына ішкі бақылауды</w:t>
      </w:r>
    </w:p>
    <w:p>
      <w:pPr>
        <w:spacing w:after="0"/>
        <w:ind w:left="0"/>
        <w:jc w:val="both"/>
      </w:pPr>
      <w:r>
        <w:rPr>
          <w:rFonts w:ascii="Times New Roman"/>
          <w:b w:val="false"/>
          <w:i w:val="false"/>
          <w:color w:val="000000"/>
          <w:sz w:val="28"/>
        </w:rPr>
        <w:t>                           ұйымдастыру негіздері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Республикалық және жергіліктi бюджеттердiң</w:t>
      </w:r>
    </w:p>
    <w:p>
      <w:pPr>
        <w:spacing w:after="0"/>
        <w:ind w:left="0"/>
        <w:jc w:val="both"/>
      </w:pPr>
      <w:r>
        <w:rPr>
          <w:rFonts w:ascii="Times New Roman"/>
          <w:b w:val="false"/>
          <w:i w:val="false"/>
          <w:color w:val="000000"/>
          <w:sz w:val="28"/>
        </w:rPr>
        <w:t>            атқарылуын iшкi бақылаудың мемлекеттiк органдары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және жергiлiктi бюджеттердiң атқарылуын iшкi бақылау </w:t>
      </w:r>
    </w:p>
    <w:p>
      <w:pPr>
        <w:spacing w:after="0"/>
        <w:ind w:left="0"/>
        <w:jc w:val="both"/>
      </w:pPr>
      <w:r>
        <w:rPr>
          <w:rFonts w:ascii="Times New Roman"/>
          <w:b w:val="false"/>
          <w:i w:val="false"/>
          <w:color w:val="000000"/>
          <w:sz w:val="28"/>
        </w:rPr>
        <w:t xml:space="preserve">жөнiндегi мемлекеттiк органдар Қазақстан Республикасының Үкiметi </w:t>
      </w:r>
    </w:p>
    <w:p>
      <w:pPr>
        <w:spacing w:after="0"/>
        <w:ind w:left="0"/>
        <w:jc w:val="both"/>
      </w:pPr>
      <w:r>
        <w:rPr>
          <w:rFonts w:ascii="Times New Roman"/>
          <w:b w:val="false"/>
          <w:i w:val="false"/>
          <w:color w:val="000000"/>
          <w:sz w:val="28"/>
        </w:rPr>
        <w:t xml:space="preserve">уәкiлеттiк берген мемлекеттiк органдар, әкiм уәкiлеттiк берген мемлекеттiк </w:t>
      </w:r>
    </w:p>
    <w:p>
      <w:pPr>
        <w:spacing w:after="0"/>
        <w:ind w:left="0"/>
        <w:jc w:val="both"/>
      </w:pPr>
      <w:r>
        <w:rPr>
          <w:rFonts w:ascii="Times New Roman"/>
          <w:b w:val="false"/>
          <w:i w:val="false"/>
          <w:color w:val="000000"/>
          <w:sz w:val="28"/>
        </w:rPr>
        <w:t xml:space="preserve">органдар және мемлекеттiк органдардың iшкi бақылау қызметтерi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Республикалық және жергіліктi бюджеттердiң</w:t>
      </w:r>
    </w:p>
    <w:p>
      <w:pPr>
        <w:spacing w:after="0"/>
        <w:ind w:left="0"/>
        <w:jc w:val="both"/>
      </w:pPr>
      <w:r>
        <w:rPr>
          <w:rFonts w:ascii="Times New Roman"/>
          <w:b w:val="false"/>
          <w:i w:val="false"/>
          <w:color w:val="000000"/>
          <w:sz w:val="28"/>
        </w:rPr>
        <w:t>             атқарылуын iшкi бақылаудың мемлекеттiк</w:t>
      </w:r>
    </w:p>
    <w:p>
      <w:pPr>
        <w:spacing w:after="0"/>
        <w:ind w:left="0"/>
        <w:jc w:val="both"/>
      </w:pPr>
      <w:r>
        <w:rPr>
          <w:rFonts w:ascii="Times New Roman"/>
          <w:b w:val="false"/>
          <w:i w:val="false"/>
          <w:color w:val="000000"/>
          <w:sz w:val="28"/>
        </w:rPr>
        <w:t>             органдарының өкiлеттiктерi мен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Үкiметi уәкiлеттiк берген мемлекеттiк </w:t>
      </w:r>
    </w:p>
    <w:p>
      <w:pPr>
        <w:spacing w:after="0"/>
        <w:ind w:left="0"/>
        <w:jc w:val="both"/>
      </w:pPr>
      <w:r>
        <w:rPr>
          <w:rFonts w:ascii="Times New Roman"/>
          <w:b w:val="false"/>
          <w:i w:val="false"/>
          <w:color w:val="000000"/>
          <w:sz w:val="28"/>
        </w:rPr>
        <w:t>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республикалық бюджеттiң атқарылуын бақылау саласындағы орталық мемлекеттiк органдардың iшкi бақылау қызметтерiнiң қызметiн үйлестiредi; </w:t>
      </w:r>
      <w:r>
        <w:br/>
      </w:r>
      <w:r>
        <w:rPr>
          <w:rFonts w:ascii="Times New Roman"/>
          <w:b w:val="false"/>
          <w:i w:val="false"/>
          <w:color w:val="000000"/>
          <w:sz w:val="28"/>
        </w:rPr>
        <w:t xml:space="preserve">
      2) орталық мемлекеттiк органдар жүзеге асыратын бақылаудың тиiмдiлiгiн арттыру жөнiндегі ұсынымдарды бередi; </w:t>
      </w:r>
      <w:r>
        <w:br/>
      </w:r>
      <w:r>
        <w:rPr>
          <w:rFonts w:ascii="Times New Roman"/>
          <w:b w:val="false"/>
          <w:i w:val="false"/>
          <w:color w:val="000000"/>
          <w:sz w:val="28"/>
        </w:rPr>
        <w:t xml:space="preserve">
      3) Есеп комитетiне бақылау жүргiзу актiлерiн, сондай-ақ ақпарат беру үшiн республикалық бюджеттiң атқарылуын бақылау жоспарларын жiбередi; </w:t>
      </w:r>
      <w:r>
        <w:br/>
      </w:r>
      <w:r>
        <w:rPr>
          <w:rFonts w:ascii="Times New Roman"/>
          <w:b w:val="false"/>
          <w:i w:val="false"/>
          <w:color w:val="000000"/>
          <w:sz w:val="28"/>
        </w:rPr>
        <w:t xml:space="preserve">
      4) Қазақстан Республикасының заңдарына сәйкес республикалық бюджет қаражатының мақсаттан тыс пайдаланылуының жолын кесу және жол бермеу жөнiнде құқықтық ықпал ету шараларын қолданады; </w:t>
      </w:r>
      <w:r>
        <w:br/>
      </w:r>
      <w:r>
        <w:rPr>
          <w:rFonts w:ascii="Times New Roman"/>
          <w:b w:val="false"/>
          <w:i w:val="false"/>
          <w:color w:val="000000"/>
          <w:sz w:val="28"/>
        </w:rPr>
        <w:t xml:space="preserve">
      5) республикалық бюджеттiң қаражатын пайдалануда бақылау объектiлерi лауазымды тұлғаларының iс-қимылдарында қылмыс белгiлерi, өзге де Қазақстан Республикасының заңдарын бұзу фактiлерi анықталған жағдайда, бақылаудың материалдарын құқық қорғау органдарына бередi; </w:t>
      </w:r>
      <w:r>
        <w:br/>
      </w:r>
      <w:r>
        <w:rPr>
          <w:rFonts w:ascii="Times New Roman"/>
          <w:b w:val="false"/>
          <w:i w:val="false"/>
          <w:color w:val="000000"/>
          <w:sz w:val="28"/>
        </w:rPr>
        <w:t xml:space="preserve">
      6) республикалық бюджеттiң атқарылуын бақылау саласында кадрларды кәсiби қайта даярлауды ұйымдастырады. </w:t>
      </w:r>
      <w:r>
        <w:br/>
      </w:r>
      <w:r>
        <w:rPr>
          <w:rFonts w:ascii="Times New Roman"/>
          <w:b w:val="false"/>
          <w:i w:val="false"/>
          <w:color w:val="000000"/>
          <w:sz w:val="28"/>
        </w:rPr>
        <w:t xml:space="preserve">
      2. Қазақстан Республикасының Үкiметi уәкiлеттiк берген мемлекеттiк орган: </w:t>
      </w:r>
      <w:r>
        <w:br/>
      </w:r>
      <w:r>
        <w:rPr>
          <w:rFonts w:ascii="Times New Roman"/>
          <w:b w:val="false"/>
          <w:i w:val="false"/>
          <w:color w:val="000000"/>
          <w:sz w:val="28"/>
        </w:rPr>
        <w:t xml:space="preserve">
      1) республикалық бюджеттiң қаражаты есебiнен ұсталатын мемлекеттiк мекемелердiң Қазақстан Республикасы бюджет заңдарының талаптарын сақтауын бақылауды жүзеге асыруға; </w:t>
      </w:r>
      <w:r>
        <w:br/>
      </w:r>
      <w:r>
        <w:rPr>
          <w:rFonts w:ascii="Times New Roman"/>
          <w:b w:val="false"/>
          <w:i w:val="false"/>
          <w:color w:val="000000"/>
          <w:sz w:val="28"/>
        </w:rPr>
        <w:t xml:space="preserve">
      2) республикалық бюджеттiң қаражаты есебiнен ұсталатын мемлекеттiк мекемелердiң қаржылық есептiлiгiне бақылауды жүзеге асыруға; </w:t>
      </w:r>
      <w:r>
        <w:br/>
      </w:r>
      <w:r>
        <w:rPr>
          <w:rFonts w:ascii="Times New Roman"/>
          <w:b w:val="false"/>
          <w:i w:val="false"/>
          <w:color w:val="000000"/>
          <w:sz w:val="28"/>
        </w:rPr>
        <w:t xml:space="preserve">
      3) республикалық бюджеттiң, оның iшiнде мемлекеттiк тапсырыс бойынша алынған қаражатын ұйымдардың тиiмдi пайдалануын бақылауды жүзеге асыруға; </w:t>
      </w:r>
      <w:r>
        <w:br/>
      </w:r>
      <w:r>
        <w:rPr>
          <w:rFonts w:ascii="Times New Roman"/>
          <w:b w:val="false"/>
          <w:i w:val="false"/>
          <w:color w:val="000000"/>
          <w:sz w:val="28"/>
        </w:rPr>
        <w:t xml:space="preserve">
      4) республикалық мемлекеттiк кәсiпорындардың республикалық бюджетке таза табыстың үлесiн толық және уақытылы аударуларын бақылауды жүзеге асыруға; </w:t>
      </w:r>
      <w:r>
        <w:br/>
      </w:r>
      <w:r>
        <w:rPr>
          <w:rFonts w:ascii="Times New Roman"/>
          <w:b w:val="false"/>
          <w:i w:val="false"/>
          <w:color w:val="000000"/>
          <w:sz w:val="28"/>
        </w:rPr>
        <w:t xml:space="preserve">
      5) республикалық бюджеттен берiлген қаражаттың, оның iшiнде бюджеттiк несиелердiң, сондай-ақ Қазақстан Республикасы Yкiметiнiң кепiлдiгiмен тартылған мемлекеттiк емес сыртқы заемдардың мақсатты пайдаланылуын бақылауды жүзеге асыруға; </w:t>
      </w:r>
      <w:r>
        <w:br/>
      </w:r>
      <w:r>
        <w:rPr>
          <w:rFonts w:ascii="Times New Roman"/>
          <w:b w:val="false"/>
          <w:i w:val="false"/>
          <w:color w:val="000000"/>
          <w:sz w:val="28"/>
        </w:rPr>
        <w:t xml:space="preserve">
      6) Қазақстан Республикасының республикалық бюджеттiң атқарылуы туралы бюджет заңдарының талаптарының бұзылу себептерiне баға беруге; </w:t>
      </w:r>
      <w:r>
        <w:br/>
      </w:r>
      <w:r>
        <w:rPr>
          <w:rFonts w:ascii="Times New Roman"/>
          <w:b w:val="false"/>
          <w:i w:val="false"/>
          <w:color w:val="000000"/>
          <w:sz w:val="28"/>
        </w:rPr>
        <w:t xml:space="preserve">
      7) бекiтiлген республикалық бюджеттiк бағдарламалардың (кiшi бағдарламалардың) экономикалық тиiмдiлiгi мен орындылығына баға беруге; </w:t>
      </w:r>
      <w:r>
        <w:br/>
      </w:r>
      <w:r>
        <w:rPr>
          <w:rFonts w:ascii="Times New Roman"/>
          <w:b w:val="false"/>
          <w:i w:val="false"/>
          <w:color w:val="000000"/>
          <w:sz w:val="28"/>
        </w:rPr>
        <w:t xml:space="preserve">
      8) мемлекеттiк органдардың iшкi бақылау қызметтерiнен жоспарлар, есептер және өзге де қажеттi ақпаратты алуға; </w:t>
      </w:r>
      <w:r>
        <w:br/>
      </w:r>
      <w:r>
        <w:rPr>
          <w:rFonts w:ascii="Times New Roman"/>
          <w:b w:val="false"/>
          <w:i w:val="false"/>
          <w:color w:val="000000"/>
          <w:sz w:val="28"/>
        </w:rPr>
        <w:t xml:space="preserve">
      9) бақылау объектiлерiнен олар белгiлеген мерзiмде бақылау жүргiзуге байланысты мәселелер бойынша қажеттi құжаттарды, анықтамаларды, ауызша және жазбаша түсiнiктемелердi сұратуға және алуға; </w:t>
      </w:r>
      <w:r>
        <w:br/>
      </w:r>
      <w:r>
        <w:rPr>
          <w:rFonts w:ascii="Times New Roman"/>
          <w:b w:val="false"/>
          <w:i w:val="false"/>
          <w:color w:val="000000"/>
          <w:sz w:val="28"/>
        </w:rPr>
        <w:t xml:space="preserve">
      10) республикалық бюджет атқарылуының анықталған бұзушылық фактiлерi бойынша бақылау объектiлерiнiң лауазымды тұлғаларын тыңдауға; </w:t>
      </w:r>
      <w:r>
        <w:br/>
      </w:r>
      <w:r>
        <w:rPr>
          <w:rFonts w:ascii="Times New Roman"/>
          <w:b w:val="false"/>
          <w:i w:val="false"/>
          <w:color w:val="000000"/>
          <w:sz w:val="28"/>
        </w:rPr>
        <w:t xml:space="preserve">
      11) мемлекеттiк органдардың тиiстi мамандарын бақылау жүргiзуге тартуға; </w:t>
      </w:r>
      <w:r>
        <w:br/>
      </w:r>
      <w:r>
        <w:rPr>
          <w:rFonts w:ascii="Times New Roman"/>
          <w:b w:val="false"/>
          <w:i w:val="false"/>
          <w:color w:val="000000"/>
          <w:sz w:val="28"/>
        </w:rPr>
        <w:t xml:space="preserve">
      12) құпиялылық режимiнiң, коммерциялық және заңмен қорғалатын өзге де құпияның сақталуын ескере отырып, республикалық бюджеттiң атқарылу мәселелерiне қатысты құжаттамамен кедергiсiз танысуға; </w:t>
      </w:r>
      <w:r>
        <w:br/>
      </w:r>
      <w:r>
        <w:rPr>
          <w:rFonts w:ascii="Times New Roman"/>
          <w:b w:val="false"/>
          <w:i w:val="false"/>
          <w:color w:val="000000"/>
          <w:sz w:val="28"/>
        </w:rPr>
        <w:t xml:space="preserve">
      13) нормативтiк құқықтық базаның және бақылау жүргiзудiң әдiстемесiн жетiлдiру мәселелерi жөнiндегi iс-шараларды әзiрлеуге; </w:t>
      </w:r>
      <w:r>
        <w:br/>
      </w:r>
      <w:r>
        <w:rPr>
          <w:rFonts w:ascii="Times New Roman"/>
          <w:b w:val="false"/>
          <w:i w:val="false"/>
          <w:color w:val="000000"/>
          <w:sz w:val="28"/>
        </w:rPr>
        <w:t xml:space="preserve">
      14) акционерлiк қоғамдар акцияларының мемлекеттiк пакетi иелiкке және пайдалануға берiлген мемлекеттiк органдарға акционерлiк қоғамдардың тексеру комиссияларының құрамына сыртқы немесе iшкi бақылау мемлекеттiк органдарының қызметкерлерiн енгiзудi ұсынуға; </w:t>
      </w:r>
      <w:r>
        <w:br/>
      </w:r>
      <w:r>
        <w:rPr>
          <w:rFonts w:ascii="Times New Roman"/>
          <w:b w:val="false"/>
          <w:i w:val="false"/>
          <w:color w:val="000000"/>
          <w:sz w:val="28"/>
        </w:rPr>
        <w:t xml:space="preserve">
      15) Қазақстан Республикасының заңдарына сәйкес өзге де өкiлеттiктердi жүзеге асыруға құқылы. </w:t>
      </w:r>
      <w:r>
        <w:br/>
      </w:r>
      <w:r>
        <w:rPr>
          <w:rFonts w:ascii="Times New Roman"/>
          <w:b w:val="false"/>
          <w:i w:val="false"/>
          <w:color w:val="000000"/>
          <w:sz w:val="28"/>
        </w:rPr>
        <w:t xml:space="preserve">
      3. Әкiм уәкiлеттiк берген мемлекеттiк орган: </w:t>
      </w:r>
      <w:r>
        <w:br/>
      </w:r>
      <w:r>
        <w:rPr>
          <w:rFonts w:ascii="Times New Roman"/>
          <w:b w:val="false"/>
          <w:i w:val="false"/>
          <w:color w:val="000000"/>
          <w:sz w:val="28"/>
        </w:rPr>
        <w:t xml:space="preserve">
      1) мәслихаттың тексеру комиссиясына бақылау жүргiзу актiлерiн, сондай-ақ ақпарат беру үшiн жергiлiктi бюджеттiң атқарылуын бақылау жоспарларын жiбередi; </w:t>
      </w:r>
      <w:r>
        <w:br/>
      </w:r>
      <w:r>
        <w:rPr>
          <w:rFonts w:ascii="Times New Roman"/>
          <w:b w:val="false"/>
          <w:i w:val="false"/>
          <w:color w:val="000000"/>
          <w:sz w:val="28"/>
        </w:rPr>
        <w:t xml:space="preserve">
      2) жергiлiктi бюджеттердiң атқарылуын бақылау саласындағы жергiлiктi атқарушы органдардың iшкi бақылау қызметтерiнiң қызметiн үйлестiредi; </w:t>
      </w:r>
      <w:r>
        <w:br/>
      </w:r>
      <w:r>
        <w:rPr>
          <w:rFonts w:ascii="Times New Roman"/>
          <w:b w:val="false"/>
          <w:i w:val="false"/>
          <w:color w:val="000000"/>
          <w:sz w:val="28"/>
        </w:rPr>
        <w:t xml:space="preserve">
      3) жергiлiктi бюджеттердiң қаражатын пайдалануда бақылау объектiлерiнiң лауазымды тұлғаларының қызметiнде қылмыс белгiлерi, Қазақстан Республикасының заңдарын бұзудың өзге де фактiлерi анықталған жағдайда, бақылау материалдарын құқық қорғау органдарына бередi. </w:t>
      </w:r>
      <w:r>
        <w:br/>
      </w:r>
      <w:r>
        <w:rPr>
          <w:rFonts w:ascii="Times New Roman"/>
          <w:b w:val="false"/>
          <w:i w:val="false"/>
          <w:color w:val="000000"/>
          <w:sz w:val="28"/>
        </w:rPr>
        <w:t xml:space="preserve">
      4. Әкiм уәкiлеттiк берген мемлекеттiк орган: </w:t>
      </w:r>
      <w:r>
        <w:br/>
      </w:r>
      <w:r>
        <w:rPr>
          <w:rFonts w:ascii="Times New Roman"/>
          <w:b w:val="false"/>
          <w:i w:val="false"/>
          <w:color w:val="000000"/>
          <w:sz w:val="28"/>
        </w:rPr>
        <w:t xml:space="preserve">
      1) жергiлiктi бюджеттiң қаражаты есебiнен ұсталатын мемлекеттiк мекемелердiң Қазақстан Республикасының жергiлiктi бюджеттiң атқарылуы туралы нормативтiк құқықтық актiлерiнiң талаптарын сақтауын бақылауды жүзеге асыруға; </w:t>
      </w:r>
      <w:r>
        <w:br/>
      </w:r>
      <w:r>
        <w:rPr>
          <w:rFonts w:ascii="Times New Roman"/>
          <w:b w:val="false"/>
          <w:i w:val="false"/>
          <w:color w:val="000000"/>
          <w:sz w:val="28"/>
        </w:rPr>
        <w:t xml:space="preserve">
      2) жергiлiктi бюджеттiң қаражаты есебiнен ұсталатын мемлекеттiк мекемелердiң қаржылық есептiлiгiн бақылауды жүзеге асыруға; </w:t>
      </w:r>
      <w:r>
        <w:br/>
      </w:r>
      <w:r>
        <w:rPr>
          <w:rFonts w:ascii="Times New Roman"/>
          <w:b w:val="false"/>
          <w:i w:val="false"/>
          <w:color w:val="000000"/>
          <w:sz w:val="28"/>
        </w:rPr>
        <w:t xml:space="preserve">
      3) жергiлiктi бюджеттiң, оның iшiнде мемлекеттiк тапсырыс бойынша алынған қаражатын пайдалану тиiмдiлiгiн бақылауды жүзеге асыруға; </w:t>
      </w:r>
      <w:r>
        <w:br/>
      </w:r>
      <w:r>
        <w:rPr>
          <w:rFonts w:ascii="Times New Roman"/>
          <w:b w:val="false"/>
          <w:i w:val="false"/>
          <w:color w:val="000000"/>
          <w:sz w:val="28"/>
        </w:rPr>
        <w:t xml:space="preserve">
      4) жергiлiктi бюджеттен берiлген қаражаттың, оның iшiнде бюджеттiк несиелердiң мақсатты пайдаланылуын бақылауды жүзеге асыруға; </w:t>
      </w:r>
      <w:r>
        <w:br/>
      </w:r>
      <w:r>
        <w:rPr>
          <w:rFonts w:ascii="Times New Roman"/>
          <w:b w:val="false"/>
          <w:i w:val="false"/>
          <w:color w:val="000000"/>
          <w:sz w:val="28"/>
        </w:rPr>
        <w:t xml:space="preserve">
      5) коммуналдық кәсiпорындардың жергiлiктi бюджетке таза табыстың үлесiн толық және уақытылы аударуын бақылауды жүзеге асыруға; </w:t>
      </w:r>
      <w:r>
        <w:br/>
      </w:r>
      <w:r>
        <w:rPr>
          <w:rFonts w:ascii="Times New Roman"/>
          <w:b w:val="false"/>
          <w:i w:val="false"/>
          <w:color w:val="000000"/>
          <w:sz w:val="28"/>
        </w:rPr>
        <w:t xml:space="preserve">
      6) жергiлiктi бюджет атқарылуының анықталған бұзушылық фактiлерi бойынша бақылау объектiлерiнiң лауазымды тұлғаларын тыңдауға; </w:t>
      </w:r>
      <w:r>
        <w:br/>
      </w:r>
      <w:r>
        <w:rPr>
          <w:rFonts w:ascii="Times New Roman"/>
          <w:b w:val="false"/>
          <w:i w:val="false"/>
          <w:color w:val="000000"/>
          <w:sz w:val="28"/>
        </w:rPr>
        <w:t xml:space="preserve">
      7) бекiтiлген жергiлiктi бюджеттiк бағдарламалардың (кiшi бағдарламалардың) экономикалық тиiмдiлiгi мен орындылығына баға беруге; </w:t>
      </w:r>
      <w:r>
        <w:br/>
      </w:r>
      <w:r>
        <w:rPr>
          <w:rFonts w:ascii="Times New Roman"/>
          <w:b w:val="false"/>
          <w:i w:val="false"/>
          <w:color w:val="000000"/>
          <w:sz w:val="28"/>
        </w:rPr>
        <w:t xml:space="preserve">
      8) бақылау объектiлерiнен олар белгiлеген мерзiмде бақылау жүргiзуге байланысты мәселелер бойынша қажеттi құжаттарды, анықтамаларды, ауызша және жазбаша түсiнiктемелердi алуға; </w:t>
      </w:r>
      <w:r>
        <w:br/>
      </w:r>
      <w:r>
        <w:rPr>
          <w:rFonts w:ascii="Times New Roman"/>
          <w:b w:val="false"/>
          <w:i w:val="false"/>
          <w:color w:val="000000"/>
          <w:sz w:val="28"/>
        </w:rPr>
        <w:t xml:space="preserve">
      9) жергiлiктi бюджеттердiң атқарылуына бақылау жүргiзуге мемлекеттiк органдардың тиiстi мамандарын тартуға; </w:t>
      </w:r>
      <w:r>
        <w:br/>
      </w:r>
      <w:r>
        <w:rPr>
          <w:rFonts w:ascii="Times New Roman"/>
          <w:b w:val="false"/>
          <w:i w:val="false"/>
          <w:color w:val="000000"/>
          <w:sz w:val="28"/>
        </w:rPr>
        <w:t xml:space="preserve">
      10) құпиялылық режимiнiң, коммерциялық және заңмен қорғалатын өзге де құпияның сақталуын ескере отырып, жергiлiктi бюджеттердiң атқарылу мәселелерiне жататын құжаттамамен кедергiсiз танысуға; </w:t>
      </w:r>
      <w:r>
        <w:br/>
      </w:r>
      <w:r>
        <w:rPr>
          <w:rFonts w:ascii="Times New Roman"/>
          <w:b w:val="false"/>
          <w:i w:val="false"/>
          <w:color w:val="000000"/>
          <w:sz w:val="28"/>
        </w:rPr>
        <w:t xml:space="preserve">
      11) Қазақстан Республикасының заңдарына сәйкес өзге де өкiлеттiктердi жүзеге асыруға құқылы. </w:t>
      </w:r>
      <w:r>
        <w:br/>
      </w:r>
      <w:r>
        <w:rPr>
          <w:rFonts w:ascii="Times New Roman"/>
          <w:b w:val="false"/>
          <w:i w:val="false"/>
          <w:color w:val="000000"/>
          <w:sz w:val="28"/>
        </w:rPr>
        <w:t xml:space="preserve">
      5. Мемлекеттiк органның iшкi бақылау қызметi Қазақстан Республикасының заңдарына сәйкес құрылады. </w:t>
      </w:r>
      <w:r>
        <w:br/>
      </w:r>
      <w:r>
        <w:rPr>
          <w:rFonts w:ascii="Times New Roman"/>
          <w:b w:val="false"/>
          <w:i w:val="false"/>
          <w:color w:val="000000"/>
          <w:sz w:val="28"/>
        </w:rPr>
        <w:t xml:space="preserve">
      Мемлекеттiк органның iшкi бақылау қызметi: </w:t>
      </w:r>
      <w:r>
        <w:br/>
      </w:r>
      <w:r>
        <w:rPr>
          <w:rFonts w:ascii="Times New Roman"/>
          <w:b w:val="false"/>
          <w:i w:val="false"/>
          <w:color w:val="000000"/>
          <w:sz w:val="28"/>
        </w:rPr>
        <w:t xml:space="preserve">
      1) оның орындалуына уақытты және шығындарды тиiмдi пайдалануды ескере отырып, бақылау жоспарын жасайды; </w:t>
      </w:r>
      <w:r>
        <w:br/>
      </w:r>
      <w:r>
        <w:rPr>
          <w:rFonts w:ascii="Times New Roman"/>
          <w:b w:val="false"/>
          <w:i w:val="false"/>
          <w:color w:val="000000"/>
          <w:sz w:val="28"/>
        </w:rPr>
        <w:t xml:space="preserve">
      2) ақпарат беру үшiн iшкi бақылау жүргiзу жөнiндегi жоспарды: орталық атқарушы орган - Қазақстан Республикасының Үкiметi уәкiлеттiк берген мемлекеттiк органға; жергiлiктi - әкiм уәкiлеттiк берген мемлекеттiк органға ұсынады; </w:t>
      </w:r>
      <w:r>
        <w:br/>
      </w:r>
      <w:r>
        <w:rPr>
          <w:rFonts w:ascii="Times New Roman"/>
          <w:b w:val="false"/>
          <w:i w:val="false"/>
          <w:color w:val="000000"/>
          <w:sz w:val="28"/>
        </w:rPr>
        <w:t xml:space="preserve">
      3) iшкi бақылау жүргiзу жоспарларын орындау жөнiндегi есептi: орталық атқарушы орган - Қазақстан Республикасының Үкiметi уәкiлеттiк берген мемлекеттiк органға; жергiлiктi - әкiм уәкiлеттiк берген мемлекеттiк органға ұсынады. </w:t>
      </w:r>
      <w:r>
        <w:br/>
      </w:r>
      <w:r>
        <w:rPr>
          <w:rFonts w:ascii="Times New Roman"/>
          <w:b w:val="false"/>
          <w:i w:val="false"/>
          <w:color w:val="000000"/>
          <w:sz w:val="28"/>
        </w:rPr>
        <w:t xml:space="preserve">
      Жыл сайынғы есептердi ұсыну туралы талаптар және жоспарлар туралы ақпараттар ақпараты мемлекеттiк құпияға жататын шығыстарды бақылауға байланысты жағдайларға қолданылмайды. </w:t>
      </w:r>
      <w:r>
        <w:br/>
      </w:r>
      <w:r>
        <w:rPr>
          <w:rFonts w:ascii="Times New Roman"/>
          <w:b w:val="false"/>
          <w:i w:val="false"/>
          <w:color w:val="000000"/>
          <w:sz w:val="28"/>
        </w:rPr>
        <w:t xml:space="preserve">
      6. Мемлекеттiк органның iшкi бақылау қызметi: </w:t>
      </w:r>
      <w:r>
        <w:br/>
      </w:r>
      <w:r>
        <w:rPr>
          <w:rFonts w:ascii="Times New Roman"/>
          <w:b w:val="false"/>
          <w:i w:val="false"/>
          <w:color w:val="000000"/>
          <w:sz w:val="28"/>
        </w:rPr>
        <w:t xml:space="preserve">
      1) орталық атқарушы органда, оның аумақтық бөлiмшелерiнде және ведомстволық бағынысты ұйымдарда, жергiлiктi атқарушы органда - тиiстi жергiлiктi бюджеттерден қаржыландырылатын жергiлiктi мемлекеттiк басқарудың жекелеген функцияларын жүзеге асыруға әкiм уәкiлеттiк берген мемлекеттiк мекемелерде, сондай-ақ олардың ведомстволық бағынысты </w:t>
      </w:r>
    </w:p>
    <w:bookmarkStart w:name="z1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ұйымдарында iшкi бақылауды жүргiзуге;</w:t>
      </w:r>
    </w:p>
    <w:p>
      <w:pPr>
        <w:spacing w:after="0"/>
        <w:ind w:left="0"/>
        <w:jc w:val="both"/>
      </w:pPr>
      <w:r>
        <w:rPr>
          <w:rFonts w:ascii="Times New Roman"/>
          <w:b w:val="false"/>
          <w:i w:val="false"/>
          <w:color w:val="000000"/>
          <w:sz w:val="28"/>
        </w:rPr>
        <w:t xml:space="preserve">     2) тиiсiнше Қазақстан Республикасының Үкiметi уәкiлеттік берген </w:t>
      </w:r>
    </w:p>
    <w:p>
      <w:pPr>
        <w:spacing w:after="0"/>
        <w:ind w:left="0"/>
        <w:jc w:val="both"/>
      </w:pPr>
      <w:r>
        <w:rPr>
          <w:rFonts w:ascii="Times New Roman"/>
          <w:b w:val="false"/>
          <w:i w:val="false"/>
          <w:color w:val="000000"/>
          <w:sz w:val="28"/>
        </w:rPr>
        <w:t xml:space="preserve">мемлекеттiк органның және әкiм уәкiлеттiк берген мемлекеттiк органның </w:t>
      </w:r>
    </w:p>
    <w:p>
      <w:pPr>
        <w:spacing w:after="0"/>
        <w:ind w:left="0"/>
        <w:jc w:val="both"/>
      </w:pPr>
      <w:r>
        <w:rPr>
          <w:rFonts w:ascii="Times New Roman"/>
          <w:b w:val="false"/>
          <w:i w:val="false"/>
          <w:color w:val="000000"/>
          <w:sz w:val="28"/>
        </w:rPr>
        <w:t>консультациясын алуға;</w:t>
      </w:r>
    </w:p>
    <w:p>
      <w:pPr>
        <w:spacing w:after="0"/>
        <w:ind w:left="0"/>
        <w:jc w:val="both"/>
      </w:pPr>
      <w:r>
        <w:rPr>
          <w:rFonts w:ascii="Times New Roman"/>
          <w:b w:val="false"/>
          <w:i w:val="false"/>
          <w:color w:val="000000"/>
          <w:sz w:val="28"/>
        </w:rPr>
        <w:t xml:space="preserve">     3) бюджеттiң атқарылуын бақылау саласында кадрларды кәсiби қайта </w:t>
      </w:r>
    </w:p>
    <w:p>
      <w:pPr>
        <w:spacing w:after="0"/>
        <w:ind w:left="0"/>
        <w:jc w:val="both"/>
      </w:pPr>
      <w:r>
        <w:rPr>
          <w:rFonts w:ascii="Times New Roman"/>
          <w:b w:val="false"/>
          <w:i w:val="false"/>
          <w:color w:val="000000"/>
          <w:sz w:val="28"/>
        </w:rPr>
        <w:t>даярлауға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Мемлекеттік бақылау органдарының</w:t>
      </w:r>
    </w:p>
    <w:p>
      <w:pPr>
        <w:spacing w:after="0"/>
        <w:ind w:left="0"/>
        <w:jc w:val="both"/>
      </w:pPr>
      <w:r>
        <w:rPr>
          <w:rFonts w:ascii="Times New Roman"/>
          <w:b w:val="false"/>
          <w:i w:val="false"/>
          <w:color w:val="000000"/>
          <w:sz w:val="28"/>
        </w:rPr>
        <w:t>                өзара іс-қимыл жасауы, олардың басшыларының,</w:t>
      </w:r>
    </w:p>
    <w:p>
      <w:pPr>
        <w:spacing w:after="0"/>
        <w:ind w:left="0"/>
        <w:jc w:val="both"/>
      </w:pPr>
      <w:r>
        <w:rPr>
          <w:rFonts w:ascii="Times New Roman"/>
          <w:b w:val="false"/>
          <w:i w:val="false"/>
          <w:color w:val="000000"/>
          <w:sz w:val="28"/>
        </w:rPr>
        <w:t xml:space="preserve">                есеп комитеті мүшелерінің өкілеттіктері мен </w:t>
      </w:r>
    </w:p>
    <w:p>
      <w:pPr>
        <w:spacing w:after="0"/>
        <w:ind w:left="0"/>
        <w:jc w:val="both"/>
      </w:pPr>
      <w:r>
        <w:rPr>
          <w:rFonts w:ascii="Times New Roman"/>
          <w:b w:val="false"/>
          <w:i w:val="false"/>
          <w:color w:val="000000"/>
          <w:sz w:val="28"/>
        </w:rPr>
        <w:t xml:space="preserve">                  құқықтары. Бақылау объектісі лауазымды </w:t>
      </w:r>
    </w:p>
    <w:p>
      <w:pPr>
        <w:spacing w:after="0"/>
        <w:ind w:left="0"/>
        <w:jc w:val="both"/>
      </w:pPr>
      <w:r>
        <w:rPr>
          <w:rFonts w:ascii="Times New Roman"/>
          <w:b w:val="false"/>
          <w:i w:val="false"/>
          <w:color w:val="000000"/>
          <w:sz w:val="28"/>
        </w:rPr>
        <w:t>                  тұлғаларының міндеттері мен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Мемлекеттiк бақылау органдарының өзара iс-қимыл</w:t>
      </w:r>
    </w:p>
    <w:p>
      <w:pPr>
        <w:spacing w:after="0"/>
        <w:ind w:left="0"/>
        <w:jc w:val="both"/>
      </w:pPr>
      <w:r>
        <w:rPr>
          <w:rFonts w:ascii="Times New Roman"/>
          <w:b w:val="false"/>
          <w:i w:val="false"/>
          <w:color w:val="000000"/>
          <w:sz w:val="28"/>
        </w:rPr>
        <w:t>             жасауы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Үкiметi уәкiлеттiк берген мемлекеттiк органдар ақпарат беру үшiн Есеп комитетiне республикалық бюджеттiң атқарылуына бақылау жүргiзу жоспарларын жiбередi. </w:t>
      </w:r>
      <w:r>
        <w:br/>
      </w:r>
      <w:r>
        <w:rPr>
          <w:rFonts w:ascii="Times New Roman"/>
          <w:b w:val="false"/>
          <w:i w:val="false"/>
          <w:color w:val="000000"/>
          <w:sz w:val="28"/>
        </w:rPr>
        <w:t xml:space="preserve">
      2. Қазақстан Республикасының Үкiметi уәкiлеттiк берген мемлекеттiк органдар және әкiм уәкiлеттiк берген мемлекеттiк орган ақпарат беру үшiн мәслихаттың тексеру комиссиясына жергiлiктi бюджеттiң атқарылуына бақылау жүргiзу жоспарларын жiбередi. </w:t>
      </w:r>
      <w:r>
        <w:br/>
      </w:r>
      <w:r>
        <w:rPr>
          <w:rFonts w:ascii="Times New Roman"/>
          <w:b w:val="false"/>
          <w:i w:val="false"/>
          <w:color w:val="000000"/>
          <w:sz w:val="28"/>
        </w:rPr>
        <w:t xml:space="preserve">
      3. Есеп комитетi қажет болған кезде Қазақстан Республикасының Үкiметi уәкiлеттiк берген мемлекеттiк органмен, ал мәслихаттың тексеру комиссиясы Қазақстан Республикасының Үкiметi уәкiлеттiк берген мемлекеттiк органмен және әкiм уәкiлеттiк берген мемлекеттiк органмен бiрлесiп бақылауды жүргiзедi. </w:t>
      </w:r>
      <w:r>
        <w:br/>
      </w:r>
      <w:r>
        <w:rPr>
          <w:rFonts w:ascii="Times New Roman"/>
          <w:b w:val="false"/>
          <w:i w:val="false"/>
          <w:color w:val="000000"/>
          <w:sz w:val="28"/>
        </w:rPr>
        <w:t xml:space="preserve">
      4. Қазақстан Республикасының Үкiметi уәкiлеттік берген тиiстi мемлекеттiк органдар республикалық бюджеттiң атқарылуына бақылау жүргiзген кезде көрсетiлген органдарға осы мақсатқа республикалық бюджеттен бөлiнген қаражаттың шегiнде олардың қызмет көрсетулерiне ақы төлей отырып, осы жұмысқа шартты негiзде және Есеп комитетiнiң келiсiмi бойынша тәуелсiз жеке аудиторлық ұйымдарды тарта алады. </w:t>
      </w:r>
      <w:r>
        <w:br/>
      </w:r>
      <w:r>
        <w:rPr>
          <w:rFonts w:ascii="Times New Roman"/>
          <w:b w:val="false"/>
          <w:i w:val="false"/>
          <w:color w:val="000000"/>
          <w:sz w:val="28"/>
        </w:rPr>
        <w:t xml:space="preserve">
      5. Қазақстан Республикасының Үкiметi уәкiлеттiк берген мемлекеттiк орган және әкiм уәкiлеттiк берген мемлекеттiк орган бюджет қаражатын пайдаланудағы бұзушылық фактiлерi бойынша тексерiс жүргiзу туралы қылмыстық қудалау органдары қаулыларының негiзiнде жоспардан тыс бақылау жүргiзедi. </w:t>
      </w:r>
      <w:r>
        <w:br/>
      </w:r>
      <w:r>
        <w:rPr>
          <w:rFonts w:ascii="Times New Roman"/>
          <w:b w:val="false"/>
          <w:i w:val="false"/>
          <w:color w:val="000000"/>
          <w:sz w:val="28"/>
        </w:rPr>
        <w:t>
 </w:t>
      </w:r>
      <w:r>
        <w:br/>
      </w:r>
      <w:r>
        <w:rPr>
          <w:rFonts w:ascii="Times New Roman"/>
          <w:b w:val="false"/>
          <w:i w:val="false"/>
          <w:color w:val="000000"/>
          <w:sz w:val="28"/>
        </w:rPr>
        <w:t xml:space="preserve">
      12-бап. Мемлекеттiк бақылау органдары басшыларының </w:t>
      </w:r>
      <w:r>
        <w:br/>
      </w:r>
      <w:r>
        <w:rPr>
          <w:rFonts w:ascii="Times New Roman"/>
          <w:b w:val="false"/>
          <w:i w:val="false"/>
          <w:color w:val="000000"/>
          <w:sz w:val="28"/>
        </w:rPr>
        <w:t xml:space="preserve">
              және Есеп комитетi мүшелерiнiң өкiлеттiктерi </w:t>
      </w:r>
      <w:r>
        <w:br/>
      </w:r>
      <w:r>
        <w:rPr>
          <w:rFonts w:ascii="Times New Roman"/>
          <w:b w:val="false"/>
          <w:i w:val="false"/>
          <w:color w:val="000000"/>
          <w:sz w:val="28"/>
        </w:rPr>
        <w:t xml:space="preserve">
              мен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Есеп комитетінің төрағасы: </w:t>
      </w:r>
      <w:r>
        <w:br/>
      </w:r>
      <w:r>
        <w:rPr>
          <w:rFonts w:ascii="Times New Roman"/>
          <w:b w:val="false"/>
          <w:i w:val="false"/>
          <w:color w:val="000000"/>
          <w:sz w:val="28"/>
        </w:rPr>
        <w:t xml:space="preserve">
      1) Есеп комитетiнiң қызметiн басқарады, Қазақстан Республикасы Президентiнiң алдында оған жүктелген тапсырмалар мен мiндеттердi орындауға дербес жауапты болады; </w:t>
      </w:r>
      <w:r>
        <w:br/>
      </w:r>
      <w:r>
        <w:rPr>
          <w:rFonts w:ascii="Times New Roman"/>
          <w:b w:val="false"/>
          <w:i w:val="false"/>
          <w:color w:val="000000"/>
          <w:sz w:val="28"/>
        </w:rPr>
        <w:t xml:space="preserve">
      2) кемiнде тоқсанына бiр рет Қазақстан Республикасының Президентiне Есеп комитетiнiң жұмысы туралы ақпарат бередi; </w:t>
      </w:r>
      <w:r>
        <w:br/>
      </w:r>
      <w:r>
        <w:rPr>
          <w:rFonts w:ascii="Times New Roman"/>
          <w:b w:val="false"/>
          <w:i w:val="false"/>
          <w:color w:val="000000"/>
          <w:sz w:val="28"/>
        </w:rPr>
        <w:t xml:space="preserve">
      3) Есеп комитетi қызметiнiң регламентiн бекiтедi; </w:t>
      </w:r>
      <w:r>
        <w:br/>
      </w:r>
      <w:r>
        <w:rPr>
          <w:rFonts w:ascii="Times New Roman"/>
          <w:b w:val="false"/>
          <w:i w:val="false"/>
          <w:color w:val="000000"/>
          <w:sz w:val="28"/>
        </w:rPr>
        <w:t xml:space="preserve">
      4) өзiнiң құзыретi шегiнде бұйрықтар шығарады, нұсқаулар бередi, олардың орындалуын тексередi, Есеп комитетiнiң мәжiлiстерiнде қабылданған қаулыларға және өзге де актiлерге қол қояды; </w:t>
      </w:r>
      <w:r>
        <w:br/>
      </w:r>
      <w:r>
        <w:rPr>
          <w:rFonts w:ascii="Times New Roman"/>
          <w:b w:val="false"/>
          <w:i w:val="false"/>
          <w:color w:val="000000"/>
          <w:sz w:val="28"/>
        </w:rPr>
        <w:t xml:space="preserve">
      5) республикалық және шетелдiк ұйымдармен өзара қатынастарда Есеп комитетiнiң атынан өкiлдiк етедi; </w:t>
      </w:r>
      <w:r>
        <w:br/>
      </w:r>
      <w:r>
        <w:rPr>
          <w:rFonts w:ascii="Times New Roman"/>
          <w:b w:val="false"/>
          <w:i w:val="false"/>
          <w:color w:val="000000"/>
          <w:sz w:val="28"/>
        </w:rPr>
        <w:t xml:space="preserve">
      6) бақылау жүргiзудiң мерзiмдiлiгi мен ұзақтығын анықтайды; </w:t>
      </w:r>
      <w:r>
        <w:br/>
      </w:r>
      <w:r>
        <w:rPr>
          <w:rFonts w:ascii="Times New Roman"/>
          <w:b w:val="false"/>
          <w:i w:val="false"/>
          <w:color w:val="000000"/>
          <w:sz w:val="28"/>
        </w:rPr>
        <w:t xml:space="preserve">
      7) Қазақстан Республикасының заңдарына сәйкес өзге де өкiлеттiктердi жүзеге асырады. </w:t>
      </w:r>
      <w:r>
        <w:br/>
      </w:r>
      <w:r>
        <w:rPr>
          <w:rFonts w:ascii="Times New Roman"/>
          <w:b w:val="false"/>
          <w:i w:val="false"/>
          <w:color w:val="000000"/>
          <w:sz w:val="28"/>
        </w:rPr>
        <w:t xml:space="preserve">
      2. Есеп комитетiнiң төрағасы мен мүшелерi: </w:t>
      </w:r>
      <w:r>
        <w:br/>
      </w:r>
      <w:r>
        <w:rPr>
          <w:rFonts w:ascii="Times New Roman"/>
          <w:b w:val="false"/>
          <w:i w:val="false"/>
          <w:color w:val="000000"/>
          <w:sz w:val="28"/>
        </w:rPr>
        <w:t xml:space="preserve">
      1) Қазақстан Республикасының Парламентi Палаталары мен оның комитеттерiнiң, Қазақстан Республикасы Үкiметiнiң, Қазақстан Республикасының Ұлттық Банкi басқармасының және Қазақстан Республикасының мемлекеттiк органдары алқаларының мәжiлiстерiне қатысуға; </w:t>
      </w:r>
      <w:r>
        <w:br/>
      </w:r>
      <w:r>
        <w:rPr>
          <w:rFonts w:ascii="Times New Roman"/>
          <w:b w:val="false"/>
          <w:i w:val="false"/>
          <w:color w:val="000000"/>
          <w:sz w:val="28"/>
        </w:rPr>
        <w:t xml:space="preserve">
      2) құпиялылық режимiнiң, коммерциялық және заңмен қорғалатын өзге құпияның сақталуын ескере отырып, республикалық бюджеттiң атқарылуын бақылау мәселелерiне жататын құжаттамамен кедергiсiз танысуға; </w:t>
      </w:r>
      <w:r>
        <w:br/>
      </w:r>
      <w:r>
        <w:rPr>
          <w:rFonts w:ascii="Times New Roman"/>
          <w:b w:val="false"/>
          <w:i w:val="false"/>
          <w:color w:val="000000"/>
          <w:sz w:val="28"/>
        </w:rPr>
        <w:t xml:space="preserve">
      3) бақылау объектiлерiнен олар белгiлеген мерзiмде бақылау жүргiзуге байланысты мәселелер бойынша қажеттi анықтамаларды, ауызша және жазбаша түсiнiктемелердi талап етуге және алуға құқылы. </w:t>
      </w:r>
      <w:r>
        <w:br/>
      </w:r>
      <w:r>
        <w:rPr>
          <w:rFonts w:ascii="Times New Roman"/>
          <w:b w:val="false"/>
          <w:i w:val="false"/>
          <w:color w:val="000000"/>
          <w:sz w:val="28"/>
        </w:rPr>
        <w:t xml:space="preserve">
      3. Есеп комитетiнiң төрағасы мен мүшелерi: </w:t>
      </w:r>
      <w:r>
        <w:br/>
      </w:r>
      <w:r>
        <w:rPr>
          <w:rFonts w:ascii="Times New Roman"/>
          <w:b w:val="false"/>
          <w:i w:val="false"/>
          <w:color w:val="000000"/>
          <w:sz w:val="28"/>
        </w:rPr>
        <w:t xml:space="preserve">
      1) өздерiнiң өкiлеттiктерiн жүзеге асыру кезiнде Қазақстан Республикасы заңдарының талаптарын сақтайды, тексерiлетiн бақылау объектiлерiнiң жұмыс iстеуiне кедергi жасамауы және олардың ағымдағы шаруашылық қызметiне араласпауы тиiс; </w:t>
      </w:r>
      <w:r>
        <w:br/>
      </w:r>
      <w:r>
        <w:rPr>
          <w:rFonts w:ascii="Times New Roman"/>
          <w:b w:val="false"/>
          <w:i w:val="false"/>
          <w:color w:val="000000"/>
          <w:sz w:val="28"/>
        </w:rPr>
        <w:t xml:space="preserve">
      2) Қазақстан Республикасының заңдарында белгiленген тәртiппен бақылау нәтижелерiн бұрмалағаны, мемлекеттiк органдарға ұсынылатын және жариялауға берiлетiн ақпараттың шынайылығы, заңмен белгiленген құпияны жария еткенi үшiн жауап бередi. </w:t>
      </w:r>
      <w:r>
        <w:br/>
      </w:r>
      <w:r>
        <w:rPr>
          <w:rFonts w:ascii="Times New Roman"/>
          <w:b w:val="false"/>
          <w:i w:val="false"/>
          <w:color w:val="000000"/>
          <w:sz w:val="28"/>
        </w:rPr>
        <w:t xml:space="preserve">
      4. Мәслихаттың тексеру комиссиясының төрағасы: </w:t>
      </w:r>
      <w:r>
        <w:br/>
      </w:r>
      <w:r>
        <w:rPr>
          <w:rFonts w:ascii="Times New Roman"/>
          <w:b w:val="false"/>
          <w:i w:val="false"/>
          <w:color w:val="000000"/>
          <w:sz w:val="28"/>
        </w:rPr>
        <w:t xml:space="preserve">
      1) мәслихаттың тексеру комиссиясының қызметiн басқарады, оған жүктелген тапсырмалар мен мiндеттердiң орындалуына дербес жауап бередi; </w:t>
      </w:r>
      <w:r>
        <w:br/>
      </w:r>
      <w:r>
        <w:rPr>
          <w:rFonts w:ascii="Times New Roman"/>
          <w:b w:val="false"/>
          <w:i w:val="false"/>
          <w:color w:val="000000"/>
          <w:sz w:val="28"/>
        </w:rPr>
        <w:t xml:space="preserve">
      2) жүргiзiлетiн бақылаудың мерзiмділiгiн және ұзақтығын анықтайды; </w:t>
      </w:r>
      <w:r>
        <w:br/>
      </w:r>
      <w:r>
        <w:rPr>
          <w:rFonts w:ascii="Times New Roman"/>
          <w:b w:val="false"/>
          <w:i w:val="false"/>
          <w:color w:val="000000"/>
          <w:sz w:val="28"/>
        </w:rPr>
        <w:t xml:space="preserve">
      3) мәслихатқа тексеру комиссиясының жұмысы туралы хабардар етедi; </w:t>
      </w:r>
      <w:r>
        <w:br/>
      </w:r>
      <w:r>
        <w:rPr>
          <w:rFonts w:ascii="Times New Roman"/>
          <w:b w:val="false"/>
          <w:i w:val="false"/>
          <w:color w:val="000000"/>
          <w:sz w:val="28"/>
        </w:rPr>
        <w:t xml:space="preserve">
      4) мәслихатқа және әкiмге бақылаудың қорытындылары туралы хабардар етедi; </w:t>
      </w:r>
      <w:r>
        <w:br/>
      </w:r>
      <w:r>
        <w:rPr>
          <w:rFonts w:ascii="Times New Roman"/>
          <w:b w:val="false"/>
          <w:i w:val="false"/>
          <w:color w:val="000000"/>
          <w:sz w:val="28"/>
        </w:rPr>
        <w:t xml:space="preserve">
      5) жергiлiктi атқарушы органдардан, бақылау объектiлерiнен жергiлiктi бюджеттiң атқарылуын бақылау мәселелерi жөнiндегi қажеттi құжаттама мен ақпаратты сұратады және алады; </w:t>
      </w:r>
      <w:r>
        <w:br/>
      </w:r>
      <w:r>
        <w:rPr>
          <w:rFonts w:ascii="Times New Roman"/>
          <w:b w:val="false"/>
          <w:i w:val="false"/>
          <w:color w:val="000000"/>
          <w:sz w:val="28"/>
        </w:rPr>
        <w:t xml:space="preserve">
      6) Қазақстан Республикасының заңдарына сәйкес өзге де өкiлеттiктердi жүзеге асырады. </w:t>
      </w:r>
      <w:r>
        <w:br/>
      </w:r>
      <w:r>
        <w:rPr>
          <w:rFonts w:ascii="Times New Roman"/>
          <w:b w:val="false"/>
          <w:i w:val="false"/>
          <w:color w:val="000000"/>
          <w:sz w:val="28"/>
        </w:rPr>
        <w:t xml:space="preserve">
      5. Қазақстан Республикасының Yкiметi уәкiлеттiк берген мемлекеттiк органның басшысы: </w:t>
      </w:r>
      <w:r>
        <w:br/>
      </w:r>
      <w:r>
        <w:rPr>
          <w:rFonts w:ascii="Times New Roman"/>
          <w:b w:val="false"/>
          <w:i w:val="false"/>
          <w:color w:val="000000"/>
          <w:sz w:val="28"/>
        </w:rPr>
        <w:t xml:space="preserve">
      1) Қазақстан Республикасының Yкiметi уәкiлеттiк берген мемлекеттiк органның қызметiн басқарады; </w:t>
      </w:r>
      <w:r>
        <w:br/>
      </w:r>
      <w:r>
        <w:rPr>
          <w:rFonts w:ascii="Times New Roman"/>
          <w:b w:val="false"/>
          <w:i w:val="false"/>
          <w:color w:val="000000"/>
          <w:sz w:val="28"/>
        </w:rPr>
        <w:t xml:space="preserve">
      2) Қазақстан Республикасының Yкiметiне тиiстi шаралар қабылдау үшiн бақылаудың қорытындылары туралы ақпарат бередi; </w:t>
      </w:r>
      <w:r>
        <w:br/>
      </w:r>
      <w:r>
        <w:rPr>
          <w:rFonts w:ascii="Times New Roman"/>
          <w:b w:val="false"/>
          <w:i w:val="false"/>
          <w:color w:val="000000"/>
          <w:sz w:val="28"/>
        </w:rPr>
        <w:t xml:space="preserve">
      3) бақылау жүргiзудiң мерзiмдiлiгi мен ұзақтығын анықтайды; </w:t>
      </w:r>
      <w:r>
        <w:br/>
      </w:r>
      <w:r>
        <w:rPr>
          <w:rFonts w:ascii="Times New Roman"/>
          <w:b w:val="false"/>
          <w:i w:val="false"/>
          <w:color w:val="000000"/>
          <w:sz w:val="28"/>
        </w:rPr>
        <w:t xml:space="preserve">
      4) бақылау объектiлерiнен республикалық және жергiлiктi бюджеттердiң </w:t>
      </w:r>
    </w:p>
    <w:bookmarkEnd w:id="6"/>
    <w:bookmarkStart w:name="z1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атқарылуын бақылау мәселелерi жөнiндегi қажеттi құжаттама мен ақпаратты </w:t>
      </w:r>
    </w:p>
    <w:p>
      <w:pPr>
        <w:spacing w:after="0"/>
        <w:ind w:left="0"/>
        <w:jc w:val="both"/>
      </w:pPr>
      <w:r>
        <w:rPr>
          <w:rFonts w:ascii="Times New Roman"/>
          <w:b w:val="false"/>
          <w:i w:val="false"/>
          <w:color w:val="000000"/>
          <w:sz w:val="28"/>
        </w:rPr>
        <w:t>сұратады және алады;</w:t>
      </w:r>
    </w:p>
    <w:p>
      <w:pPr>
        <w:spacing w:after="0"/>
        <w:ind w:left="0"/>
        <w:jc w:val="both"/>
      </w:pPr>
      <w:r>
        <w:rPr>
          <w:rFonts w:ascii="Times New Roman"/>
          <w:b w:val="false"/>
          <w:i w:val="false"/>
          <w:color w:val="000000"/>
          <w:sz w:val="28"/>
        </w:rPr>
        <w:t xml:space="preserve">     5) Қазақстан Республикасының заңдарына сәйкес өзге де өкiлеттiктердi </w:t>
      </w:r>
    </w:p>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6. Әкiм уәкiлеттiк берген мемлекеттiк органның басшысы:</w:t>
      </w:r>
    </w:p>
    <w:p>
      <w:pPr>
        <w:spacing w:after="0"/>
        <w:ind w:left="0"/>
        <w:jc w:val="both"/>
      </w:pPr>
      <w:r>
        <w:rPr>
          <w:rFonts w:ascii="Times New Roman"/>
          <w:b w:val="false"/>
          <w:i w:val="false"/>
          <w:color w:val="000000"/>
          <w:sz w:val="28"/>
        </w:rPr>
        <w:t>     1) әкiм уәкiлеттiк берген мемлекеттiк органның қызметiн басқарады;</w:t>
      </w:r>
    </w:p>
    <w:p>
      <w:pPr>
        <w:spacing w:after="0"/>
        <w:ind w:left="0"/>
        <w:jc w:val="both"/>
      </w:pPr>
      <w:r>
        <w:rPr>
          <w:rFonts w:ascii="Times New Roman"/>
          <w:b w:val="false"/>
          <w:i w:val="false"/>
          <w:color w:val="000000"/>
          <w:sz w:val="28"/>
        </w:rPr>
        <w:t xml:space="preserve">     2) тиiстi шаралар қолдану үшiн әкiмге және мәслихатқа бақылаудың </w:t>
      </w:r>
    </w:p>
    <w:p>
      <w:pPr>
        <w:spacing w:after="0"/>
        <w:ind w:left="0"/>
        <w:jc w:val="both"/>
      </w:pPr>
      <w:r>
        <w:rPr>
          <w:rFonts w:ascii="Times New Roman"/>
          <w:b w:val="false"/>
          <w:i w:val="false"/>
          <w:color w:val="000000"/>
          <w:sz w:val="28"/>
        </w:rPr>
        <w:t>қорытындылары туралы ақпарат бередi;</w:t>
      </w:r>
    </w:p>
    <w:p>
      <w:pPr>
        <w:spacing w:after="0"/>
        <w:ind w:left="0"/>
        <w:jc w:val="both"/>
      </w:pPr>
      <w:r>
        <w:rPr>
          <w:rFonts w:ascii="Times New Roman"/>
          <w:b w:val="false"/>
          <w:i w:val="false"/>
          <w:color w:val="000000"/>
          <w:sz w:val="28"/>
        </w:rPr>
        <w:t>     3) бақылау жүргiзудiң мерзiмдiлiгi мен ұзақтығын анықтайды;</w:t>
      </w:r>
    </w:p>
    <w:p>
      <w:pPr>
        <w:spacing w:after="0"/>
        <w:ind w:left="0"/>
        <w:jc w:val="both"/>
      </w:pPr>
      <w:r>
        <w:rPr>
          <w:rFonts w:ascii="Times New Roman"/>
          <w:b w:val="false"/>
          <w:i w:val="false"/>
          <w:color w:val="000000"/>
          <w:sz w:val="28"/>
        </w:rPr>
        <w:t xml:space="preserve">     4) бақылау объектiлерiнен жергiлiктi бюджеттердiң атқарылуын бақылау </w:t>
      </w:r>
    </w:p>
    <w:p>
      <w:pPr>
        <w:spacing w:after="0"/>
        <w:ind w:left="0"/>
        <w:jc w:val="both"/>
      </w:pPr>
      <w:r>
        <w:rPr>
          <w:rFonts w:ascii="Times New Roman"/>
          <w:b w:val="false"/>
          <w:i w:val="false"/>
          <w:color w:val="000000"/>
          <w:sz w:val="28"/>
        </w:rPr>
        <w:t>мәселелерi жөнiндегi қажеттi құжаттама мен ақпаратты сұратады және алады;</w:t>
      </w:r>
    </w:p>
    <w:p>
      <w:pPr>
        <w:spacing w:after="0"/>
        <w:ind w:left="0"/>
        <w:jc w:val="both"/>
      </w:pPr>
      <w:r>
        <w:rPr>
          <w:rFonts w:ascii="Times New Roman"/>
          <w:b w:val="false"/>
          <w:i w:val="false"/>
          <w:color w:val="000000"/>
          <w:sz w:val="28"/>
        </w:rPr>
        <w:t xml:space="preserve">     5) Қазақстан Республикасының заңдарына сәйкес өзге де өкiлеттiктердi </w:t>
      </w:r>
    </w:p>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7. Мемлекеттiк органның iшкi бақылау қызметiнiң басшысы:</w:t>
      </w:r>
    </w:p>
    <w:p>
      <w:pPr>
        <w:spacing w:after="0"/>
        <w:ind w:left="0"/>
        <w:jc w:val="both"/>
      </w:pPr>
      <w:r>
        <w:rPr>
          <w:rFonts w:ascii="Times New Roman"/>
          <w:b w:val="false"/>
          <w:i w:val="false"/>
          <w:color w:val="000000"/>
          <w:sz w:val="28"/>
        </w:rPr>
        <w:t>     1) мемлекеттiк органның басшысына бағынысты және есеп бередi;</w:t>
      </w:r>
    </w:p>
    <w:p>
      <w:pPr>
        <w:spacing w:after="0"/>
        <w:ind w:left="0"/>
        <w:jc w:val="both"/>
      </w:pPr>
      <w:r>
        <w:rPr>
          <w:rFonts w:ascii="Times New Roman"/>
          <w:b w:val="false"/>
          <w:i w:val="false"/>
          <w:color w:val="000000"/>
          <w:sz w:val="28"/>
        </w:rPr>
        <w:t>     2) iшкi бақылауды жүргiзуге жауапты;</w:t>
      </w:r>
    </w:p>
    <w:p>
      <w:pPr>
        <w:spacing w:after="0"/>
        <w:ind w:left="0"/>
        <w:jc w:val="both"/>
      </w:pPr>
      <w:r>
        <w:rPr>
          <w:rFonts w:ascii="Times New Roman"/>
          <w:b w:val="false"/>
          <w:i w:val="false"/>
          <w:color w:val="000000"/>
          <w:sz w:val="28"/>
        </w:rPr>
        <w:t xml:space="preserve">     3) Қазақстан Республикасының заңдарын бұзу фактiлерi туралы тиiсiнше </w:t>
      </w:r>
    </w:p>
    <w:p>
      <w:pPr>
        <w:spacing w:after="0"/>
        <w:ind w:left="0"/>
        <w:jc w:val="both"/>
      </w:pPr>
      <w:r>
        <w:rPr>
          <w:rFonts w:ascii="Times New Roman"/>
          <w:b w:val="false"/>
          <w:i w:val="false"/>
          <w:color w:val="000000"/>
          <w:sz w:val="28"/>
        </w:rPr>
        <w:t xml:space="preserve">Қазақстан Республикасының Yкiметi уәкiлеттiк берген мемлекеттiк органның </w:t>
      </w:r>
    </w:p>
    <w:p>
      <w:pPr>
        <w:spacing w:after="0"/>
        <w:ind w:left="0"/>
        <w:jc w:val="both"/>
      </w:pPr>
      <w:r>
        <w:rPr>
          <w:rFonts w:ascii="Times New Roman"/>
          <w:b w:val="false"/>
          <w:i w:val="false"/>
          <w:color w:val="000000"/>
          <w:sz w:val="28"/>
        </w:rPr>
        <w:t xml:space="preserve">және әкiм уәкiлеттiк берген тиiстi мемлекеттiк органның басшыларына дереу </w:t>
      </w:r>
    </w:p>
    <w:p>
      <w:pPr>
        <w:spacing w:after="0"/>
        <w:ind w:left="0"/>
        <w:jc w:val="both"/>
      </w:pPr>
      <w:r>
        <w:rPr>
          <w:rFonts w:ascii="Times New Roman"/>
          <w:b w:val="false"/>
          <w:i w:val="false"/>
          <w:color w:val="000000"/>
          <w:sz w:val="28"/>
        </w:rPr>
        <w:t>хабарлауға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Бақылау объектiсi лауазымды тұлғаларының</w:t>
      </w:r>
    </w:p>
    <w:p>
      <w:pPr>
        <w:spacing w:after="0"/>
        <w:ind w:left="0"/>
        <w:jc w:val="both"/>
      </w:pPr>
      <w:r>
        <w:rPr>
          <w:rFonts w:ascii="Times New Roman"/>
          <w:b w:val="false"/>
          <w:i w:val="false"/>
          <w:color w:val="000000"/>
          <w:sz w:val="28"/>
        </w:rPr>
        <w:t>             мiндеттерi мен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Бақылау объектiсiнiң лауазымды тұлғасы:</w:t>
      </w:r>
    </w:p>
    <w:p>
      <w:pPr>
        <w:spacing w:after="0"/>
        <w:ind w:left="0"/>
        <w:jc w:val="both"/>
      </w:pPr>
      <w:r>
        <w:rPr>
          <w:rFonts w:ascii="Times New Roman"/>
          <w:b w:val="false"/>
          <w:i w:val="false"/>
          <w:color w:val="000000"/>
          <w:sz w:val="28"/>
        </w:rPr>
        <w:t xml:space="preserve">     1) сыртқы және iшкi бақылау мемлекеттiк органының қызметкерiн жұмыс </w:t>
      </w:r>
    </w:p>
    <w:p>
      <w:pPr>
        <w:spacing w:after="0"/>
        <w:ind w:left="0"/>
        <w:jc w:val="both"/>
      </w:pPr>
      <w:r>
        <w:rPr>
          <w:rFonts w:ascii="Times New Roman"/>
          <w:b w:val="false"/>
          <w:i w:val="false"/>
          <w:color w:val="000000"/>
          <w:sz w:val="28"/>
        </w:rPr>
        <w:t>орнымен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сыртқы және iшкi бақылау мемлекеттiк органының қызметкерiн бақылау жұмыстарын жүзеге асыру үшiн қажеттi барлық сұрау салынған ақпаратпен қамтамасыз етедi; </w:t>
      </w:r>
      <w:r>
        <w:br/>
      </w:r>
      <w:r>
        <w:rPr>
          <w:rFonts w:ascii="Times New Roman"/>
          <w:b w:val="false"/>
          <w:i w:val="false"/>
          <w:color w:val="000000"/>
          <w:sz w:val="28"/>
        </w:rPr>
        <w:t xml:space="preserve">
      3) сыртқы және iшкi бақылау мемлекеттiк органы қызметкерiнiң iс-әрекетiне араласпайды, шатастырмайды, бақылау жүргiзуде кедергi жасамайды және оның аумағын шектемейдi; </w:t>
      </w:r>
      <w:r>
        <w:br/>
      </w:r>
      <w:r>
        <w:rPr>
          <w:rFonts w:ascii="Times New Roman"/>
          <w:b w:val="false"/>
          <w:i w:val="false"/>
          <w:color w:val="000000"/>
          <w:sz w:val="28"/>
        </w:rPr>
        <w:t xml:space="preserve">
      4) кемшiлiктердi жою жөнiндегi қолданылған шаралар туралы уақытылы есеп бередi. </w:t>
      </w:r>
      <w:r>
        <w:br/>
      </w:r>
      <w:r>
        <w:rPr>
          <w:rFonts w:ascii="Times New Roman"/>
          <w:b w:val="false"/>
          <w:i w:val="false"/>
          <w:color w:val="000000"/>
          <w:sz w:val="28"/>
        </w:rPr>
        <w:t xml:space="preserve">
      2. Бақылау объектiсiнiң лауазымды тұлғасы: </w:t>
      </w:r>
      <w:r>
        <w:br/>
      </w:r>
      <w:r>
        <w:rPr>
          <w:rFonts w:ascii="Times New Roman"/>
          <w:b w:val="false"/>
          <w:i w:val="false"/>
          <w:color w:val="000000"/>
          <w:sz w:val="28"/>
        </w:rPr>
        <w:t xml:space="preserve">
      1) бақылаудың мақсатын, уақыты мен ұзақтығын, оның нәтижелерiн, қорытындылары мен ұсынымдарды (егер осындайлар болса) бiлуге; </w:t>
      </w:r>
      <w:r>
        <w:br/>
      </w:r>
      <w:r>
        <w:rPr>
          <w:rFonts w:ascii="Times New Roman"/>
          <w:b w:val="false"/>
          <w:i w:val="false"/>
          <w:color w:val="000000"/>
          <w:sz w:val="28"/>
        </w:rPr>
        <w:t xml:space="preserve">
      2) тиiсiнше Есеп комитетiнiң тапсырмасын, Қазақстан Республикасының Үкiметi уәкiлеттiк берген мемлекеттiк органның және әкiм уәкiлеттiк берген мемлекеттiк органның бұйрығын, мәслихаттың, мәслихаттың тексеру комиссиясының не мәслихаттың хатшысының бақылау жүргiзуге берiлген шешiмiн ұсынбаған сыртқы және iшкi бақылау мемлекеттiк органының қызметкерiн бақылауға жiбермеуге құқылы. </w:t>
      </w:r>
      <w:r>
        <w:br/>
      </w:r>
      <w:r>
        <w:rPr>
          <w:rFonts w:ascii="Times New Roman"/>
          <w:b w:val="false"/>
          <w:i w:val="false"/>
          <w:color w:val="000000"/>
          <w:sz w:val="28"/>
        </w:rPr>
        <w:t>
 </w:t>
      </w:r>
      <w:r>
        <w:br/>
      </w:r>
      <w:r>
        <w:rPr>
          <w:rFonts w:ascii="Times New Roman"/>
          <w:b w:val="false"/>
          <w:i w:val="false"/>
          <w:color w:val="000000"/>
          <w:sz w:val="28"/>
        </w:rPr>
        <w:t xml:space="preserve">
                      6-тарау.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Халықаралық байланыстар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 комитетi және Қазақстан Республикасының Үкiметi уәкiлеттiк берген мемлекеттiк орган шет мемлекеттердiң және олардың халықаралық бiрлестiктерiнiң мемлекеттiк аудит және бақылау органдарымен байланыс жасайды, Қазақстан Республикасының заңдарына сәйкес олармен ынтымақтастық туралы шарттар мен келiсiмдер жасасуға құқығы бар және Қазақстан Республикасының заңдарында белгiленген тәртiппен осы бiрлестiктердiң құрамына кiре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Мүдделердiң тартысы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Мүдделердiң тартысы - сыртқы және iшкi бақылау мемлекеттiк органы қызметкерiнiң әдiлдiгi мен тәуелсiздiгiн шектеуге қабiлеттi кез келген қызмет немесе қатынастар. </w:t>
      </w:r>
      <w:r>
        <w:br/>
      </w:r>
      <w:r>
        <w:rPr>
          <w:rFonts w:ascii="Times New Roman"/>
          <w:b w:val="false"/>
          <w:i w:val="false"/>
          <w:color w:val="000000"/>
          <w:sz w:val="28"/>
        </w:rPr>
        <w:t xml:space="preserve">
      2. Мыналарға: </w:t>
      </w:r>
      <w:r>
        <w:br/>
      </w:r>
      <w:r>
        <w:rPr>
          <w:rFonts w:ascii="Times New Roman"/>
          <w:b w:val="false"/>
          <w:i w:val="false"/>
          <w:color w:val="000000"/>
          <w:sz w:val="28"/>
        </w:rPr>
        <w:t xml:space="preserve">
      1) бақылау объектiсi басшысының, құрылтайшысының немесе оған қатысушының жақын туыстары немесе жекжат-жұрағаттары (ата-анасы, жұбайы, аға-iнiлерi, апа-қарындастары, балалары, сондай-ақ ерiнiң аға-iнiлерi, апа-қарындастары, балалары) болып табылатын; </w:t>
      </w:r>
      <w:r>
        <w:br/>
      </w:r>
      <w:r>
        <w:rPr>
          <w:rFonts w:ascii="Times New Roman"/>
          <w:b w:val="false"/>
          <w:i w:val="false"/>
          <w:color w:val="000000"/>
          <w:sz w:val="28"/>
        </w:rPr>
        <w:t xml:space="preserve">
      2) онда жеке мүлiктiк мүддесi бар қызметкерлердiң, қатысушылардың, бақылау объектiсi лауазымды тұлғаларының қатарындағы; </w:t>
      </w:r>
      <w:r>
        <w:br/>
      </w:r>
      <w:r>
        <w:rPr>
          <w:rFonts w:ascii="Times New Roman"/>
          <w:b w:val="false"/>
          <w:i w:val="false"/>
          <w:color w:val="000000"/>
          <w:sz w:val="28"/>
        </w:rPr>
        <w:t xml:space="preserve">
      3) тексеру кезеңiнде бақылау объектiсiнде жұмыс iстеген сыртқы және iшкi бақылау мемлекеттiк органдарының қызметкерлерiне бақылау жүргiзуге тыйым салынады. </w:t>
      </w:r>
      <w:r>
        <w:br/>
      </w:r>
      <w:r>
        <w:rPr>
          <w:rFonts w:ascii="Times New Roman"/>
          <w:b w:val="false"/>
          <w:i w:val="false"/>
          <w:color w:val="000000"/>
          <w:sz w:val="28"/>
        </w:rPr>
        <w:t xml:space="preserve">
      3. Мүдде тартысы туындаған кезде сыртқы және iшкi бақылау мемлекеттiк </w:t>
      </w:r>
    </w:p>
    <w:bookmarkEnd w:id="8"/>
    <w:bookmarkStart w:name="z2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органының қызметкерi бақылауды белгiлеген басшыға хабарлауы тиiс. Басқаша </w:t>
      </w:r>
    </w:p>
    <w:p>
      <w:pPr>
        <w:spacing w:after="0"/>
        <w:ind w:left="0"/>
        <w:jc w:val="both"/>
      </w:pPr>
      <w:r>
        <w:rPr>
          <w:rFonts w:ascii="Times New Roman"/>
          <w:b w:val="false"/>
          <w:i w:val="false"/>
          <w:color w:val="000000"/>
          <w:sz w:val="28"/>
        </w:rPr>
        <w:t xml:space="preserve">жағдайда мүдде тартысы жағдайының туындағаны үшiн толық жауапкершiлiк </w:t>
      </w:r>
    </w:p>
    <w:p>
      <w:pPr>
        <w:spacing w:after="0"/>
        <w:ind w:left="0"/>
        <w:jc w:val="both"/>
      </w:pPr>
      <w:r>
        <w:rPr>
          <w:rFonts w:ascii="Times New Roman"/>
          <w:b w:val="false"/>
          <w:i w:val="false"/>
          <w:color w:val="000000"/>
          <w:sz w:val="28"/>
        </w:rPr>
        <w:t>сыртқы және iшкi бақылау мемлекеттік органының қызметкерiне жүктеледi.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Келiспеушiлiктердi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және жергiлiктi бюджеттердiң атқарылуын бақылауды </w:t>
      </w:r>
    </w:p>
    <w:p>
      <w:pPr>
        <w:spacing w:after="0"/>
        <w:ind w:left="0"/>
        <w:jc w:val="both"/>
      </w:pPr>
      <w:r>
        <w:rPr>
          <w:rFonts w:ascii="Times New Roman"/>
          <w:b w:val="false"/>
          <w:i w:val="false"/>
          <w:color w:val="000000"/>
          <w:sz w:val="28"/>
        </w:rPr>
        <w:t xml:space="preserve">жүзеге асыратын мемлекеттiк органдар, мәслихаттардың тексеру комиссиялары, </w:t>
      </w:r>
    </w:p>
    <w:p>
      <w:pPr>
        <w:spacing w:after="0"/>
        <w:ind w:left="0"/>
        <w:jc w:val="both"/>
      </w:pPr>
      <w:r>
        <w:rPr>
          <w:rFonts w:ascii="Times New Roman"/>
          <w:b w:val="false"/>
          <w:i w:val="false"/>
          <w:color w:val="000000"/>
          <w:sz w:val="28"/>
        </w:rPr>
        <w:t xml:space="preserve">сондай-ақ бақылау объектiлерi лауазымды тұлғаларының iс-әрекеттерiне </w:t>
      </w:r>
    </w:p>
    <w:p>
      <w:pPr>
        <w:spacing w:after="0"/>
        <w:ind w:left="0"/>
        <w:jc w:val="both"/>
      </w:pPr>
      <w:r>
        <w:rPr>
          <w:rFonts w:ascii="Times New Roman"/>
          <w:b w:val="false"/>
          <w:i w:val="false"/>
          <w:color w:val="000000"/>
          <w:sz w:val="28"/>
        </w:rPr>
        <w:t xml:space="preserve">Қазақстан Республикасының заңдарында белгiленген тәртiппен шағым берiлуi </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 Қазақстан Республикасының республикалық және</w:t>
      </w:r>
    </w:p>
    <w:p>
      <w:pPr>
        <w:spacing w:after="0"/>
        <w:ind w:left="0"/>
        <w:jc w:val="both"/>
      </w:pPr>
      <w:r>
        <w:rPr>
          <w:rFonts w:ascii="Times New Roman"/>
          <w:b w:val="false"/>
          <w:i w:val="false"/>
          <w:color w:val="000000"/>
          <w:sz w:val="28"/>
        </w:rPr>
        <w:t>             жергіліктi бюджеттердiң атқарылуын бақылау туралы</w:t>
      </w:r>
    </w:p>
    <w:p>
      <w:pPr>
        <w:spacing w:after="0"/>
        <w:ind w:left="0"/>
        <w:jc w:val="both"/>
      </w:pPr>
      <w:r>
        <w:rPr>
          <w:rFonts w:ascii="Times New Roman"/>
          <w:b w:val="false"/>
          <w:i w:val="false"/>
          <w:color w:val="000000"/>
          <w:sz w:val="28"/>
        </w:rPr>
        <w:t>             заңдарын бұзғаны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ережелерiн бұзу Қазақстан Республикасының заң актiлерiнде </w:t>
      </w:r>
    </w:p>
    <w:p>
      <w:pPr>
        <w:spacing w:after="0"/>
        <w:ind w:left="0"/>
        <w:jc w:val="both"/>
      </w:pPr>
      <w:r>
        <w:rPr>
          <w:rFonts w:ascii="Times New Roman"/>
          <w:b w:val="false"/>
          <w:i w:val="false"/>
          <w:color w:val="000000"/>
          <w:sz w:val="28"/>
        </w:rPr>
        <w:t>белгiленген жауапкершiлiкке әкеп соғады.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Осы Заңды қолданысқа енгізу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жарияланған күнінен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