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f374" w14:textId="51af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"2001 жылға арналған республикалық бюджет туралы" Қазақстан Республикасының Заңына өзгерістер мен толықтырулар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10 қазан N 1310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жүйесі туралы" Қазақстан Республикасының 1999 жылғы 1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сәуірдегі Заңының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Z990357_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17-бабына сәйкес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"2001 жылға арналған республикалық бюджет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Заңына өзгерістер мен толықтырулар енгізу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Заңының жобасы Қазақстан Республикасының Парламенті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Мәжілісінің қарауына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Жоба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"2001 жылға арналған республикалық бюджет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Қазақстан Республикасының Заңына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өзгерістер мен толықтырулар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1-бап. "2001 жылға арналған республикалық бюджет туралы" Қазақстан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2000 жылғы 22 желтоқсандағы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Z000131_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Заңына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Парламентінің Жаршысы, 2000 ж., N 23, 412-құжат)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1-баптың бірінші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"340639252" деген сан "39123591"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"12189836" деген сан "13050958"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"465372466" деген сан "487171547"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"31314578" деген сан "29082429"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"59177539" деген сан "27279010"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"2,1" деген сан "0,9"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"жалпы ішкі өнімінің" деген сөздер "жалпы ішкі өнімінің болжамды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көлемінің"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16-1-баптағы "12000000" деген сан "2000000"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17-баптағы "100000" деген сан "139400"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18-бапта: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"7181396" деген сан "14283164"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"2200000" деген сан "2476790"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"3658656" деген сан "10015824"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"1524200" деген сан "6575535"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"1066188" деген сан "2115108"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"404268" деген сан "289268"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"664000" деген сан "1035913"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"921144" деген сан "1285954" деген санмен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тоғызыншы абзацтағы "оралмандардың отбасыларына тұрғын үй сатып алу"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сөздерден кейін ", бір жолғы жәрдемақылар төлеу және көлік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шығыстарын өтеу"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тоғызыншы абзацтағы "теңге" деген сөзден кейін ";" деген тыныс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белгісі қойылып, мынадай мазмұндағы оныншы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Республикасының Энергетика және минералдық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министрлігіне - мемлекеттік геологиялық зерделеу және жер қойнауын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жөнінде орындалған жұмыстар үшін кредиторлық берешекті өтеуге 103000 мың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19-бапта: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"5258913" деген сан "5278913"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"230913" деген сан "250913"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6) 22 баптағы "660000000" деген сан "615000000"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7) көрсетілген Заңға 1-қосымша осы Заңға 1-қосымшаға сәйкес жаңа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2-бап. Осы Заң 2001 жылғы 1 қаңтардан бастап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"2001 жылға арналған республикалық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бюджет туралы"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Заңына өзгерістер мен толықтырулар енгізу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туралы Қазақстан Республикасының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2000 жылғы "___" _______ N ___ Заңына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1-қосымша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"2001 жылға арналған республикалық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бюджет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Республикасының 2000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22 желтоқсандағы N 131-ІІ Заңына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1-қосымша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 2001 жылға арналған республикалық бюджеті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|Санаты                             Атауы                       |  Сомасы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Сыныбы                                                       |мың теңге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Ішкі сыныбы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Ерекшелігі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1   |                         2                            |     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|________|______________________________________________________|_________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|I. Кірістер                                           |391243591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       |Салықтық түсімдер                                     |294758719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     |Кірістерге салынатын табыс салығы                     | 88337135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|Заңды тұлғалардан алынатын табыс салығы               | 88337135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|Резидент заңды тұлғалардан алынатын табыс салығы      | 47948306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 |Резидент емес заңды тұлғалардан алынатын табыс салығы |  3100971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 |Резидент заңды тұлғалардан алынатын, төлем көзінен    |  2047736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|ұсталатын табыс салығы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 |Резидент емес заңды тұлғалардан алынатын, төлем көзінен| 5034317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|ұсталатын табыс салығы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5 |Қазақстан Республикасының Үкіметі белгілеген тізбе    | 30205805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|бойынша шикізат секторының ұйымдары-заңды тұлғаларынан|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|алынатын табыс салығы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4     |Меншікке салынатын салықтар                           |   407732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2   |Бағалы қағаздар эмиссиясын тіркегені және             |   407732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|мемлекеттік тіркеуге жатпайтын акциялар эмиссиясының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|ұлттық сәйкестендіру нөмірін бергені үшін алым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|Бағалы қағаздар эмиссиясын тіркегені және             |   407432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|мемлекеттік тіркеуге жатпайтын акциялар эмиссиясының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|ұлттық сәйкестендіру нөмірін бергені үшін алым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5     |Тауарларға, жұмыстарға және қызмет көрсетулерге       |180178752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|салынатын ішкі салықтар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|Қосылған құнға салынатын салық                        |134203500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|Қазақстан Республикасының аумағында өндірілген        | 61739600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|тауарларға, көрсетілген қызметтерге салынатын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|қосылған құн салығы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 |Қазақстан Республикасының аумағына импортталатын      | 72230900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|тауарларға, жұмыстар мен қызмет көрсетулерге салынатын|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|қосылған құн салығы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 |Қазақстан Республикасының Үкіметі белгілеген тізбе    |   233000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|бойынша шикізат секторы ұйымдарының өндірген шикізат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|тауарларына, көрсеткен қызметтеріне салынатын қосылған|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|құн салығы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2   |Акциздер                                              | 17975492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|Қазақстан Республикасының аумағында өндірілген        |   578730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|спирттің барлық түрлері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 |Қазақстан Республикасының аумағында өндірілген арақ   |  1379050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 |Қазақстан Республикасының аумағында өндірілген        |   176915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|ликер-арақ бұйымдары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 |Қазақстан Республикасының аумағында өндірілген        |   218002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|шараптар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5 |Қазақстан Республикасының аумағында өндірілген        |     9565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|коньяктар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6 |Қазақстан Республикасының аумағында өндірілген шампан |     8995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|шараптары     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7 |Қазақстан Республикасының аумағында өндірілген сыра   |   503695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8 |Қазақстан Республикасының аумағында өндірілген        |   228650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|күшейтілген сусындар, күшейтілген шырындар мен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|бальзамдар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9 |Қазақстан Республикасының аумағында өндірілген бекіре | 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|және албырт балықтар, бекіре және албырт балықтың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|уылдырығы, бекіре және албырт балықтар мен олардың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|уылдырығынан дайындалған жеңсік тағамдар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10|Қазақстан Республикасының аумағында өндірілген темекі |  3109093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|бұйымдары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17|Қазақстан Республикасының аумағында өндірілген        |    20458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|алтыннан, платинадан немесе күмістен жасалған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|зергерлік бұйымдар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18|Қазақстан Республикасының аумағында өндірілген шарап  |    94000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|материалдары                                       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28|Қазақстан Республикасының аумағында өндірілген электр |  1383300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|энергиясы                                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29|Қазақстан Республикасының аумағында өндірілген газ    |  1279683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|конденсатын қоса алғанда шикі мұнай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30|Арнайы жабдықталған стационарлық бекеттерден ақырғы   |  6461000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|тұтынушыға сатылатыннан басқа Қазақстан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|Республикасының аумағында өндірілген бензин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|(авиациялықты қоспағанда)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32|Арнайы жабдықталған стационарлық бекеттерден ақырғы   |  1155600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|тұтынушыға сатылатыннан басқа Қазақстан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|Республикасының аумағында өндірілген дизель отыны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41|Қазақстан Республикасының аумағына импортталатын      |    26131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|спирттің барлық түрлері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42|Қазақстан Республикасының аумағына импортталатын      |     3556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|арақ  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43|Қазақстан Республикасының аумағына импортталатын      |     4092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|ликер-арақ бұйымдары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44|Қазақстан Республикасының аумағына импортталатын      |    53516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|шараптар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45|Қазақстан Республикасының аумағына импортталатын      |    18599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|коньяктар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46|Қазақстан Республикасының аумағына импортталатын      |      323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|шампан шараптары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47|Қазақстан Республикасының аумағына импортталатын      |    78966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|сыра  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48|Қазақстан Республикасының аумағына импортталатын      |    14524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|күшейтілген сусындар, күшейтілген шырындар мен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|бальзамдар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49|Қазақстан Республикасының аумағына импортталатын      |     2793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|бекіре және албырт балықтың уылдырығы, бекіре және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|албырт балықтар мен олардың уылдырығынан дайындалған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|жеңсік тағамдар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50|Қазақстан Республикасының аумағына импортталатын      |   117375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|темекі бұйымдары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55|Қазақстан Республикасының аумағына импортталатын      |   302925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|жеңіл автомобильдер (мүгедектерге арнайы арналған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|қолмен басқарылатын автомобильдерден басқа)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57|Қазақстан Республикасының аумағына импортталатын      |    12129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|алтыннан, платинадан немесе күмістен жасалған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|зергерлік бұйымдар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58|Қазақстан Республикасының аумағына импортталатын      |     3421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|шарап материалдары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60|Қазақстан Республикасының аумағына импортталатын      |   593901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|бензин (авиациялықты қоспағанда)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68|Қазақстан Республикасының аумағына импортталатын      |    36505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|электр энергиясы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   |Табиғи және басқа ресурстарды пайдаланғаны үшін       | 27216260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|түсетін түсімдер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 |Үстеме пайдаға салынатын салық                        |   260410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5 |Бонустар                                              |  1372000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6 |Роялтилер                                             |  3471722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8 |Жасалған келісім-шарттар бойынша өнімдер бөлу         |    96811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|жөніндегі Қазақстан Республикасының үлесі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9 |Қазақстан Республикасының аумағында радиоэлектрондық  |   520000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|құралдар мен жоғары жиілік құрылғыларын пайдалануға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|беруге байланысты төлемдерді қоса алғанда, Қазақстан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|Республикасының радиожиілік ресурстарын пайдаланғаны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|үшін ақы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10|Кеме қатынайтын су жолдарын пайдаланғаны үшін ақы     |    43307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11|Жануарлар дүниесін пайдаланғаны үшін ақы              |   125100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25|Шикізат секторы ұйымдарынан (Қазақстан Республикасының|   149700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|Үкіметі белгілеген тізбе бойынша заңды тұлғалардан)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|түсетін бонустар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26|Шикізат секторы ұйымдарынан (Қазақстан Республикасының| 18601686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|Үкіметі белгілеген тізбе бойынша заңды тұлғалардан)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|түсетін роялти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28|Шикізат секторы ұйымдарының (Қазақстан Республикасының|  2575524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|Үкіметі белгілеген тізбе бойынша заңды тұлғалардың)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|жасалған келісім-шарттар бойынша өнімдер бөлу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|жөніндегі Қазақстан Республикасының үлесі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   |Кәсіпкерлік және кәсіби қызметті жүргізгені үшін      |   783500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|алынатын алым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6 |Жергілікті маңызды ақылы мемлекеттік автомобиль       |   776400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|жолдарымен жүргені үшін алынатын алымдардан басқа,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|Қазақстан Республикасының аумағы бойынша автокөлік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|құралдарының жүргені үшін алынатын алым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9 |Заңды (мем. кәсіпорындарды, мем. мекемелерді және     | 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|коммерциялық емес ұйымдардан басқа) және жеке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|тұлғалардың фирмалық атауларында "Қазақстан",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|"Республика", Ұлттық" деген сөздерді (толық,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|сондай-ақ олардан туындаған) пайдаланғаны үшін алым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11|Аударымдық және жай вексельдерге қатысты елтаңбалық   |     2100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|алым  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6     |Халықаралық сауда мен сыртқы операцияларға салынатын  | 25252900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|салықтар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|Кеден төлемдері                                       | 18618800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|Әкелінетін тауарларға салынатын кеден баждары         | 17649376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 |Әкетілетін тауарларға салынатын кеден баждары         |   969424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2   |Халықаралық сауда мен операцияларға салынатын басқа да|  6634100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|салықтар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|Кедендік бақылауды және кедендік рәсімдерді жүзеге    |  6319100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|асырудан түсетін түсімдер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 |Отандық тауар өндірушілерді қорғау шаралары ретінде   |   315000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|салынатын баждар           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7     |Басқа да салықтар                                     |   582200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|Басқа да салықтар                                     |   582200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9 |Республикалық бюджетке түсетін басқа да салықтық      |   582200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|түсімдер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       |Салыққа жатпайтын түсімдер                            | 59249602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     |Кәсіпкерлік қызмет пен меншіктен түсетін кірістер     | 39244059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|Ведомстволық кәсіпорындардың тауарлар мен             |   390645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|қызметтерді пайдамен сатудан түсетін іс жүзіндегі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|табысы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|Республикалық мемлекеттік кәсіпорындар пайдасының үлесі   390645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2   |Заңды тұлғалардан және қаржы мекемелерінен түсетін    | 38656314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|салыққа жатпайтын түсімдер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|Қазақстан Республикасы Ұлттық Банкінің кірісінен      |  6081660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|түсетін түсімдер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 |Қазақстан Республикасы Үкіметінің депозиттері бойынша |  2112534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|алынған сыйақылар (мүдделер)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 |Республикалық меншік болып табылатын акциялардың      |  5859889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|пакетіне дивидендтерден түсетін түсімдер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 |Мемлекеттің сыртқы займдарын екінші деңгейдегі        |     7548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|банктерге орналастырудан түсетін сыйақылар (мүдделер)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5 |Тәркіленген мүлікті, белгіленген тәртіппен            |   167538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|республикалық меншікке өтеусіз өткен мүлікті сатудан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|түсетін түсімдер, оның ішінде кедендік бас тарту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|режимінде мемлекеттің пайдасына ресімделген тауарлар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|мен көлік құралдары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7 |Шет мемлекеттердің үкіметтеріне мемлекеттік несиелер  |   174764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|берілгені үшін алынған сыйақылар (мүдделер)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11|Жер қойнауы туралы ақпараттың пайдалануға берілгені   |   512344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|үшін ақы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12|Республикалық бюджеттен қаржыландырылатын мемлекеттік |     7772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|мекемелерге тиесілі мүлікті сатудан түсетін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|түсімдер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20|Республикалық бюджеттен төменгі деңгейдегі бюджеттерге|   195000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|несиелер бергені үшін алынған сыйақылар (мүдделер)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21|Республикалық бюджеттен заңды және жеке тұлғаларға    |   566937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|несиелер берілгені үшін алынған сыйақылар (мүдделер)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23|Республикалық маңызы бар мемлекеттік автомобиль       |     4300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|жолдарының жиегінде сервис және жарнама объектілерін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|орналастырғаны үшін ақы төлеу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25|Қару-жарақ пен әскери техниканы сатудан түсетін       |  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|түсімдер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26|Әскери полигондарды пайдаланғаны үшін жалгерлік       |  4122250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|төлемнен түсетін түсімдер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27|"Байқоңыр" кешенін пайдаланғаны үшін жалгерлік        | 17238500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|төлемнен түсетін түсімдер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28|Республикалық меншік мүлкін жалға беруден түсетін     |   184448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|түсімдер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30|Республикалық бюджеттен қаржыландырылатын мемлекеттік |    66200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|мекемелердің дебиторлық, депоненттік берешегінің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|түсуі 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32|Бұрын республикалық бюджеттен алынған, пайдаланылмаған|   120000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|қаражаттың қайтарылуы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34|Үкіметтің сыртқы заемдары есебінен республикалық      |   225804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|бюджеттен несиелер бергені үшін алынған сыйақылар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|(мүдделер)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35|Инвестициялық жобаларды бірлесіп қаржыландыру шеңбе.  |     8826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|рінде республикалық бюджеттен несиелер бергені үшін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|алынған сыйақылар (мүдделер)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   |Меншіктен алынатын басқа да кірістер                  |   197100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|Ауыл шаруашылық және орман алқаптарын ауыл және орман |   197100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|шаруашылықтарын жүргізуге байланысты емес мақсаттарға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|пайдалану үшін алған кезде ауыл шаруашылығы және орман|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|шаруашылығы өндірістерінің зияндарын өтеуден түсетін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|түсімдер                                         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     |Әкімшілік алымдар мен төлемдер, коммерциялық емес және|  5307892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|ілеспе саудадан алынатын кірістер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|Әкімшілік алымдар                                     |  4063333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7 |Қазақстан Республикасының азаматтарына төлқұжаттар    |  1246800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|мен жеке куәліктер берілгені үшін төленетін төлем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8 |Республикалық бюджеттен қаржыландырылатын мемлекеттік |    51433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|мекемелер көрсететін қызметтерді сатудан түсетін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|түсімдер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12|Қоршаған ортаны ластағаны үшін төленетін төлем        |  2765100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2   |Мемлекеттік баж                                       |  1230520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|Консулдық алымдар                                     |  1230520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   |Коммерциялық емес және ілеспе саудадан алынатын басқа |    14039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|да төлемдер мен кірістер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 |Республикалық бюджеттен қаржыландырылатын мемлекеттік |    14039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|мекемелер ұйымдастыратын мемлекеттік сатып алуды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|өткізуден түсетін ақшаның түсімі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3     |Айыппұлдар мен санкциялар бойынша түсетін түсімдер    |   793366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|Айыппұлдар мен санкциялар бойынша түсетін түсімдер    |   793366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|Орталық мемлекеттік органдар, олардың аумақтық        |   493282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|бөлімшелері салатын әкімшілік айыппұлдар мен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|санкциялар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 |Казино, тотализаторлар және ойын бизнесі қызметінен   |   102419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|алынған кірістерді қоспағанда оған қатысты лицензиялық|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|тәртіп белгіленген лицензиясыз қызметтен түскен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|кірістерді алудан түсім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5 |Өнімді лицензиясыз әкеткені үшін айыппұлдар сомасының |      566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|түсімі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6 |Атқарушылық санкция                                   |    92159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7 |Қазақстан Республикасының Ұлттық Банкі белгілеген     |     6500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|экономикалық нормативтерді және статистикалық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|есептілікті берудің мерзімдерін бұзғаны үшін екінші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|деңгейдегі банктерге қолданылатын санкция сомаларының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|түсімі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8 |Салымдар бойынша шоттарға жалақыны уақытылы           |      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|есептемегені үшін екінші деңгейдегі банктерге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|қолданылатын санкция сомаларының түсімі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12|Республикалық бюджеттен қаржыландырылатын мемлекеттік |    98200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|мекемелер алатын басқа да санкциялар мен айыппұлдар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5     |Салыққа жатпайтын өзге де түсімдер                    | 13904285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|Салыққа жатпайтын өзге де түсімдер                    | 13904285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 |Қосымша және үстеме баждарды бөлу кезіндегі Қазақстан |    22432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|Республикасының үлесі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 |Заңсыз алынған мүлікті еркімен тапсырудан немесе      |   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|өндіріп алудан немесе мемлекеттік функцияларды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|орындауға уәкілеттік берілген тұлғаларға немесе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|оларға теңестірілген тұлғаларға заңсыз көрсетілген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|қызметтердің құнынан алынатын сомалардың түсімі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6 |Бас бостандығынан айыруға сотталғандардың тамақтың,   |    10200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|заттай мүліктің және коммуналдық-тұрмыстық қызметтің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|құнын өтеуі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9 |Республикалық бюджетке түсетін салыққа жатпайтын өзге | 13871353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|де түсімдер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       |Капиталмен жасалған операциялардан алынатын кірістер  | 37235270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     |Негізгі капиталды сату                                | 31488650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|Негізгі капиталды сату                                | 31488650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 |Республикалық меншік объектілерін жекешелендіруден    | 31488650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|түсетін түсімдер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     |Мемлекеттік қорлардан тауарлар сату                   |  5746620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|Мемлекеттік қорлардан тауарлар сату                   |  5746620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|Мемлекеттік резервтерден алынған тауарлар үшін        |   333220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|берешектерді өтеуден түсетін түсімдер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 |Мемлекеттік ресурстардан астық сатудан түсетін        |  5413400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|түсімдер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                                                 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      II. Алынған ресми трансферттер (гранттар)       | 84680417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       |Алынған ресми трансферттер (гранттар)                 | 84680417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     |Мемлекеттік басқарудың төмен тұрған органдарынан      | 84154977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|алынатын трансферттер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2   |Облыстық бюджеттерден, Астана және Алматы             | 84154977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|қалаларының бюджеттерінен алынатын трансферттер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 |Ақтөбе облысының облыстық бюджетінен алынатын         |  3626197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|бюджеттік алу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6 |Атырау облысының облыстық бюджетінен алынатын         | 28789886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|бюджеттік алу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7 |Шығыс Қазақстан облысының облыстық бюджетінен алынатын|  2459852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|бюджеттік алу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9 |Батыс Қазақстан облысының облыстық бюджетінен алынатын|   887375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|бюджеттік алу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10|Қарағанды облысының облыстық бюджетінен алынатын      |  9855634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|бюджеттік алу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13|Маңғыстау облысының облыстық бюджетінен алынатын      | 10629024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|бюджеттік алу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14|Павлодар облысының облыстық бюджетінен алынатын       |  2105980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|бюджеттік алу                            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17|Алматы қаласының бюджетінен алынатын бюджеттік алу    | 25801029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9     |Өзге де көздерден                                     |   525440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|Гранттар                                              |   525440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 |"Қызылорда облысының Қазалыны/Жаңа Қазалыны сумен     |   229050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|жабдықтау" пилоттық жобасы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 |Нұра және Есіл өзендері бассейндерінің қоршаған       |    74365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|ортасын оңалту және басқару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 |"Батыс Тянь-Шан биоайрықшалығын сақтау" трансшекаралық|    56804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|жобасы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5 |Қарағанды, Теміртау, Көкшетау қалалары су арналарының |    73601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|жұмысын жақсарту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6 |Нұра мен Есіл өзендері бассейндерінің су ресурстарын  |    91620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|басқару жүйесін әзірлеу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      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      III. Бұрын бюджеттен берілген несиелер          | 13050958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             бойынша негізгі борышты өтеу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       |Бюджеттен берілген несиелерді өтеу                    | 13050958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     |Бюджеттен берілген несиелерді өтеу                    | 10252510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|Мемлекеттік басқарудың басқа да деңгейлерінің өтеуі   |  6404000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|Республикалық бюджеттен берілген несиелерді           |  6404000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|облыстардың, Астана және Алматы қалаларының жергілікті|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|атқарушы органдарының өтеуі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   |Банктер мен банктік операциялардың жекелеген түрлерін |  2777824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|жүзеге асыратын ұйымдардың өтеуі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|Банктер мен банктік операциялардың жекелеген түрлерін |  2390136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|жүзеге асыратын ұйымдардың республикалық бюджеттен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|берілген несиелер бойынша өтеуі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 |Ауылшаруашылық жобаларын бірлесіп қаржыландыру        |   319570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|бағдарламасы бойынша өтеу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 |Тұрғын үй құрылысы және тұрғын үй сатып алу           |    68118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|бағдарламасы бойынша өтеу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5   |Бюджеттен берілген басқа несиелерді өтеу              |  1070686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5 |Үкіметтің сыртқы заемдары есебінен республикалық      |   787060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|бюджеттен берілген несиелерді өтеу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6 |Инвестициялық жобаларды қоса қаржыландыру шеңберінде  |   149900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|республикалық бюджеттен берілген несиелерді өтеу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7 |Ретроактивті несиелендіру негізінде республикалық     |   133726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|бюджеттен берілген несиелерді өтеу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     |Төленген мемлекеттік кепілдіктер бойынша талаптарды   |  2798448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|өтеу  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2   |Банктер мен банктік операциялардың жекелеген түрлерін |  2798448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|жүзеге асыратын ұйымдарды қоспағанда, ұйымдардың өтеуі|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|Төленген мемлекеттік кепілдіктер бойынша талаптарды   |  2798448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|өтеу  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|________|______________________________________________________|_________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|Функционалдық топ                 Атауы                        |  Сомасы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Әкімші                                                      |мың теңге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Бағдарлама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                         2                            |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|________|______________________________________________________|_________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         IV. Шығыстар                                 |487171547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       |Жалпы сипаттағы мемлекеттік қызметтер                 | 35832566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101   |Қазақстан Республикасы Президентінің Әкімшілігі       |   429849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  398542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 |Мемлекеттің ішкі және сыртқы саясатының стратегиялық  |    31307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|аспектілерін болжамды-талдамалық қамтамасыз ету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102   |Қазақстан Республикасы Парламентінің шаруашылық       |  1129499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|Басқармасы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 1129499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104   |Қазақстан Республикасы Премьер-Министрінің Кеңсесі    |   275200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  275200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201   |Қазақстан Республикасының Ішкі істер министрлігі      |    7200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37 |Елдің қоғамдық тәртіп саласындағы саяси мүдделерін    |    7200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|қамтамасыз ету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204   |Қазақстан Республикасының Сыртқы істер министрлігі    |  7321122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 3736630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 |Елдің саяси, сауда-экономикалық мүдделерін қамтамасыз |   214628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|ету   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31 |Халықаралық ұйымдарға қатысу                          |   499389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35 |Құжаттарды ресімдеу жөніндегі консулдық қызметтер     |     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37 |Инвестицияларды тарту жөніндегі жарнамалық-ақпарат    |    11000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|жұмыстар жүргізу                                    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39 |Мемлекеттік шекараны межелеу                          |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40 |Мемлекеттік шекараға қада қағу                        |   25000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44 |Шет мемлекеттердегі мекемелермен байланыс орнату      |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46 |Ұлттық жағымды бейне стратегиясын іске асыру          |   65000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48 |Уақытша сақтау қоймаларында жүктерді сақтағаны үшін   |     275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|қаражатты қайтару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68 |Қазақстан Республикасының шетелдердегі өкілдіктері    |  586600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|үшін жер учаскесін және жылжымайтын мүлікті сатып алу,|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|жылжымайтын мүлікті салу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303|Қазақстан Республикасы Сыртқы істер министрлігінің    |  994600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|Астана қаласында әкімшілік ғимаратын салу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305|Астана қаласында дипломатиялық қалашыққа қызмет       |  100000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|көрсету объектілерін салу                        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306|Астана қаласында дипломатиялық қалашықтың инженерлік  | 1000000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|желілерін және инфрақұрылымын салу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208   |Қазақстан Республикасының Қорғаныс министрлігі        |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36 |Елдің қорғаныс саласындағы саяси мүдделерін           |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|қамтамасыз ету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214   |Қазақстан Республикасының Экономика және сауда        |  249222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|министрлігі   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 194922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42 |Экономика саласындағы қолданбалы ғылыми зерттеулер    |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79 |Лицензиарлардың функцияларын орындау                  |    4300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217   |Қазақстан Республикасының Қаржы министрлігі           | 5583065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 1824789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 |Ақпараттық-есептеу қызметін көрсету                   |  389455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31 |Мемлекеттік сатып алудың мониторингін жүргізу және    |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|ақпараттық қамтамасыз ету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35 |Клиринг байланысын, электрондық почтаны, байланыстың  |  652957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|ішкі аймақтық арналарын пайдаланғаны үшін ақы төлеу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36 |Жекешелендіру, мемлекеттік мүлікті басқару және       | 1228794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|мемлекеттің жекешелендіруге, мемлекеттік мүлікті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|басқаруға және мемлекеттік несиелендіруге байланысты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|дауларды сотқа дейінгі реттеу жөніндегі қызметі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37 |Қаржы органдарын нормативтік құқықтық актілермен      |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|қамтамасыз ету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38 |Қазынашылықты жаңғырту                                | 1409218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47 |Бюджетке қолма-қол ақша қабылдауды қамтамасыз ету     |   39072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|жөніндегі қызметтерге ақы төлеу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48 |Қаржы секторы мен кәсіпорындар секторын дамыту        |   23360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79 |Лицензиарлардың функцияларын орындау                  |     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219  |Қазақстан Республикасының Мемлекеттік кіріс министрлігі 12690066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 5539943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  |Ақпараттық-есептеу қызметін көрсету                   | 1605426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 |Қайта ұйымдастыру және банкроттық рәсімдерді жүргізу  |   21940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31 |Акциздік маркаларды, куәліктерді және патенттерді     |  168348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|басып шығару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32 |Салық әкімшілігін жүргізуді жаңғырту                  | 1928481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33 |Фискальдық органдарды нормативтік құқықтық актілермен |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|қамтамасыз ету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34 |"Ірі кәсіпорындардың мониторингі" ақпараттық-телеком. |   32077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|муникациялық жүйесі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35 |"Акциздік өнімдердің айналымы мен өндірісін бақылау"  |   37582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|ақпараттық-телекоммуникациялық жүйесі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36 |"Кеден қызметі" ақпараттық-телекоммуникациялық жүйесі |  1192161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37 |Қазақстан Республикасының бүкіл аумағында лотерея     |     457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|(мемлекеттік, ұлттық лотереялардан басқа) өткізуді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|ұйымдастыру және өткізу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38 |Жекелеген негіздер бойынша мемлекеттің меншігіне      |   80000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|түскен мүлікті бағалау, сақтау және сату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40 |"Салық төл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еушілердің тізілімін жүргізу" ақпараттық-те.|  129517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|лекоммуникациялық жүйесі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41 |Кеден бекеттерінің және кеден органдарының            |  475000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|инфрақұрылымының құрылысы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42 |Қазақстан Республикасының Мемлекеттік кіріс           |  851734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|министрлігінің органдарын материалдық-техникалық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|қамтамасыз ету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50 |Салық кодексін енгізу және насихаттау                 |   59400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51 |"Кеден қызметтері" БААЖ құру және енгізу жөніндегі    |  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|қызметтері үшін несие берушілермен есеп айырысу және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|берешегі үшін өтемақы      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79 |Лицензиарлардың функцияларын орындау                  |   38000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225   |Қазақстан Республикасының Білім және ғылым министрлігі| 2459537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1  |Әкімшілік шығыстар                                    |  167495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 |Іргелі және қолданбалы ғылыми зерттеулер              | 2118801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32 |Ғылыми-техникалық ақпаратқа қол жетімділікті қамта.   |   99001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|масыз ету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33 |Республикалық деңгейде ғылыми-тарихи құндылықтарды    |    3153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|сақтау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34 |Ғылыми кадрларды аттестациялау                        |   15191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35 |Ғылымның жай-күйін талдау және оның дамуын болжамдау  |   11446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36 |Ғылым, техника және білім салаларындағы мемлекеттік   |   39635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|сыйлықтар мен стипендиялар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79 |Лицензиялардың функцияларын орындау                   |    4815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406   |Республикалық бюджеттің атқарылуын бақылау жөніндегі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|есеп комитеті                                         |   36432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  36432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604   |Қазақстан Республикасының Стратегиялық жоспарлау      |   31150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|жөніндегі агенттігі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  17360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31 |Мемлекеттік билік органдарының ұлттық геоақпараттық   |   13790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|жүйесін құру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606   |Қазақстан Республикасының Статистика жөніндегі        | 1256245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|агенттігі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 180270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 |Ақпараттық-есептеу қызметін көрсету                   |   29670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 |Санақ өткізу                                          |   41580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31 |Республиканың әлеуметтік-экономикалық жағдайы туралы  |  994786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|деректердің ақпараттық-статистикалық базаларын құру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32 |Ақпарат жүйесі саласындағы қолданбалы ғылыми          |    9939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|зерттеулер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608   |Қазақстан Республикасының Мемлекеттік қызмет істері   |  100693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|жөніндегі агенттігі                                 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  63560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31 |Республиканың мемлекеттік қызмет кадрларын ақпарат.   |   37133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|тандыру және сынақтан өткізу жүйесінің жұмыс істеуі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637   |Қазақстан Республикасының Конституциялық Кеңесі       |   54238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  47038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31|Мәжіліс залын қайта жаңарту және материалдық-техника. |    7200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|лық жарақтандыру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660   |Қазақстан Республикасының Бағалы қағаздар жөніндегі   |   26987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|ұлттық комиссиясы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  26987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690   |Қазақстан Республикасының Орталық сайлау комиссиясы   |   96288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  26910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 |Сайлаулар өткізу                                      |   69378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694   |Қазақстан Республикасы Президентінің Іс Басқармасы    | 3985773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  93423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34 |Литерлік рейстерді қамтамасыз ету                     | 1200000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35 |Мемлекеттік резиденциялардың жұмыс істеуін қамтамасыз |  734654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|ету                                                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36 |Үкімет үйлерін ұстау                                  |  547682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38 |Ресми делегацияларға қызмет көрсету                   |  163000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41 |Әкімшілік кешенді сатып алу                           | 1105214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46 |Мемлекеттік наградаларды, олардың құжаттарын, құрмет  |   56000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|дипломдарын және кеуде белгілерін дайындау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78 |Мемлекеттік органдарды ақпараттандыру жөніндегі       |   45800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|бағдарламаны іске асыру    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203|Автомашиналар паркін жаңарту                          |   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       |Қорғаныс                                              |30489877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208   |Қазақстан Республикасының Қорғаныс министрлігі        |27806226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6 |Өткен жылдардың міндеттемелерін орындау               | 2476790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 |Қорғаныс сипатындағы қолданбалы ғылыми зерттеулер     |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|мен тәжірибелік-конструкторлық жұмыстар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32 |Әскерге шақырылатындарды әскери мамандықтар бойынша   |  150000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|даярлау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33 |Әскери объектілерді қорғауды қамтамасыз ету           |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34 |Қарулы Күштер басқармасының ақпараттық жүйесін құру   |   80000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35 |Күрделі құрылыс, күрделі жөндеу және ғимараттарды,    |  150000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|құрылымдарды сатып алу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45 |Әскери полигондарды жалға беру туралы мемлекетаралық  | 3642570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|шарттарды іске асыру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76 |Елдің қорғаныс қабілетін қамтамасыз ету               |21206866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308   |Қазақстан Республикасының Төтенше жағдайлар жөніндегі | 1953624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|агенттігі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 542893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 |Ақпараттық есептеу қызметін көрсету                   |   13172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 |Табиғи және техногендік сипаттағы төтенше жағдайлар   |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|саласындағы қолданбалы ғылыми зерттеулер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31 |Табиғи және техногендік сипаттағы төтенше жағдайларды |  297414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|жоюды ұйымдастыру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32 |Селден қорғау объектілерін пайдалану және дамыту      |  780237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33 |Арнайы мақсаттағы объектілердің құрылысы              |  230700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34 |Тікұшақтарды пайдалану                                |   72273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78 |Мемлекеттік органдарды ақпараттандыру жөніндегі       |   10435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|бағдарламаны іске асыру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79 |Лицензиарлардың функцияларын орындау                  |    1500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678   |Қазақстан Республикасының Республикалық ұланы         |  730027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5 |Әскери бөлімдерді ұстау                               |  585800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76 |Қорғалатын адамдардың қауіпсіздігін қамтамасыз етуге  |   44227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|және салтанатты рәсімдерді орындауға қатысу         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303|Республикалық ұлан үшін казармалық-тұрғын үй қоры     |  100000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|объектілерінің құрылысы    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       |Қоғамдық тәртіп және қауіпсіздік                      |49927388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201   |Қазақстан Республикасының Ішкі істер министрлігі      |21645413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 7194079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 |Тергеу ісінде адвокаттардың еңбегіне ақы төлеу        |   18000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14 |Терроризмге және экстремизм мен сепаратизмнің өзге де |  172900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|көріністеріне қарсы күрестің мемлекеттік бағдарламасы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21 |Республикалық деңгейде қоғамдық тәртіпті қорғау және  | 3360462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|қоғамдық қауіпсіздікті қамтамасыз ету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31 |Сотталғандарды және тергеуге-қамауға алынған          | 7256119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|адамдарды ұстау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35 |Қазақстан Республикасы азаматтарының төлқұжаттары мен |  304265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|жеке куәліктерін дайындау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36 |Материалдық-техникалық базаны нығайту                 | 1298000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39 |Жедел-іздестіру қызметі                               |  917941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42 |Тергеу изоляторлары мен түзеу мекемелерін салу, оларды|  870000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|жаңарту және күрделі жөндеу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43 |Іс жүргізу шығындарының орнын толтыру                 |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45 |Үкіметтік мекемелер мен дипломатиялық өкілдіктерді    |  252647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|қорғау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221   |Қазақстан Республикасының Әділет министрлігі          | 1175772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 335180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32 |Сот сараптамаларын жүргізу                            |  179218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33 |Халыққа азаматтық хал актілерін тіркеу жөнінде заң    |  168410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|қызметін көрсету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34 |Құқықтық ақпаратпен қамтамасыз ету                    |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36 |Соттарда мемлекеттің мүддесін қорғау                  |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37 |Сотқа қатысқаны үшін адвокаттарға еңбекақы төлеу      |  110000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39 |Құқықтық реформа                                      |  179215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43 |Авторлық құқық туралы заңдарды, интеллектуалдық меншік|   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|жөніндегі халықаралық шарттар мен конвенцияларды іске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|асыру жөніндегі жиынтық бағдарлама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49 |Нашақорлыққа және есірткі бизнесіне қарсы күрестің    | 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|мемлекеттік бағдарламасы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79 |Лицензиарлардың функцияларын орындау                  |    1749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410   |Қазақстан Республикасының Ұлттық қауіпсіздік комитеті |17477061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37 |Мемлекеттік жоба 5                                    | 1369501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50 |Ұлттық қауіпсіздікті қамтамасыз ету                   |16107560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501   |Қазақстан Республикасының Жоғарғы Соты                | 3807303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 886485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32 |Сот төрелігін жүзеге асыру                            | 2807555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39 |Құқықтық реформа                                      |   98263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41 |Қазақстан Республикасының Жоғарғы Соты ғимаратының    |   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|шатыры мен кабинеттерін күрделі жөндеу   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502   |Қазақстан Республикасының Бас Прокуратурасы           | 3636525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 2365450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 |Қылмыстық және жедел есептерді жүргізу                |  371075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31 |Әкімшілік ғимараттың құрылысын аяқтау                 |  750000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201|Қазақстан Республикасы Бас Прокуратурасының жаңа      |  150000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|әкімшілік ғимаратын жабдықпен және мүкаммалмен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|жарақтандыру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611   |Қазақстан Республикасының Мемлекеттік құпияларды      |   25316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|қорғау жөніндегі агенттігі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  17360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 |Мемлекеттік органдарда ақпараттарды техникалық        |    7756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|қорғауды ұйымдастыру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79 |Лицензиялардың функцияларын орындау                   |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618   |Қазақстан Республикасының Қаржы полициясы агенттігі   | 1456802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 1213735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 |Ақпараттық-есептеу қызметін көрсету                   |   19900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30 |Қаржы полициясы органдарын материалдық-техникалық     |  223167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|қамтамасыз ету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680   |Қазақстан Республикасы Президентінің Күзет қызметі    |  703196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14 |Терроризмге және экстремизм мен сепаратизмнің өзге де |   20200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|көріністеріне қарсы күрестің мемлекеттік бағдарламасы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 |Мемлекет басшылары мен жекелеген лауазымды тұлғалардың|  682996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|қауіпсіздігін қамтамасыз ету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       |Білім беру                                            |19949864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104   |Қазақстан Республикасы Премьер-Министрінің Кеңсесі    |    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10 |Республикалық деңгейде кадрлардың біліктілігін арттыру|    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201   |Қазақстан Республикасының Ішкі істер министрлігі      | 1113227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7 |Республикалық деңгейде орта кәсіби білімді мамандарды |  298352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|даярлау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9 |Республикалық деңгейде жоғары оқу орындарында кадрлар |  788021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|даярлау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10 |Республикалық деңгейде кадрлардың біліктілігін арттыру|   26854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204   |Қазақстан Республикасының Сыртқы істер министрлігі    |   29410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10 |Республикалық деңгейде кадрлардың біліктілігін арттыру|   29410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208   |Қазақстан Республикасының Қорғаныс министрлігі        |  916579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7 |Республикалық деңгейде орта кәсіби білімді мамандарды |  159032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|даярлау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9 |Республикалық деңгейде жоғары оқу орындарында кадрлар |  757547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|даярлау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212   |Қазақстан Республикасының Ауыл шаруашылығы министрлігі|     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10 |Республикалық деңгейде кадрлардың біліктілігін арттыру|     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213   |Қазақстан Республикасының Еңбек және халықты          |    1883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|әлеуметтік қорғау министрлігі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10 |Республикалық деңгейде кадрлардың біліктілігін арттыру|    1883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215   |Қазақстан Республикасының Көлік және коммуникациялар  |  248903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|министрлігі                                        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 |Республикалық деңгейде жалпы білім беруді субсидиялау |  226101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45 |Азаматтық авиация мамандарының біліктілігін арттыру   |   22802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|және қайта даярлау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218   |Қазақстан Республикасының Табиғи ресурстар және       |     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|қоршаған ортаны қорғау министрлігі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10 |Республикалық деңгейде кадрлардың біліктілігін арттыру|     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219   |Қазақстан Республикасының Мемлекеттік кіріс министрлігі    2700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10 |Республикалық деңгейде кадрлардың біліктілігін арттыру|    2700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221   |Қазақстан Республикасының Әділет министрлігі          |    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10 |Республикалық деңгейде кадрлардың біліктілігін арттыру|    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225   |Қазақстан Республикасының Білім және ғылым министрлігі|15902036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7 |Республикалық деңгейде орта кәсіби білімді мамандарды |  267376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|даярлау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9 |Республикалық деңгейде жоғары оқу орындарында кадрлар | 5174941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|даярлау       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10 |Республикалық деңгейде кадрлардың біліктілігін арттыру|   24172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31 |Дарынды балаларды мемлекеттік қолдау                  |  373294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37 |Білім беру саласындағы қолданбалы ғылыми зерттеулер   |   29835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38 |Республикалық мектеп эксперименттерін және олимпиа.   |   47499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|даларын өткізу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39 |Республикалық деңгейдегі әдістемелік жұмыстар         |   31237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43 |Республикалық деңгейде балалармен оқу-тәрбие          |   47662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|іс-шараларын өткізу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44 |Арнайы білім бағдарламаларын іске асыру               |   24778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45 |Қазақстандық-Британдық техникалық университеттің      |   70000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|материалдық базасын дамыту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48 |Республикалық деңгейде балалармен мектептен тыс іс-   |  189371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|шараларды өткізу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49 |Музыка өнері саласында үздіксіз білім беруді қамтамасыз  331331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|ету           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50 |Мемлекеттік білім беру гранттары бойынша ел ішіндегі  | 1914567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|жоғары оқу орындарында кадрлар дайындау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51 |Шетелдегі жоғары оқу орындарында кадрлар даярлау      |  400392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52 |Еуразия университетінің құрылысын аяқтау              | 3082750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54 |Жоғары оқу орындарында кадрлар даярлауды мемлекеттік  |   21527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|несиелендіруді қамтамасыз ету                       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61 |Жалпы білім беру мекемелерінің оқушыларын оқулықпен   | 1165614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|қамтамасыз ету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62 |Республикалық деңгейде орта білім беру жүйесін        | 2705690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|ақпараттандыру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308   |Қазақстан Республикасының Төтенше жағдайлар жөніндегі |  108844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|агенттігі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9 |Республикалық деңгейде жоғары оқу орындарында кадрлар |  102691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|даярлау       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10 |Республикалық деңгейде кадрлардың біліктілігін арттыру|    6153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606   |Қазақстан Республикасының Статистика жөніндегі        |   39225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|агенттігі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10 |Республикалық деңгейде кадрлардың біліктілігін арттыру|   39225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608   |Қазақстан Республикасының Мемлекеттік қызмет істері   |   39225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|жөніндегі агенттігі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10 |Республикалық деңгейде кадрлардың біліктілігін арттыру|   39225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612   |Қазақстан Республикасының Денсаулық сақтау ісі        | 1158420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|жөніндегі агенттігі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7 |Республикалық деңгейде орта кәсіби білімді мамандарды |   54996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|даярлау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9 |Республикалық деңгейде жоғары оқу орындарында кадрлар |  782556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|даярлау       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10 |Республикалық деңгейде кадрлардың біліктілігін арттыру|   82578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49 |Республикалық деңгейде әдістемелік жұмыстар           |    1340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50 |Мемлекеттік білім гранттары бойынша жоғары оқу        |  236950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|орындарында кадрлар даярлау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613   |Қазақстан Республикасының Туризм және спорт жөніндегі |  311598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|агенттігі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7 |Республикалық деңгейде орта кәсіби білімді мамандарды |   89152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|даярлау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31 |Дарынды балаларды мемлекеттік қолдау                  |  156874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33 |Олимпиадалық резерв және жоғары спорт шеберлігі       |   65572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|мектептерін субсидиялау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618   |Қазақстан Республикасының Қаржы полициясы агенттігі   |  107000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9 |Республикалық деңгейде жоғары оқу орындарында кадрлар |  107000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|даярлау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       |Денсаулық сақтау                                      |13901098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201   |Қазақстан Республикасының Ішкі істер министрлігі      |   96113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12 |Әскери қызметшілерді, құқық қорғау органдарының       |   96113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|қызметкерлерін және олардың отбасы мүшелерін емдеу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208   |Қазақстан Республикасының Қорғаныс министрлігі        |  394996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12 |Әскери қызметшілерді, құқық қорғау органдарының       |  394996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|қызметкерлерін және олардың отбасы мүшелерін емдеу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225   |Қазақстан Республикасының Білім және ғылым министрлігі|   96043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46 |Балаларды оңалту                                      |   96043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612   |Қазақстан Республикасының Денсаулық сақтау ісі        |12599327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|жөніндегі агенттігі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  61040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30 |Денсаулық сақтау саласындағы қолданбалы ғылыми        |  200574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|зерттеулер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31 |Медициналық жабдықтар мен санитарлық көлікті          |  627519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|орталықтандырылған сатып алу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32 |Көрсетілетін медициналық қызметтің сапасын талдау және|   82436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|бағалау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33 |"В" вирусы гепатитіне қарсы вакциналарды              |  162000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|орталықтандырылған сатып алу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34 |Денсаулық сақтауды ақпараттық қамтамасыз ету          |   12000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35 |Ауруларды шетелде емдеу                               |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36 |Мамандандырылған медициналық көмек көрсету            |  701517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37 |Сот-медициналық сараптамасы                           |  328865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38 |Республикалық деңгейде орындалатын "Туберкулез"       |  660613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|бағдарламасы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39 |Диабетке қарсы препараттарды орталықтандырылған сатып |  590688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|алу   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40 |Иммунопрофилактика жүргізу үшін вакциналарды          |  283847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|орталықтандырылған сатып алу           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42 |Халықтың салауатты өмір салтын насихаттау             |   10168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43 |Республикалық деңгейде індеттерге қарсы күрес жүргізу |   15622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44 |Диализаторлар мен оның шығындық материалдарын және    |  166500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|бүйректі алмастыру бойынша операция жасалған ауруларға|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|дәрі-дәрмекті орталықтандырылған сатып алу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45 |Медициналық консультациялық көмек көрсету             |   12863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47 |Республикалық деңгейде қан (алмастырғыштарды) өндіру  |  422672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48 |Арнайы медициналық резервті сақтау                    |    6342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51 |Республикалық деңгейде қатерлі жұқпалы аурулардың     |  607988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|алдын алу және оларға қарсы күрес жүргізу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52 |Ана мен баланы қорғау                                 |  523139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53 |Республикалық денсаулық сақтау ұйымдарын күрделі жөндеу  124600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63 |Астана қаласындағы медициналық мекемелерді дамыту     | 4601288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65 |Республикалық клиникалар мен ғылыми-зерттеу институт. | 1311166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|тарында мамандандырылған медициналық көмек көрсету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71 |Денсаулық сақтау секторындағы реформа                 | 1037055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79 |Лицензиарлардың функцияларын орындау                  |   18825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678   |Қазақстан Республикасының Республикалық ұланы         |   11000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12 |Әскери қызметшілерді, құқық қорғау органдарының       |   11000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|қызметкерлерін және олардың отбасы мүшелерін емдеу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694   |Қазақстан Республикасы Президентінің Іс басқармасы    |  703619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31 |Азаматтардың жекелеген санаттарына медициналық көмек  |  525307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|көрсету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32 |Медициналық ұйымдарды техникалық және ақпараттық      |   31888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|қамтамасыз ету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39 |Республикалық деңгейде санитарлық-эпидемиологиялық    |   46424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|бақылау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42 |Медициналық жабдықтарды орталықтандырылған сатып алу  |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|6       |Әлеуметтік қамсыздандыру және әлеуметтік көмек        |155951139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213   |Қазақстан Республикасының Еңбек және халықты          |154145927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|әлеуметтік қорғау министрлігі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  216050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6 |Өткен жылдардың міндеттемелерін орындау               |  7515824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 |Зейнетақы бағдарламасы                                |106091762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31 |Мемлекеттік әлеуметтік жәрдемақылар                   | 29214022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32 |Арнайы мемлекеттік жәрдемақылар                       |  5460126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33 |Бір жолғы мемлекеттік ақшалай өтемақы                 |  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35 |Мүгедектер мен ардагерлерді оңалту                    |   67483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36 |Жұмыспен қамту, әлеуметтік сақтандыру және еңбек      |   12805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|мәселелері бойынша зерттеулер және нормативтік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|құжаттар дайындау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38 |Протездеу бойынша медициналық қызметтер көрсету және  |  106681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|протездік-ортопедиялық бұйымдармен қамтамасыз ету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40 |Жұмыспен қамту мен кедейліктің ақпараттық базасын құру|   39349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қолдау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41 |Зейнетақылар мен жәрдемақылар төлеу жөніндегі         | 2146874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|қызметтерге ақы төлеу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42 |Сурдоқұралдармен және сурдокөмекпен қамтамасыз ету    |   64083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43 |Тифлоқұралдармен қамтамасыз ету                       |   14200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44 |Қазақстан Республикасы Үкіметінің шешімдері бойынша   |  503000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|таратылатын кәсіпорындар қызметкерлерінің денсаулығына|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|келтірілген зиянды өтеу жөніндегі міндеттемелерді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|орындау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45 |Жерлеуге берілетін жәрдемақы                          | 1268600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47 |Жер астындағы ашық тау-кен жұмыстарында, еңбектің     |  337213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|ерекше зиян және ерекше ауыр жағдайларындағы жұмыс.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|тарда жұмыс істеген адамдарға берілетін мемлекеттік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|арнайы жәрдемақылар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48 |Зейнетақы жүйесін реформалауды техникалық қолдау      |  563805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50 |Халықты әлеуметтік қорғау жобасы                      |  449700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51 |Жергілікті органдарды жабдықтау                       |   23550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79 |Лицензиарлардың функцияларын орындау                  |     500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605   |Қазақстан Республикасының Көші-қон және демография    | 1805212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|жөніндегі агенттігі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  55160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6 |Өткен жылдардың міндеттемелерін орындау               | 1285954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 |Репатрианттарды (оралмандарды) тарихи отанына қоныс.  |  464098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|тандыру және оларды әлеуметтік қорғау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|8       |Мәдениет, спорт және ақпараттық кеңістік              | 5591697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101   |Қазақстан Республикасы Президентінің Әкімшілігі       |   33377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15 |Мұрағат қорының, баспа басылымдарының сақталуын       |   33377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|қамтамасыз ету және оларды республикалық деңгейде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|арнайы пайдалану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225   |Қазақстан Республикасының Білім және ғылым министрлігі|   12268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24 |Республикалық деңгейде ақпараттың жалпыға жетімділігін|    9790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|қамтамасыз ету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41 |Республикалық деңгейде тарихи-мәдени құндылықтарды    |    2478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|сақтау жөніндегі ұйымдарды субсидиялау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230   |Қазақстан Республикасының Мәдениет, ақпарат және      | 4623686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|қоғамдық келісім министрлігі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 144990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15 |Мұрағат қорының, баспа басылымдарының сақталуын       |   36790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|қамтамасыз ету және оларды республикалық деңгейде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|арнайы пайдалану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24 |Республикалық деңгейде ақпараттың жалпыға жетімділігін|  110766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|қамтамасыз ету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31 |Республикалық деңгейде газеттер мен журналдар арқылы  |  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|мемлекеттік ақпараттық саясатты жүргізу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32 |Республикалық деңгейде телерадио хабарлары арқылы     | 2377710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|мемлекеттік ақпараттық саясатты жүргізу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33 |Әдебиеттің әлеуметтік маңызды түрлері бойынша баспа   |  100000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|бағдарламаларын қалыптастыру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35 |Жастар саясатын жүргізу                               |   48764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37 |"Қазақстан-2030" стратегиясын насихаттау жөнінде      |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|конференциялар, семинарлар мен кеңестер ұйымдастыру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38 |Мемлекеттік тілді және басқа тілдерді дамыту          |   99500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39 |Республикалық деңгейде театр-концерт ұйымдарын субси. |  664157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|диялау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40 |Мәдениет саласындағы қолданбалы ғылыми зерттеулер     |    7371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41 |Республикалық деңгейде тарихи-мәдени құндылықтарды    |  403377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|сақтау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46 |Әлеуметтік маңызды және мәдени іс-шаралар жүргізу     |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50 |Тарихи-мәдени қорықтар мен мұражайларды ұстау         |   44317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52 |Ұлттық фильмдерді шығару                              |  205020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53 |Мемлекеттік сыйлықтар мен стипендиялар                |   25924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56 |Мемлекет қайраткерлерін мәңгілік есте қалдыру         |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612   |Қазақстан Республикасының Денсаулық сақтау ісі        |    5509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|жөніндегі агенттігі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24 |Республикалық деңгейде ақпараттың жалпыға жетімділігін|    1983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|қамтамасыз ету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41 |Республикалық деңгейде тарихи-мәдени құндылықтарды    |    3526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|сақтау жөніндегі ұйымдарды субсидиялау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613   |Қазақстан Республикасының Туризм және спорт жөніндегі |  916857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|агенттігі                                           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  30800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 |Мемлекеттік сыйлықтар                                 |     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32 |Жоғары жетістікті спорт                               |  855666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34 |Туристік қызмет жөніндегі іс-шаралар                  |   26111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79 |Лицензиарлардың функцияларын орындау                  |    4088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|9       |Отын-энергетика кешені және жер қойнауын пайдалану    | 5400449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231   |Қазақстан Республикасының Энергетика және минералдық  | 5400449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|ресурстар министрлігі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 296643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6 |Өткен жылдардың міндеттемелерін орындау               |  103000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 |Энергетика және мұнай өндіру саласындағы қолданбалы   |   27500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|ғылыми зерттеулер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31 |Мұнайгаз жобалары бойынша дерекқорды техникалық       |  100000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|жабдықтау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32 |Қарағанды көмір бассейнінің шахталарын жабу           |  564000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33 |Амангелді газ кен орындары тобын игеру                | 2500000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37 |Уран кеніштерін консервациялау және жою, техногендік  | 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|қалдықтарды көму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41 |Технологиялық сипаттағы қолданбалы ғылыми зерттеулер  |  883930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42 |Жер қойнауын пайдалану саласындағы лицензиялық және   |     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|келісім-шарттық ережелердің орындалу монитори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нгінің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|ақпараттық-коммуникациялық жүйесі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43 |Инвестициялық бағдарламалар конкурсын өткізу          |    2720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45 |Геологиялық ақпараттарды қалыптастыру                 |   69876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46 |Мемлекеттік геологиялық зерделеу                      |  360500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47 |Жер қойнауы мен жер қойнауын пайдалану мониторингі    |  294000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65 |Астана қаласын сумен жабдықтаудың қосымша көздерін    |   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|іздестіру жөніндегі іздестіру-барлау жұмыстары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79 |Лицензиарлардың функцияларын орындау                  |    7700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|10      |Ауыл, су, орман, балық шаруашылығы және қоршаған      |21061218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|ортаны қорғау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212   |Қазақстан Республикасының Ауыл шаруашылығы министрлігі|15607110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 1331170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 |Ауыл шаруашылығы саласындағы қолданбалы ғылыми        |   36800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|зерттеулер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31 |Республикалық деңгейдегі малдәрігерлік қызмет көрсету |   10831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32 |Суармалы жерлердің мелиорациялық жай-күйін бағалау    |   23446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33 |Өсімдіктерді қорғау                                   | 3004247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34 |Мал ауруларының диагностикасы                         |  333754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35 |Эпизоотияға қарсы шаралар                             | 1011200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37 |Тұқымдық және отырғызу материалдарының сорттық және   |  36307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|себу сапаларын анықтау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38 |Элиталық тұқым өсіру және асыл тұқымдандыру ісін      | 918000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|сақтау және дамыту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40 |Агронесиелендіру корпорациясын құру                   | 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42 |Бюджет қаражаты есебінен жүзеге асырылатын ауылшаруа. |   70000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|шылық техникасының лизингі бойынша сыйақылар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|(мүдделер) ставкаларының орнын толтыру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43 |Астықтың мемлекеттік азық-түлік резервін жаңарту үшін | 5413400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|сатып алуды қамтамасыз ету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45 |Ауыл шаруашылық тауар өндірушілерді минералды         |  305000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|тыңайтқыштар алуға субсидиялау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46 |Көктемгі егіс және егін жинау жұмыстарын жүргізуді    |  195000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|ұйымдастыруға жергілікті бюджеттерді несиелендіру бой.|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|ынша сыйақылар (мүдделер) ставкаларының орнын толтыру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47 |Мемлекеттік резервтегі астықты сақтау                 |  740000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48 |Ауылшаруашылық дақылдарын тұқымдық сынау              |   52911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49 |Карантинге жататын өнімдерді зертханалық              |    2293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|фитосанитариялық талдау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50 |Карантинге жататын импорттық материалдарды            |    1694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|интродукциялық-карантиндік бақылау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54 |Жер суландыру және дренаж жүйелерін жетілдіру         |  847296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55 |Су ресурстарын басқаруды жетілдіру және жерлерді      |  279490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|қалпына келтіру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57 |Ауыл шаруашылығын жекешелендіруден кейінгі            |   88260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|қолдау жөніндегі пилоттық жоба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65 |Бұрын сатып алынған "Нива" комбайндары үшін берешекті |  568140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|өтеу  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66 |Ауыл шаруашылығы жануарлары мен құстарының туберкулез |   35100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бруцеллез ауруларына қарсы күрес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67 |Жануарлар мен құстардың қауіпті жұқпалы ауруларының   |   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|ошақтарын жою              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68 |Аса қауіпті карантиндік зиянкестер мен арамшөптердің  |   53700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|ошақтарын жою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78 |Мемлекеттік органдарды ақпараттандыру жөніндегі       |   64196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|бағдарламаны іске асыру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79 |Лицензиарлардың функцияларын орындау                  |   14875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218   |Қазақстан Республикасының Табиғи ресурстар және       | 4974974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|қоршаған ортаны қорғау министрлігі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 562438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31 |Сырдария өзенінің арналарын реттеу жобасы және Арал   |  223592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|теңізінің солтүстік бөлігін сақтау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32 |"Табиғи ресурстардың мемлекеттік кадастрлары" деректе.|   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|рінің автоматтандырылған ақпараттық базасын жасау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37 |Арал теңізі аймағының елді мекенін сумен жабдықтау    |  147100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оның санитариясы жобасы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45 |Ерекше қорғалатын табиғи аумақтарды ұстау             |  140816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46 |Ормандарды қорғау және көбейту                        | 1092228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47 |Биоресурстарды қорғау және молайту                    |  100400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50 |Балық қорларын қорғау және балық аулауды реттеу       |   89382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53 |"Қызылорда облысында Қазалыны/Жаңа Қазалыны сумен     |  231390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|жабдықтау" пилоттық жобасы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54 |Мырғалымсай сарқынды су экологиялық қатерін тежеу     |  800000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57 |Республикалық деңгейде табиғат қорғау объектілерін    |  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|салуға және қайта құруға қатысу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58 |Экологиялық мониторинг жүргізу және қоршаған ортаны   |  134333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|қорғау        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59 |Республикалық маңызы бар су шаруашылығы объектілерін  |  692000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|пайдалану, суағарларды салу және қайта жаңарту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61 |Киіктің кәсіптік санын қалпына келтіру                |   14000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62 |Қарағанды, Теміртау, Көкшетау қалалары су арналарының |   73601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|жұмыстарын жақсарту                                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63 |Су ресурстарын қорғау және тиімді пайдалану           |   79000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64 |"Ауыз су" мемлекеттік бағдарламасын іске асыру        |    3245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68 |Балқаш өзенінің экологиялық жағдайын жақсарту         |   20000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69 |"Батыс Тянь-Шан биоайрықшалығын сақтау" трансшекаралық|   64804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|жобасы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72 |Нұра мен Есіл өзендері бассейнінің қоршаған ортасын   |   75025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|оңалту және басқару                                  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74 |Нұра мен Есіл өзендері бассейнінің су қорларын басқару|   91620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|жүйесін әзірлеу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614   |Қазақстан Республикасының Жер ресурстарын басқару     |  390178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|жөніндегі агенттігі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 140658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 |Жер ресурстарын басқару саласындағы қолданбалы ғылыми |    2010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|зерттеулер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36 |Жерге орналастыру жөніндегі шаралар                   |  189767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43 |Топографиялық-геодезиялық және картографиялық         |   57743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|өнімдермен қамтамасыз ету және оларды сақтау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694   |Қазақстан Республикасы Президентінің Іс басқармасы    |   88956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37 |Ормандарды және жануарлар әлемін сақтау, қорғау және  |   43956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|молайту       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44 |Асыл тұқымдандыру ісін сақтау және дамыту             |   45000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|11      |Өнеркәсіп және құрылыс                                | 3771903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214   |Қазақстан Республикасының Экономика және сауда        |  371350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|министрлігі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 |Жұмылдыру дайындығы                                   |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32 |Құрылыс саласындағы қолданбалы ғылыми зерттеулер      |    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33 |Республикалық деңгейде жобалау-іздестіру, конструктор.|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|лық және технологиялық жұмыстар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36 |Құрылыс саласындағы халықаралық, аймақтық және ұлттық |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|стандарттарды әзірлеу және сатып алу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40 |Микрография саласындағы ғылыми зерттеулер             |   53277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41 |Технологиялық сипаттағы қолданбалы ғылыми зерттеулер  |   92073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44 |Ұзақ мерзімге арналған Қазақстан Республикасының      | 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|қорғаныс өнеркәсібін дамытудың және конверсиялаудың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|мемлекеттік бағдарламасы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51 |Машина жасау кешенін дамыту бағдарламасы              |    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225   |Қазақстан Республикасының Білім және ғылым министрлігі|   99153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40 |Сейсмологиялық ақпарат мониторингі                    |   99153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694   |Қазақстан Республикасы Президентінің Іс басқармасы    | 3301400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33 |Қазақстан Республикасы Президентінің Іс Басқармасының | 3301400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|объектілерін салу және қайта құру                   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|12      |Көлік және байланыс                                   |29786343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215   |Қазақстан Республикасының Көлік және коммуникациялар  |29644686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|министрлігі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 453445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6 |Өткен жылдардың міндеттемелерін орындау               |  401596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32 |Кеме қатынасы мен теңізде жүзу қауіпсіздігін қамтамасыз   53277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|ету                        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33 |Су жолдарын кеме жүретін жағдайда қамтамасыз ету және |  326547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|шлюздерді ұстау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34 |Республикалық деңгейде жол жүйесін пайдалану          | 5065243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35 |Азаматтық авиацияға арналған әуе кемелерінің, әуе     |    8047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|жолдарының және аэродромдардың мемлекеттік тізілімін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|жүргізу жөніндегі құжаттарды дайындау               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36 |Республикалық маңызы бар автомобиль жолдарының құрылы.| 7630216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|сы және қайта жаңарту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37 |Астана қаласындағы халықаралық әуежай құрылысы        | 2847856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39 |Гүлшат-Ақшатау учаскесінде Алматы-Бурабай автомобиль  | 2031598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|жолын жақсарту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40 |Алматы-Гүлшат және Ақшатау-Қарағанды учаскелерінде    | 8043619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|Алматы-Қарағанды-Астана-Бурабай автомобиль жолын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|қайта жаңарту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41 |Көлік пен коммуникация саласындағы қолданбалы ғылыми- |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|зерттеулер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42 |Көліктік бақылау бекеттерін техникалық жарақтандыру   |   53788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|және жайластыру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44 |Радиожиілік спектрі мен радиоэлектрондық құралдардың  |   94444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|мониторингі жүйесін құру                            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48 |Бірлескен авиакомпаниялардың жарғылық капиталында     | 1275000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|мемлекеттің қатысуы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49 |Қарағанды-Астана (Истисна) учаскесіндегі Алматы-      |  759036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|Қарағанды-Астана-Бурабай автомобиль жолын қайта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|жаңарту жобасы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52 |Батыс Қазақстанның автомобиль жолдарын қайта жаңарту  |  227396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|жобасы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53 |Алматы-Георгиевка автомобиль жолдарын қайта жаңарту   |  207620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|жобасы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60 |Республикалық маңызы бар автожолдардың жобалау-іздес. |   82200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|тіру жұмыстары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79 |Лицензиарлардың функцияларын орындау                  |   33758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611   |Қазақстан Республикасының Мемлекеттік құпияларды      |  141657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|қорғау жөніндегі агенттігі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32 |Арнайы байланыспен қамтамасыз ету                     |  141657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|13      |Басқалар                                              |32024060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204   |Қазақстан Республикасының Сыртқы істер министрлігі    |  341297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41 |Шетелдік іссапарлар                                   |  186576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42 |Өкілдік шығыстар                                      |  154721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214   |Қазақстан Республикасының Экономика және сауда        |  142000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|министрлігі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31 |Стандарттау, сертификаттау, метрология және сапа      |   12200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|жүйелері саласындағы қолданбалы ғылыми зерттеулер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34 |Стандарттау, метрология және сертификаттау саласындағы|   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|халықаралық, аймақтық және ұлттық стандарттарды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|әзірлеу және сатып алу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35 |Республиканың нақты шамалар өлшемдерінің ұлттық       |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|эталондық базасын қолдау және жасау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48 |Қазақстан Республикасы өнімдерінің каталогтарын жасау |    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жүргізу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49 |Уақыт пен жиілік мемлекеттік қызметін құру және       |    5800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|ғылыми-техникалық қолдау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215   |Қазақстан Республикасының Көлік және коммуникациялар  |  116146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|министрлігі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43 |Ақпараттық-телекоммуникациялық жүйенің жай-күйінің    |   36146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|мониторингі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47 |Бірыңғай ақпараттық кеңістікті қалыптастыру және      |   80000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|дамыту                                              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217   |Қазақстан Республикасының Қаржы министрлігі           |27958195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43 |Сыртқы гранттарға қызмет көрсету                      |     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46 |Табиғи және техногендік сипаттағы төтенше жағдайларды | 4428000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|жоюға және өзге де күтпеген шығыстарға арналған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|Қазақстан Республикасы Үкіметінің резерві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50 |Қазақстанның Даму банкінің жарғылық капиталына қатысу |22500000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|қызметкерлеріне еңбекақы төлеудің жаңа жүйесін енгізу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51 |Алматы облысының әкімшілік орталығын Талдықорған      |  530000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|қаласына көшіру бойынша шаралар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68 |Қазақстан Республикасы Үкіметінің ТМД елдері алдындағы|  499200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|міндеттемелерін орындау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218   |Қазақстан Республикасының Табиғи ресурстар және       |  421954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|қоршаған ортаны қорғау министрлігі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39 |Гидрометеорологиялық мониторингті жүргізу             |  381954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42 |Гидрометеорологиялық байқау қызметтерін техникалық    |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|жағынан қайта жарақтандыру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702|ҚХР-мен шекаралас гидро бекеттерді қалпына келтіру    |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|және қайта жарақтандыру    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221   |Қазақстан Республикасының Әділет министрлігі          |  250913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46 |Қазақстан Республикасы Үкіметінің, орталық мемлекеттік|  250913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|органдардың және олардың аумақтық бөлімшелерінің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|соттардың шешімдері бойынша міндеттемелерін өтеуге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|арналған резерві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231   |Қазақстан Республикасының Энергетика және минералдық  | 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|ресурстар министрлігі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55 |Жүктемелерді қосу кезінде электр энергетикасы объекті.| 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|лерін кеңейтуге және қайта жаңартуға арналған энергия.|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|мен жабдықтау ұйымдарының шығындарына өтемақы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615   |Қазақстан Республикасының Табиғи монополияларды       |  271155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|реттеу, бәсекелестікті қорғау және шағын бизнесті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|қолдау жөніндегі агенттігі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 221155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 |Шағын бизнесті дамыту мен қолдаудың мемлекеттік       |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|бағдарламасы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617   |Қазақстан Республикасының Мемлекеттік материалдық     |  522400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|резервтер жөніндегі агенттігі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  22400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 |Мемлекеттік резервті қалыптастыру және сақтау         |  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694   |Қазақстан Республикасы Президентінің Іс басқармасы    | 1000000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54 |Мемлекеттік қызметшілерді тұрғын үймен қамтамасыз ету | 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|14      |Борышқа қызмет көрсету                                |38479880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217   |Қазақстан Республикасының Қаржы министрлігі           |38479880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42 |Үкіметтік борышқа қызмет көрсету                      |38479880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|15      |Ресми трансферттер                                    |45004065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111   |Ақмола облысының әкімі                                | 4740676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18 |Республикалық бюджеттен алынатын  трансферттер        | 4740676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112   |Ақтөбе облысының әкімі                                |   77000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18 |Республикалық бюджеттен алынатын трансферттер         |   77000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113   |Алматы облысының әкімі                                | 8349868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18 |Республикалық бюджеттен алынатын трансферттер         | 8349868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115   |Шығыс Қазақстан облысының әкімі                       | 2747356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18 |Республикалық бюджеттен алынатын трансферттер         | 2747356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116   |Жамбыл облысының әкімі                                | 4966367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18 |Республикалық бюджеттен алынатын трансферттер         | 4966367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119   |Қарағанды облысының әкімі                             |  139400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18 |Республикалық бюджеттен алынатын трансферттер         |  139400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120   |Қызылорда облысының әкімі                             | 2413444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18 |Республикалық бюджеттен алынатын трансферттер         | 2413444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122   |Қостанай облысының әкімі                              |  940933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18 |Республикалық бюджеттен алынатын трансферттер         |  940933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124   |Павлодар облысының әкімі                              |     956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18 |Республикалық бюджеттен алынатын трансферттер         |     956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125   |Солтүстік Қазақстан облысының әкімі                   | 3731645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18  |Республикалық бюджеттен алынатын трансферттер         | 3731645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129   |Оңтүстік Қазақстан облысының әкімі                    |12267668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18  |Республикалық бюджеттен алынатын трансферттер         |12267668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131   |Астана қаласының әкімі                                | 4628752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18  |Республикалық бюджеттен алынатын трансферттер         | 4628752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                         2                            |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|________|______________________________________________________|_________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           V. Несиелендіру                            |29082429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       |Жалпы сипаттағы мемлекеттік қызметтер                 |  522734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217   |Қазақстан Республикасының Қаржы министрлігі           |  522734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84 |Халықаралық ұйымдарда акциялар сатып алу              |  522734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       |Білім беру                                            | 1464431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225   |Қазақстан Республикасының Білім және ғылым министрлігі| 1430627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91 |Елдің жоғары оқу орындарында кадрлар даярлауды        | 1430627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|мемлекеттік білімдік несиелендіру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612   |Қазақстан Республикасының Денсаулық сақтау ісі        |   33804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|жөніндегі агенттігі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91 |Елдің жоғары оқу орындарында кадрлар даярлауды        |   33804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|мемлекеттік білімдік несиелендіру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|7       |Тұрғын үй коммуналдық шаруашылық                      | 1098795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114   |Атырау қаласының әкімі                                |  831115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80 |Атырау қаласын сумен жабдықтау және оның санитариясы. |  831115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|ның жобасы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130   |Алматы қаласының әкімі                                |  117680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80 |Алматы қаласын сумен жабдықтау және одан суды бұру    |  117680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|жүйесін қайта жаңарту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217   |Қазақстан Республикасының Қаржы министрлігі           | 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87 |Ақтөбе қаласын күзгі-қысқы кезеңге дайындауға Ақтөбе  |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|облысының бюджетін несиелендіру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88 |Теміртау қаласы батыс аймағының сумен жабдықтау және  |  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|жылумен жабдықтау объектілерін жөндеуге және қайта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|жаңартуға, жылу көздері үшін сатып алуға Қарағанды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|облысының бюджетін несиелендіру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|10      |Ауыл, су, орман, балық шаруашылығы және қоршаған      | 8423782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|ортаны қорғау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212   |Қазақстан Республикасының Ауыл шаруашылығы министрлігі| 8423782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82 |Жер суландыру және дренаж жүйесін жетілдіру           | 2307999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84 |Көктемгі егіс және егін жинау жұмыстарын жүргізуді    | 3572000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|ұйымдастыруға жергілікті бюджеттерді несиелендіру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85 |Лизингтік негізде ауылшаруашылық техникасымен         | 1038700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|қамтамасыз ету                           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86 |Ауыл шаруашылығын жекешелендіруден кейінгі қолдаудың  |  763743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|пилоттық жобасы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87 |Ауылдық несие серіктестіктерін несиелендіру үшін      |  641340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|Аграрлық несие корпорациясының несиелік ресурстарын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|қалыптастыру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88 |Мал шаруашылығы өнімін мемлекеттік сатып алуды        |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|ұйымдастыру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|11      |Өнеркәсіп және құрылыс                                |  294200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214   |Қазақстан Республикасының Экономика және сауда        |  294200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|министрлігі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81 |Шағын және орта бизнестің өндірістік және өнеркәсіп.  |  294200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|тік-ұқсату секторларының кәсіпорындарына қолдау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|көрсету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|12      |Көлік және байланыс                                   | 1927089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215   |Қазақстан Республикасының Көлік және коммуникациялар  | 1927089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|министрлігі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82 |Темір жол көлігінің қуатын арттыру (Достық станциясы -| 1221009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|1 фаза)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84 |Астана қаласындағы халықаралық әуежайдың құрылысы     |  706080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|13      |Басқалар                                              |15351398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217   |Қазақстан Республикасының Қаржы министрлігі           |15351398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81  |Мемлекеттік кепілдіктер бойынша міндеттемелерді       |14751398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|орындау       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86  |Кассалық алшақтықты жабуға төмен тұрған бюджеттерді   |  600000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|несиелендіру үшін Қазақстан Республикасы Үкіметінің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|арнайы резерві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|VI. Тапшылық                                          |-27279010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|VII. Қаржыландыру                                     | 27279010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|________|______________________________________________________|_________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