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6507" w14:textId="0116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жоғары оқу орындарын қайта атау және акционерлік қоғамдар етіп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11 қазандағы N 1313 Қаулысы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"Ш.Есенов атындағы Ақтау университеті" республикалық мемлекеттік қазыналық кәсіпорны "Ш.Есенов атындағы Ақтау мемлекеттік университеті" республикалық мемлекеттік қазыналық кәсіпорны болып қайта аталсын.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Білім және ғылым министрлігі Қазақстан Республикасының заңнамасында белгіленген тәртіппен бір ай мерзімде: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Ш.Есенов атындағы Ақтау мемлекеттік университетінің жарғысына өзгерістер енгізсін және әділет органдарында қайта тіркеуді қамтамасыз етсін;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өзгерістер мен толықтырулар бекітілсін.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2001 жылғы 11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1313 қаулысымен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кейбір шешімдеріне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енгізілетін өзгерістер мен толықтырулар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2-тармақтың күші жойылды - ҚР Үкіметінің 2004.10.28. N </w:t>
      </w:r>
      <w:r>
        <w:rPr>
          <w:rFonts w:ascii="Times New Roman"/>
          <w:b w:val="false"/>
          <w:i w:val="false"/>
          <w:color w:val="000000"/>
          <w:sz w:val="28"/>
        </w:rPr>
        <w:t>1111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"2000-2001 жылдары жекешелендіруге жататын республикалық мемлекеттік кәсіпорындар мекемелердің тізбесі туралы" Қазақстан Республикасы Үкіметінің 2000 жылғы 17 маусымдағы N 912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27, 312-құжат):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2000-2001 жылдары жекешелендіруге жататын республикалық мемлекеттік кәсіпорындар мен мекемелердің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Білім және ғылым министрлігі"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 және 6-жолдар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16-1, 16-2, 16-3, 16-4, 16-5, 16-6, 16-7, 16-8-жолдармен толықтырылсын: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"16-1  "Абай атындағы Алматы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университеті"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мемлекеттік қазыналық кәсіпорны         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16-2   "Қарағанды мемлекеттік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университеті"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мемлекеттік қазыналық кәсіпорны       Қарағанды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16-3   "Қазақ мемлекеттік заң академиясы"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қазыналық кәсіпорны                     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16-4   "Д.Серікбаев атындағы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Қазақстан мемлекеттік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университеті"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мемлекеттік қазыналық кәсіпорны         Өскемен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16-5   "Ш.Уәлиханов атындағы Көкшетау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мемлекеттік университеті"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қазыналық кәсіпорны                    Көкшетау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16-6   "Қарағанды мемлекеттік медицина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академиясы"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мемлекеттік қазыналық кәсіпорны       Қарағанды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16-7   "Оңтүстік Қазақстан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медицина академиясы"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қазыналық кәсіпорны                     Шымкент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16-8   "Ы.Алтынсарин атындағы Арқалық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мемлекеттік педагогикалық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институты"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мемлекеттік қазыналық кәсіпорны        Арқалық қаласы".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"Жекешелендіруге жатпайтын мемлекеттік жоғары оқу орындарының тізбесін бекіту туралы" Қазақстан Республикасы Үкіметінің 2000 жылғы 6 шілдедегі N 1021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2000 ж., N 28, 339-құжат):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Жекешелендіруге жатпайтын мемлекеттік жоғары оқу орындарының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2, 9, 14, 16, 20, 29, 31-жолдар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32-1-жолмен толықтырылсын: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"32-1  Ш.Есенов атындағы Ақтау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университеті                           Ақтау қаласы".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