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577f" w14:textId="7695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29 желтоқсандағы N 1950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қазан N 1353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"2001 жылға арналған республикалық бюджет туралы" Қазақстан 
Республикасының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Заңын іске асыру туралы" Қазақстан Республикасы 
Үкіметінің 2000 жылғы 29 желтоқсандағы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қаулысына 
(Қазақстан Республикасының ПҮКЖ-ы, 2000 ж., N 56, 627-құжат) мынадай 
өзгеріс пен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көрсетілген қаулыға 1-қосымшада: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ІV "Шығыстар" бөлімінде:
     1 "Жалпы сипаттағы мемлекеттік қызметтер" функционалдық тобының 2 
"Қаржылық қызмет" ішкі функциясының 219 Қазақстан Республикасының 
Мемлекеттік кіріс министрлігі әкімшісі бойынша 41 "Кеден бекеттерінің және 
кеден органдарының инфрақұрылымының құрылысы" бағдарламасынан кейін 
мынадай мазмұндағы кіші бағдарламалармен толықтырылсын:
"30       Кеден бекеттерінің және кеден
          органдарының инфрақұрылымының
          құрылысы                                453 000
31        Кинологиялық орталық                   22 000";
     2) көрсетілген қаулыға 2-қосымшада:
     ІV "Шығыстар" бөлімінде:
     1 "Жалпы сипаттағы мемлекеттік қызметтер" функционалдық тобының 2 
"Қаржылық қызмет" ішкі функциясының 219 Қазақстан Республикасының 
Мемлекеттік кіріс министрлігі әкімшісі бойынша 41 "Кеден бекеттерінің және 
кеден органдарының инфрақұрылымының құрылысы" бағдарламасынан кейін:
     3-бағандағы "Мем. тапсырыс" деген сөздер алынып тасталсын;
     мынадай мазмұндағы кіші бағдарламалармен толықтырылсын:
"30  Кеден бекеттерінің және кеден
     органдары инфрақұрылымының
     құрылысы                                 Мем. тапсырыс    
31   Кинологиялық орталық                           Ұстау".      
     2. Осы қаулы қол қойылған күнінен бастап күшіне енеді.
     Қазақстан Республикасының
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