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45d2" w14:textId="14e4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олардың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қаулысы 2001 жылғы 28 қазан N 1369</w:t>
      </w:r>
    </w:p>
    <w:p>
      <w:pPr>
        <w:spacing w:after="0"/>
        <w:ind w:left="0"/>
        <w:jc w:val="both"/>
      </w:pPr>
      <w:bookmarkStart w:name="z3" w:id="0"/>
      <w:r>
        <w:rPr>
          <w:rFonts w:ascii="Times New Roman"/>
          <w:b w:val="false"/>
          <w:i w:val="false"/>
          <w:color w:val="000000"/>
          <w:sz w:val="28"/>
        </w:rPr>
        <w:t>
      Қазақстан Республикасы Президентiнiң "Қаржы нарығын мемлекеттiк реттеудiң бiрыңғай жүйесiн ұйымдастыру жөнiндегi шаралар туралы" 2001 жылғы 11 шiлдедегi N 654  </w:t>
      </w:r>
      <w:r>
        <w:rPr>
          <w:rFonts w:ascii="Times New Roman"/>
          <w:b w:val="false"/>
          <w:i w:val="false"/>
          <w:color w:val="000000"/>
          <w:sz w:val="28"/>
        </w:rPr>
        <w:t xml:space="preserve">Жарлығының </w:t>
      </w:r>
      <w:r>
        <w:rPr>
          <w:rFonts w:ascii="Times New Roman"/>
          <w:b w:val="false"/>
          <w:i w:val="false"/>
          <w:color w:val="000000"/>
          <w:sz w:val="28"/>
        </w:rPr>
        <w:t xml:space="preserve">2-тармағының 3) тармақшасына сәйкес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 Yкiметiнiң кейбiр шешiмдерiне енгізiлетiн өзгерiстер мен толықтырулар бекiтiлсiн. </w:t>
      </w:r>
      <w:r>
        <w:br/>
      </w:r>
      <w:r>
        <w:rPr>
          <w:rFonts w:ascii="Times New Roman"/>
          <w:b w:val="false"/>
          <w:i w:val="false"/>
          <w:color w:val="000000"/>
          <w:sz w:val="28"/>
        </w:rPr>
        <w:t xml:space="preserve">
      2. Қосымшаға сәйкес Қазақстан Республикасы Yкiметiнiң кейбiр шешiмдерiнiң күшi жойылды деп танылсын.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1369 қаулысымен           </w:t>
      </w:r>
      <w:r>
        <w:br/>
      </w:r>
      <w:r>
        <w:rPr>
          <w:rFonts w:ascii="Times New Roman"/>
          <w:b w:val="false"/>
          <w:i w:val="false"/>
          <w:color w:val="000000"/>
          <w:sz w:val="28"/>
        </w:rPr>
        <w:t xml:space="preserve">
Бекітілген                </w:t>
      </w:r>
    </w:p>
    <w:bookmarkStart w:name="z1" w:id="1"/>
    <w:p>
      <w:pPr>
        <w:spacing w:after="0"/>
        <w:ind w:left="0"/>
        <w:jc w:val="left"/>
      </w:pPr>
      <w:r>
        <w:rPr>
          <w:rFonts w:ascii="Times New Roman"/>
          <w:b/>
          <w:i w:val="false"/>
          <w:color w:val="000000"/>
        </w:rPr>
        <w:t xml:space="preserve"> 
 Қазақстан Республикасы Үкiметiнiң кейбiр шешiмдерiне енгiзiлетiн өзгерiстер мен толықтырулар  </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2. "Қазақстан Республикасы Мемлекеттiк iшкi займының ұлттық жинақ облигацияларын шығару туралы" Қазақстан Республикасы Yкiметiнiң 1996 жылғы 21 мамырдағы N 619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1996 ж., N 22, 194-құжат):  </w:t>
      </w:r>
      <w:r>
        <w:br/>
      </w:r>
      <w:r>
        <w:rPr>
          <w:rFonts w:ascii="Times New Roman"/>
          <w:b w:val="false"/>
          <w:i w:val="false"/>
          <w:color w:val="000000"/>
          <w:sz w:val="28"/>
        </w:rPr>
        <w:t xml:space="preserve">
      көрсетiлген қаулымен бекiтiлген Қазақстан Республикасы мемлекеттiк iшкi займның ұлттық жинақ облигацияларын шығару айналысқа қосу және өтеу шарттары туралы ережеде:  </w:t>
      </w:r>
      <w:r>
        <w:br/>
      </w:r>
      <w:r>
        <w:rPr>
          <w:rFonts w:ascii="Times New Roman"/>
          <w:b w:val="false"/>
          <w:i w:val="false"/>
          <w:color w:val="000000"/>
          <w:sz w:val="28"/>
        </w:rPr>
        <w:t xml:space="preserve">
      8-тармақтағы "Қазақстан Республикасының Бағалы қағаздар жөнiндегі ұлттық комиссиясына" деген сөздер "Қазақстан Республикасының Ұлттық Банкіне" деген сөздермен ауыстырылсын.  </w:t>
      </w:r>
      <w:r>
        <w:br/>
      </w:r>
      <w:r>
        <w:rPr>
          <w:rFonts w:ascii="Times New Roman"/>
          <w:b w:val="false"/>
          <w:i w:val="false"/>
          <w:color w:val="000000"/>
          <w:sz w:val="28"/>
        </w:rPr>
        <w:t xml:space="preserve">
      3. </w:t>
      </w:r>
      <w:r>
        <w:rPr>
          <w:rFonts w:ascii="Times New Roman"/>
          <w:b w:val="false"/>
          <w:i w:val="false"/>
          <w:color w:val="ff0000"/>
          <w:sz w:val="28"/>
        </w:rPr>
        <w:t xml:space="preserve">Ескерту. Осы қаулы қолданысқа енгізілген күнге дейiн шығарылған мемлекеттiк бағалы қағаздарды соңғы өтеу сәтiнен бастап 3-тармақтың күші жойылды - ҚР Үкіметінің 2004.09.08. N 941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ff0000"/>
          <w:sz w:val="28"/>
        </w:rPr>
        <w:t xml:space="preserve">Ескерту. 4-тармақтың күші жойылды - ҚР Үкіметінің 2004.06.11. N 641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- 6. </w:t>
      </w:r>
      <w:r>
        <w:rPr>
          <w:rFonts w:ascii="Times New Roman"/>
          <w:b w:val="false"/>
          <w:i w:val="false"/>
          <w:color w:val="ff0000"/>
          <w:sz w:val="28"/>
        </w:rPr>
        <w:t xml:space="preserve">Ескерту. 5,6-тармақтардың күші жойылды - ҚР Үкіметінің 2005.02.09. N 124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w:t>
      </w:r>
      <w:r>
        <w:rPr>
          <w:rFonts w:ascii="Times New Roman"/>
          <w:b w:val="false"/>
          <w:i w:val="false"/>
          <w:color w:val="ff0000"/>
          <w:sz w:val="28"/>
        </w:rPr>
        <w:t xml:space="preserve">Ескерту. Осы қаулы қолданысқа енгізілген күнге дейiн шығарылған мемлекеттiк бағалы қағаздарды соңғы өтеу сәтiнен бастап 7-тармақтың күші жойылды - ҚР Үкіметінің 2004.09.08. N 941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8. Ескерту. 8-тармақтың күші жойылды - ҚР Үкіметінің 2007.10.05. </w:t>
      </w:r>
      <w:r>
        <w:rPr>
          <w:rFonts w:ascii="Times New Roman"/>
          <w:b w:val="false"/>
          <w:i w:val="false"/>
          <w:color w:val="000000"/>
          <w:sz w:val="28"/>
        </w:rPr>
        <w:t xml:space="preserve">N 908 </w:t>
      </w:r>
      <w:r>
        <w:rPr>
          <w:rFonts w:ascii="Times New Roman"/>
          <w:b w:val="false"/>
          <w:i w:val="false"/>
          <w:color w:val="ff0000"/>
          <w:sz w:val="28"/>
        </w:rPr>
        <w:t xml:space="preserve">Қаулысымен. </w:t>
      </w:r>
      <w:r>
        <w:br/>
      </w:r>
      <w:r>
        <w:rPr>
          <w:rFonts w:ascii="Times New Roman"/>
          <w:b w:val="false"/>
          <w:i w:val="false"/>
          <w:color w:val="000000"/>
          <w:sz w:val="28"/>
        </w:rPr>
        <w:t>
      9. "Қазақстан Республикасының мемлекеттiк арнаулы қазынашылық мiндеттемелерін шығарудың, айналысқа енгiзудiң және өтеудiң ережесiн бекiту туралы" Қазақстан Республикасы Үкiметiнiң 1997 жылғы 30 желтоқсандағы N 1859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1997 ж., N 57, 520-құжат):  </w:t>
      </w:r>
      <w:r>
        <w:br/>
      </w:r>
      <w:r>
        <w:rPr>
          <w:rFonts w:ascii="Times New Roman"/>
          <w:b w:val="false"/>
          <w:i w:val="false"/>
          <w:color w:val="000000"/>
          <w:sz w:val="28"/>
        </w:rPr>
        <w:t xml:space="preserve">
      көрсетiлген қаулымен бекiтiлген Қазақстан Республикасының мемлекеттiк арнаулы қазынашылық мiндеттемелерiн шығарудың, айналысқа енгiзудiң және өтеудiң ережесiнде:  </w:t>
      </w:r>
      <w:r>
        <w:br/>
      </w:r>
      <w:r>
        <w:rPr>
          <w:rFonts w:ascii="Times New Roman"/>
          <w:b w:val="false"/>
          <w:i w:val="false"/>
          <w:color w:val="000000"/>
          <w:sz w:val="28"/>
        </w:rPr>
        <w:t xml:space="preserve">
      4-тармақтағы "бағалы қағаздар жөнiндегi Қазақстан Республикасының ұлттық комиссиясы" деген сөздер "Қазақстан Республикасының Ұлттық Банкi (бұдан әрi - Ұлттық Банк)" деген сөздермен ауыстырылсын;  </w:t>
      </w:r>
      <w:r>
        <w:br/>
      </w:r>
      <w:r>
        <w:rPr>
          <w:rFonts w:ascii="Times New Roman"/>
          <w:b w:val="false"/>
          <w:i w:val="false"/>
          <w:color w:val="000000"/>
          <w:sz w:val="28"/>
        </w:rPr>
        <w:t xml:space="preserve">
      6-тармақтағы "Қазақстан Республикасының Ұлттық Банкi (бұдан әрi - Ұлттық Банк)" деген сөздер "Ұлттық Банкi" деген сөздермен ауыстырылсын.  </w:t>
      </w:r>
      <w:r>
        <w:br/>
      </w:r>
      <w:r>
        <w:rPr>
          <w:rFonts w:ascii="Times New Roman"/>
          <w:b w:val="false"/>
          <w:i w:val="false"/>
          <w:color w:val="000000"/>
          <w:sz w:val="28"/>
        </w:rPr>
        <w:t xml:space="preserve">
      10. </w:t>
      </w:r>
      <w:r>
        <w:rPr>
          <w:rFonts w:ascii="Times New Roman"/>
          <w:b w:val="false"/>
          <w:i w:val="false"/>
          <w:color w:val="ff0000"/>
          <w:sz w:val="28"/>
        </w:rPr>
        <w:t xml:space="preserve">Күші жойылды - ҚР Үкіметінің 24.04.2013 </w:t>
      </w:r>
      <w:r>
        <w:rPr>
          <w:rFonts w:ascii="Times New Roman"/>
          <w:b w:val="false"/>
          <w:i w:val="false"/>
          <w:color w:val="00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11. </w:t>
      </w:r>
      <w:r>
        <w:rPr>
          <w:rFonts w:ascii="Times New Roman"/>
          <w:b w:val="false"/>
          <w:i w:val="false"/>
          <w:color w:val="ff0000"/>
          <w:sz w:val="28"/>
        </w:rPr>
        <w:t xml:space="preserve">Күші жойылды - Қазақстан Республикасы Үкіметінің 2011 жылғы 9 тамыздағы </w:t>
      </w:r>
      <w:r>
        <w:rPr>
          <w:rFonts w:ascii="Times New Roman"/>
          <w:b w:val="false"/>
          <w:i w:val="false"/>
          <w:color w:val="000000"/>
          <w:sz w:val="28"/>
        </w:rPr>
        <w:t>№ 920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xml:space="preserve">
      12. </w:t>
      </w:r>
      <w:r>
        <w:rPr>
          <w:rFonts w:ascii="Times New Roman"/>
          <w:b w:val="false"/>
          <w:i w:val="false"/>
          <w:color w:val="ff0000"/>
          <w:sz w:val="28"/>
        </w:rPr>
        <w:t xml:space="preserve">Ескерту. Осы қаулы қолданысқа енгізілген күнге дейiн шығарылған мемлекеттiк бағалы қағаздарды соңғы өтеу сәтiнен бастап 12-тармақтың күші жойылды - ҚР Үкіметінің 2004.09.08. N 941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13. "Айналыс мерзiмi бес жыл арнайы валюталық мемлекеттiк облигацияларды шығарудың, айналысының және өтеудiң ережесiн бекiту туралы" Қазақстан Республикасы Yкiметiнiң 1999 жылғы 5 сәуiрдегi N 363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Айналыс мерзiмi бес жыл арнайы валюталық мемлекеттiк облигацияларды шығарудың, айналысының және өтеудiң ережесiнде:  </w:t>
      </w:r>
      <w:r>
        <w:br/>
      </w:r>
      <w:r>
        <w:rPr>
          <w:rFonts w:ascii="Times New Roman"/>
          <w:b w:val="false"/>
          <w:i w:val="false"/>
          <w:color w:val="000000"/>
          <w:sz w:val="28"/>
        </w:rPr>
        <w:t xml:space="preserve">
      4-тармақтағы "Қазақстан Республикасының Бағалы қағаздар жөнiндегi ұлттық комиссиясымен" деген сөздер "Қазақстан Республикасының Ұлттық Банкiмен" деген сөздермен ауыстырылсын.  </w:t>
      </w:r>
      <w:r>
        <w:br/>
      </w:r>
      <w:r>
        <w:rPr>
          <w:rFonts w:ascii="Times New Roman"/>
          <w:b w:val="false"/>
          <w:i w:val="false"/>
          <w:color w:val="000000"/>
          <w:sz w:val="28"/>
        </w:rPr>
        <w:t>
      14. "Қазақстан Республикасының айналыс мерзiмi үш, алты, тоғыз және он екi ай мемлекеттiк қысқа мерзiмдi қазынашылық валюталық мiндеттемелерiн шығарудың, айналысының және өтеудiң ережесiн бекiту туралы" Қазақстан Республикасы Үкiметiнiң 1999 жылғы 9 сәуiрдегі N 398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1999 ж., N 12, 121-құжат):  </w:t>
      </w:r>
      <w:r>
        <w:br/>
      </w:r>
      <w:r>
        <w:rPr>
          <w:rFonts w:ascii="Times New Roman"/>
          <w:b w:val="false"/>
          <w:i w:val="false"/>
          <w:color w:val="000000"/>
          <w:sz w:val="28"/>
        </w:rPr>
        <w:t xml:space="preserve">
      көрсетiлген қаулымен бекiтiлген Қазақстан Республикасының айналыс мерзiмi үш, алты, тоғыз және он екi ай мемлекеттiк қысқа мерзiмдi қазынашылық валюталық мiндеттемелерiн шығарудың, олардың айналысының және өтеудiң ережесiнде:  </w:t>
      </w:r>
      <w:r>
        <w:br/>
      </w:r>
      <w:r>
        <w:rPr>
          <w:rFonts w:ascii="Times New Roman"/>
          <w:b w:val="false"/>
          <w:i w:val="false"/>
          <w:color w:val="000000"/>
          <w:sz w:val="28"/>
        </w:rPr>
        <w:t xml:space="preserve">
      5 және 22-тармақтардағы "Қазақстан Республикасының Бағалы қағаздар жөнiндегi ұлттық комиссиясы" және "Қазақстан Республикасының Бағалы қағаздар жөнiндегі ұлттық комиссиясымен" деген сөздер "Қазақстан Республикасының Ұлттық Банкi" және "Қазақстан Республикасының Ұлттық Банкiмен" деген сөздермен ауыстырылсын;  </w:t>
      </w:r>
      <w:r>
        <w:br/>
      </w:r>
      <w:r>
        <w:rPr>
          <w:rFonts w:ascii="Times New Roman"/>
          <w:b w:val="false"/>
          <w:i w:val="false"/>
          <w:color w:val="000000"/>
          <w:sz w:val="28"/>
        </w:rPr>
        <w:t xml:space="preserve">
      14-тармақтың екiншi сөйлемi мынадай мазмұндағы жаңа редакцияда жазылсын:  </w:t>
      </w:r>
      <w:r>
        <w:br/>
      </w:r>
      <w:r>
        <w:rPr>
          <w:rFonts w:ascii="Times New Roman"/>
          <w:b w:val="false"/>
          <w:i w:val="false"/>
          <w:color w:val="000000"/>
          <w:sz w:val="28"/>
        </w:rPr>
        <w:t xml:space="preserve">
      "Бұл ретте, қазынашылық мiндеттемелердің аукциондарына екiншi деңгейдегі банктердiң және бағалы қағаздар рыногының кәсiби қатысушыларының арасынан iрiктелген жағдайда - Қазақстан Республикасы Ұлттық Банкiнiң ұсынымы бойынша Эмитент айқындайтын тек бастапқы дилерлер ғана тiкелей қатысады.".  </w:t>
      </w:r>
      <w:r>
        <w:br/>
      </w:r>
      <w:r>
        <w:rPr>
          <w:rFonts w:ascii="Times New Roman"/>
          <w:b w:val="false"/>
          <w:i w:val="false"/>
          <w:color w:val="000000"/>
          <w:sz w:val="28"/>
        </w:rPr>
        <w:t xml:space="preserve">
      15. &lt;*&gt;  </w:t>
      </w:r>
      <w:r>
        <w:br/>
      </w:r>
      <w:r>
        <w:rPr>
          <w:rFonts w:ascii="Times New Roman"/>
          <w:b w:val="false"/>
          <w:i w:val="false"/>
          <w:color w:val="000000"/>
          <w:sz w:val="28"/>
        </w:rPr>
        <w:t>
</w:t>
      </w:r>
      <w:r>
        <w:rPr>
          <w:rFonts w:ascii="Times New Roman"/>
          <w:b w:val="false"/>
          <w:i w:val="false"/>
          <w:color w:val="ff0000"/>
          <w:sz w:val="28"/>
        </w:rPr>
        <w:t xml:space="preserve">       ЕСКЕРТУ. 15-тармағы күшін жойды - ҚР Үкіметінің 2002.04.24. </w:t>
      </w:r>
      <w:r>
        <w:br/>
      </w:r>
      <w:r>
        <w:rPr>
          <w:rFonts w:ascii="Times New Roman"/>
          <w:b w:val="false"/>
          <w:i w:val="false"/>
          <w:color w:val="000000"/>
          <w:sz w:val="28"/>
        </w:rPr>
        <w:t>
</w:t>
      </w:r>
      <w:r>
        <w:rPr>
          <w:rFonts w:ascii="Times New Roman"/>
          <w:b w:val="false"/>
          <w:i w:val="false"/>
          <w:color w:val="ff0000"/>
          <w:sz w:val="28"/>
        </w:rPr>
        <w:t xml:space="preserve">N 470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16. "Қазақстан-американ бiрлескен комиссиясының 6-мәжiлiсi Қорытынды баяндамасының ережелерiн және Қазақстан Республикасының Президентi Н.Ә. Назарбаевтың Америка Құрама Штаттарына 1999 жылғы 17-22 желтоқсандағы сапары барысында қол жеткiзiлген уағдаластықтарды жүзеге асыру жөнiндегi iс-шаралар жоспарын бекiту туралы" Қазақстан Республикасы Үкiметiнiң 2000 жылғы 17 наурыздағы N 413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Қазақстан-Американ бiрлескен комиссиясының 6-мәжілісi қорытынды баяндамасының ережелерiн және Қазақстан Республикасының Президентi Н.Ә.Назарбаевтың АҚШ-қа сапары барысында (1999 жылғы 17-22 желтоқсан) қол жеткiзiлген уағдаластықтарды жүзеге асыру жөнiндегi iс-шаралар жоспарында:  </w:t>
      </w:r>
      <w:r>
        <w:br/>
      </w:r>
      <w:r>
        <w:rPr>
          <w:rFonts w:ascii="Times New Roman"/>
          <w:b w:val="false"/>
          <w:i w:val="false"/>
          <w:color w:val="000000"/>
          <w:sz w:val="28"/>
        </w:rPr>
        <w:t xml:space="preserve">
      реттiк нөмiрi 46-жолдың "Орындалуына жауаптылар" деген бағанындағы "Бағалы қағаздар жөнiндегі ұлттық комиссия (келiсiм бойынша)" деген сөздер алынып тасталсын.  </w:t>
      </w:r>
      <w:r>
        <w:br/>
      </w:r>
      <w:r>
        <w:rPr>
          <w:rFonts w:ascii="Times New Roman"/>
          <w:b w:val="false"/>
          <w:i w:val="false"/>
          <w:color w:val="000000"/>
          <w:sz w:val="28"/>
        </w:rPr>
        <w:t>
      17. "Қазақстан Республикасының айналыс мерзiмi бiр жыл және одан артық мемлекеттiк орта мерзiмдi қазынашылық валюталық мiндеттемелерiн шығарудың, орналастырудың, олардың айналысының, өтеудiң және оларға қызмет көрсетудiң ережесiн бекiту туралы" Қазақстан Республикасы Үкiметiнiң 2000 жылғы 18 сәуiрдегі N 597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Қазақстан Республикасының айналыс мерзiмi бiр жыл және одан артық мемлекеттiк орта мерзiмдi қазынашылық валюталық мiндеттемелерiн шығарудың, орналастырудың, олардың айналысының, өтеудiң және оларға қызмет көрсетудiң ережесiнде:  </w:t>
      </w:r>
      <w:r>
        <w:br/>
      </w:r>
      <w:r>
        <w:rPr>
          <w:rFonts w:ascii="Times New Roman"/>
          <w:b w:val="false"/>
          <w:i w:val="false"/>
          <w:color w:val="000000"/>
          <w:sz w:val="28"/>
        </w:rPr>
        <w:t xml:space="preserve">
      6-тармақтағы "Қазақстан Республикасының Бағалы қағаздар жөнiндегi ұлттық комиссиясы" және "Қазақстан Республикасының Бағалы қағаздар жөнiндегi ұлттық комиссиясына" деген сөздер "Қазақстан Республикасының Ұлттық Банкi" және "Қазақстан Республикасының Ұлттық Банкiне" деген сөздермен ауыстырылсын;  </w:t>
      </w:r>
      <w:r>
        <w:br/>
      </w:r>
      <w:r>
        <w:rPr>
          <w:rFonts w:ascii="Times New Roman"/>
          <w:b w:val="false"/>
          <w:i w:val="false"/>
          <w:color w:val="000000"/>
          <w:sz w:val="28"/>
        </w:rPr>
        <w:t xml:space="preserve">
      16-тармақтың екiншi абзацындағы бiрiншi және екiншi сөйлемдер мынадай редакцияда жазылсын:  </w:t>
      </w:r>
      <w:r>
        <w:br/>
      </w:r>
      <w:r>
        <w:rPr>
          <w:rFonts w:ascii="Times New Roman"/>
          <w:b w:val="false"/>
          <w:i w:val="false"/>
          <w:color w:val="000000"/>
          <w:sz w:val="28"/>
        </w:rPr>
        <w:t xml:space="preserve">
      "Екiншi дәрежелi банктер мен бағалы қағаздар рыногының өзге кәсiби қатысушылары арасынан iрiктеген жағдайда бастапқы дилерлердi Қаржы агентiнiң ұсынымы бойынша Эмитент белгiлейдi.".  </w:t>
      </w:r>
      <w:r>
        <w:br/>
      </w:r>
      <w:r>
        <w:rPr>
          <w:rFonts w:ascii="Times New Roman"/>
          <w:b w:val="false"/>
          <w:i w:val="false"/>
          <w:color w:val="000000"/>
          <w:sz w:val="28"/>
        </w:rPr>
        <w:t>
      18. "Қазақстан Республикасы Үкiметiнiң Экономикалық ақпарат орталығы туралы" Қазақстан Республикасы Үкiметiнiң 2000 жылғы 16 мамырдағы N 729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22, 256-құжат):  </w:t>
      </w:r>
      <w:r>
        <w:br/>
      </w:r>
      <w:r>
        <w:rPr>
          <w:rFonts w:ascii="Times New Roman"/>
          <w:b w:val="false"/>
          <w:i w:val="false"/>
          <w:color w:val="000000"/>
          <w:sz w:val="28"/>
        </w:rPr>
        <w:t xml:space="preserve">
      1) 3-тармақтағы "Қазақстан Республикасының Бағалы қағаздар жөнiндегi ұлттық комиссиясы" деген сөздер алынып тасталсын;  </w:t>
      </w:r>
      <w:r>
        <w:br/>
      </w:r>
      <w:r>
        <w:rPr>
          <w:rFonts w:ascii="Times New Roman"/>
          <w:b w:val="false"/>
          <w:i w:val="false"/>
          <w:color w:val="000000"/>
          <w:sz w:val="28"/>
        </w:rPr>
        <w:t xml:space="preserve">
      2) көрсетiлген қаулымен бекiтiлген Қазақстан Республикасы Үкiметiнiң Экономикалық ақпарат орталығы туралы ережеде:  </w:t>
      </w:r>
      <w:r>
        <w:br/>
      </w:r>
      <w:r>
        <w:rPr>
          <w:rFonts w:ascii="Times New Roman"/>
          <w:b w:val="false"/>
          <w:i w:val="false"/>
          <w:color w:val="000000"/>
          <w:sz w:val="28"/>
        </w:rPr>
        <w:t xml:space="preserve">
      3-тармақтағы "Қазақстан Республикасының Бағалы қағаздар жөнiндегi ұлттық комиссиясынан" деген сөздер алынып тасталсын;  </w:t>
      </w:r>
      <w:r>
        <w:br/>
      </w:r>
      <w:r>
        <w:rPr>
          <w:rFonts w:ascii="Times New Roman"/>
          <w:b w:val="false"/>
          <w:i w:val="false"/>
          <w:color w:val="000000"/>
          <w:sz w:val="28"/>
        </w:rPr>
        <w:t xml:space="preserve">
      3) көрсетiлген қаулымен бекiтiлген Экономикалық ақпарат орталығына мiндеттi түрде ұсынылатын материалдардың тiзбесiнде:  </w:t>
      </w:r>
      <w:r>
        <w:br/>
      </w:r>
      <w:r>
        <w:rPr>
          <w:rFonts w:ascii="Times New Roman"/>
          <w:b w:val="false"/>
          <w:i w:val="false"/>
          <w:color w:val="000000"/>
          <w:sz w:val="28"/>
        </w:rPr>
        <w:t xml:space="preserve">
      "Қазақстан Республикасының Ұлттық Банкi (келiсiм бойынша)" деген бөлiмде:  </w:t>
      </w:r>
      <w:r>
        <w:br/>
      </w:r>
      <w:r>
        <w:rPr>
          <w:rFonts w:ascii="Times New Roman"/>
          <w:b w:val="false"/>
          <w:i w:val="false"/>
          <w:color w:val="000000"/>
          <w:sz w:val="28"/>
        </w:rPr>
        <w:t xml:space="preserve">
      "елдегi банк жүйесiн дамыту" деген абзацтан кейiн мынадай мазмұндағы абзацтармен толықтырылсын:  </w:t>
      </w:r>
      <w:r>
        <w:br/>
      </w:r>
      <w:r>
        <w:rPr>
          <w:rFonts w:ascii="Times New Roman"/>
          <w:b w:val="false"/>
          <w:i w:val="false"/>
          <w:color w:val="000000"/>
          <w:sz w:val="28"/>
        </w:rPr>
        <w:t xml:space="preserve">
      "капитал рыногын дамытудың проблемалары мен перспективалары;  </w:t>
      </w:r>
      <w:r>
        <w:br/>
      </w:r>
      <w:r>
        <w:rPr>
          <w:rFonts w:ascii="Times New Roman"/>
          <w:b w:val="false"/>
          <w:i w:val="false"/>
          <w:color w:val="000000"/>
          <w:sz w:val="28"/>
        </w:rPr>
        <w:t xml:space="preserve">
      экономиканы қаржыландыруда қаржы құралдары тиiмділігінің проблемалары;  </w:t>
      </w:r>
      <w:r>
        <w:br/>
      </w:r>
      <w:r>
        <w:rPr>
          <w:rFonts w:ascii="Times New Roman"/>
          <w:b w:val="false"/>
          <w:i w:val="false"/>
          <w:color w:val="000000"/>
          <w:sz w:val="28"/>
        </w:rPr>
        <w:t xml:space="preserve">
      аймақтарда қаржы құралдарын пайдалануды тарату.";  </w:t>
      </w:r>
      <w:r>
        <w:br/>
      </w:r>
      <w:r>
        <w:rPr>
          <w:rFonts w:ascii="Times New Roman"/>
          <w:b w:val="false"/>
          <w:i w:val="false"/>
          <w:color w:val="000000"/>
          <w:sz w:val="28"/>
        </w:rPr>
        <w:t xml:space="preserve">
      "Қазақстан Республикасының Бағалы қағаздар жөнiндегі ұлттық комиссиясы" деген бөлiм алынып тасталсын.  </w:t>
      </w:r>
      <w:r>
        <w:br/>
      </w:r>
      <w:r>
        <w:rPr>
          <w:rFonts w:ascii="Times New Roman"/>
          <w:b w:val="false"/>
          <w:i w:val="false"/>
          <w:color w:val="000000"/>
          <w:sz w:val="28"/>
        </w:rPr>
        <w:t xml:space="preserve">
      19. &lt;*&gt; </w:t>
      </w:r>
      <w:r>
        <w:br/>
      </w:r>
      <w:r>
        <w:rPr>
          <w:rFonts w:ascii="Times New Roman"/>
          <w:b w:val="false"/>
          <w:i w:val="false"/>
          <w:color w:val="000000"/>
          <w:sz w:val="28"/>
        </w:rPr>
        <w:t>
</w:t>
      </w:r>
      <w:r>
        <w:rPr>
          <w:rFonts w:ascii="Times New Roman"/>
          <w:b w:val="false"/>
          <w:i w:val="false"/>
          <w:color w:val="ff0000"/>
          <w:sz w:val="28"/>
        </w:rPr>
        <w:t xml:space="preserve">       Ескерту. 19-тармақтың күші жойылды - ҚР Үкіметінің 2005.02.05. N 110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20. "Жинақ ақшаларды қорғау және ынталандыру жөнiндегi iс-шаралар туралы" Қазақстан Республикасы Үкiметiнiң 2000 жылғы 18 тамыздағы N 1277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36-37, 434-құжат):  </w:t>
      </w:r>
      <w:r>
        <w:br/>
      </w:r>
      <w:r>
        <w:rPr>
          <w:rFonts w:ascii="Times New Roman"/>
          <w:b w:val="false"/>
          <w:i w:val="false"/>
          <w:color w:val="000000"/>
          <w:sz w:val="28"/>
        </w:rPr>
        <w:t xml:space="preserve">
      көрсетiлген қаулымен бекiтiлген Жинақ ақшаларды қорғау және ынталандыру жөнiндегi iс-шаралар жоспарында:  </w:t>
      </w:r>
      <w:r>
        <w:br/>
      </w:r>
      <w:r>
        <w:rPr>
          <w:rFonts w:ascii="Times New Roman"/>
          <w:b w:val="false"/>
          <w:i w:val="false"/>
          <w:color w:val="000000"/>
          <w:sz w:val="28"/>
        </w:rPr>
        <w:t xml:space="preserve">
      реттiк нөмiрi 6 және 7-жолдарда 3 "Орындауға жауаптылар" деген бағандағы "БҚҰК (келiсiм бойынша)" деген сөздер алынып тасталсын;  </w:t>
      </w:r>
      <w:r>
        <w:br/>
      </w:r>
      <w:r>
        <w:rPr>
          <w:rFonts w:ascii="Times New Roman"/>
          <w:b w:val="false"/>
          <w:i w:val="false"/>
          <w:color w:val="000000"/>
          <w:sz w:val="28"/>
        </w:rPr>
        <w:t xml:space="preserve">
      реттiк нөмiрi 6-жолда 4 "Аяқтау нысаны" деген бағандағы "БҚҰК-ның нормативтiк құқықтық кесiмдерi" деген сөздер алынып тасталсын.  </w:t>
      </w:r>
      <w:r>
        <w:br/>
      </w:r>
      <w:r>
        <w:rPr>
          <w:rFonts w:ascii="Times New Roman"/>
          <w:b w:val="false"/>
          <w:i w:val="false"/>
          <w:color w:val="000000"/>
          <w:sz w:val="28"/>
        </w:rPr>
        <w:t>
      21. "Тұрғын үй құрылысын ұзақ мерзiмдi қаржыландырудың және ипотекалық несие беру жүйесiн дамытудың бағдарламасын бекiту туралы" Қазақстан Республикасы Yкiметiнiң 2000 жылғы 28 қарашадағы N 1774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49-50, 579-құжат):  </w:t>
      </w:r>
      <w:r>
        <w:br/>
      </w:r>
      <w:r>
        <w:rPr>
          <w:rFonts w:ascii="Times New Roman"/>
          <w:b w:val="false"/>
          <w:i w:val="false"/>
          <w:color w:val="000000"/>
          <w:sz w:val="28"/>
        </w:rPr>
        <w:t xml:space="preserve">
      көрсетiлген қаулымен бекiтiлген Тұрғын үй құрылысын ұзақ мерзiмді қаржыландырудың және ипотекалық несие беру жүйесiн дамытудың бағдарламасында:  </w:t>
      </w:r>
      <w:r>
        <w:br/>
      </w:r>
      <w:r>
        <w:rPr>
          <w:rFonts w:ascii="Times New Roman"/>
          <w:b w:val="false"/>
          <w:i w:val="false"/>
          <w:color w:val="000000"/>
          <w:sz w:val="28"/>
        </w:rPr>
        <w:t xml:space="preserve">
      8 "Қазақстан Республикасында Тұрғын үй құрылысын ұзақ мерзiмдi қаржыландырудың және ипотекалық несие беру жүйесiн дамытудың бағдарламасын iске асыру жөнiндегi iс-шаралардың жоспары" деген бөлiмде:  </w:t>
      </w:r>
      <w:r>
        <w:br/>
      </w:r>
      <w:r>
        <w:rPr>
          <w:rFonts w:ascii="Times New Roman"/>
          <w:b w:val="false"/>
          <w:i w:val="false"/>
          <w:color w:val="000000"/>
          <w:sz w:val="28"/>
        </w:rPr>
        <w:t xml:space="preserve">
      реттiк нөмiрлерi 2, 3, 7-жолдарда 4 "Орындалуына жауаптылар" деген бағандағы "БҚҰК (келiсiм бойынша)" деген сөздер алынып тасталсын.  </w:t>
      </w:r>
      <w:r>
        <w:br/>
      </w:r>
      <w:r>
        <w:rPr>
          <w:rFonts w:ascii="Times New Roman"/>
          <w:b w:val="false"/>
          <w:i w:val="false"/>
          <w:color w:val="000000"/>
          <w:sz w:val="28"/>
        </w:rPr>
        <w:t xml:space="preserve">
      22. &lt;*&gt; </w:t>
      </w:r>
      <w:r>
        <w:br/>
      </w:r>
      <w:r>
        <w:rPr>
          <w:rFonts w:ascii="Times New Roman"/>
          <w:b w:val="false"/>
          <w:i w:val="false"/>
          <w:color w:val="000000"/>
          <w:sz w:val="28"/>
        </w:rPr>
        <w:t>
</w:t>
      </w:r>
      <w:r>
        <w:rPr>
          <w:rFonts w:ascii="Times New Roman"/>
          <w:b w:val="false"/>
          <w:i w:val="false"/>
          <w:color w:val="ff0000"/>
          <w:sz w:val="28"/>
        </w:rPr>
        <w:t xml:space="preserve">       Ескерту. 22-тармақтың күші жойылды - ҚР Үкіметінің </w:t>
      </w:r>
      <w:r>
        <w:rPr>
          <w:rFonts w:ascii="Times New Roman"/>
          <w:b w:val="false"/>
          <w:i w:val="false"/>
          <w:color w:val="ff0000"/>
          <w:sz w:val="28"/>
        </w:rPr>
        <w:t xml:space="preserve">  2006.06.16. N  </w:t>
      </w:r>
      <w:r>
        <w:rPr>
          <w:rFonts w:ascii="Times New Roman"/>
          <w:b w:val="false"/>
          <w:i w:val="false"/>
          <w:color w:val="000000"/>
          <w:sz w:val="28"/>
        </w:rPr>
        <w:t xml:space="preserve">557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23.  </w:t>
      </w:r>
      <w:r>
        <w:rPr>
          <w:rFonts w:ascii="Times New Roman"/>
          <w:b w:val="false"/>
          <w:i w:val="false"/>
          <w:color w:val="ff0000"/>
          <w:sz w:val="28"/>
        </w:rPr>
        <w:t xml:space="preserve">Ескерту. 23-тармақтың күші жойылды - ҚР Үкіметінің </w:t>
      </w:r>
      <w:r>
        <w:rPr>
          <w:rFonts w:ascii="Times New Roman"/>
          <w:b w:val="false"/>
          <w:i w:val="false"/>
          <w:color w:val="ff0000"/>
          <w:sz w:val="28"/>
        </w:rPr>
        <w:t xml:space="preserve">  2008.07.17.  </w:t>
      </w:r>
      <w:r>
        <w:rPr>
          <w:rFonts w:ascii="Times New Roman"/>
          <w:b w:val="false"/>
          <w:i w:val="false"/>
          <w:color w:val="000000"/>
          <w:sz w:val="28"/>
        </w:rPr>
        <w:t xml:space="preserve">N 691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24. </w:t>
      </w:r>
      <w:r>
        <w:rPr>
          <w:rFonts w:ascii="Times New Roman"/>
          <w:b w:val="false"/>
          <w:i w:val="false"/>
          <w:color w:val="ff0000"/>
          <w:sz w:val="28"/>
        </w:rPr>
        <w:t xml:space="preserve">Күші жойылды - ҚР Үкіметінің 2009.09.19. </w:t>
      </w:r>
      <w:r>
        <w:rPr>
          <w:rFonts w:ascii="Times New Roman"/>
          <w:b w:val="false"/>
          <w:i w:val="false"/>
          <w:color w:val="000000"/>
          <w:sz w:val="28"/>
        </w:rPr>
        <w:t>N 1411</w:t>
      </w:r>
      <w:r>
        <w:rPr>
          <w:rFonts w:ascii="Times New Roman"/>
          <w:b w:val="false"/>
          <w:i w:val="false"/>
          <w:color w:val="ff0000"/>
          <w:sz w:val="28"/>
        </w:rPr>
        <w:t xml:space="preserve"> Қаулысымен.</w:t>
      </w:r>
      <w:r>
        <w:rPr>
          <w:rFonts w:ascii="Times New Roman"/>
          <w:b w:val="false"/>
          <w:i w:val="false"/>
          <w:color w:val="000000"/>
          <w:sz w:val="28"/>
        </w:rPr>
        <w:t xml:space="preserve">  </w:t>
      </w:r>
      <w:r>
        <w:br/>
      </w:r>
      <w:r>
        <w:rPr>
          <w:rFonts w:ascii="Times New Roman"/>
          <w:b w:val="false"/>
          <w:i w:val="false"/>
          <w:color w:val="000000"/>
          <w:sz w:val="28"/>
        </w:rPr>
        <w:t xml:space="preserve">
      25. &lt;*&gt; </w:t>
      </w:r>
      <w:r>
        <w:br/>
      </w:r>
      <w:r>
        <w:rPr>
          <w:rFonts w:ascii="Times New Roman"/>
          <w:b w:val="false"/>
          <w:i w:val="false"/>
          <w:color w:val="000000"/>
          <w:sz w:val="28"/>
        </w:rPr>
        <w:t>
</w:t>
      </w:r>
      <w:r>
        <w:rPr>
          <w:rFonts w:ascii="Times New Roman"/>
          <w:b w:val="false"/>
          <w:i w:val="false"/>
          <w:color w:val="ff0000"/>
          <w:sz w:val="28"/>
        </w:rPr>
        <w:t xml:space="preserve">       Ескерту. 25-тармақтың күші жойылды </w:t>
      </w:r>
      <w:r>
        <w:rPr>
          <w:rFonts w:ascii="Times New Roman"/>
          <w:b w:val="false"/>
          <w:i w:val="false"/>
          <w:color w:val="ff0000"/>
          <w:sz w:val="28"/>
        </w:rPr>
        <w:t xml:space="preserve">  - ҚР Үкіметінің 2005.02.02. N 91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26. "Шығыс Қазақстан облысы жергiлiктi атқарушы органының орта мерзiмдi облигацияларын шығарудың, орналастырудың, олардың айналысының, өтеудiң және оларға қызмет көрсетудiң ережесiн бекiту туралы" Қазақстан Республикасы Үкiметiнiң 2001 жылғы 22 мамырдағы N 685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2001 ж., N 19, 235-құжат):  </w:t>
      </w:r>
      <w:r>
        <w:br/>
      </w:r>
      <w:r>
        <w:rPr>
          <w:rFonts w:ascii="Times New Roman"/>
          <w:b w:val="false"/>
          <w:i w:val="false"/>
          <w:color w:val="000000"/>
          <w:sz w:val="28"/>
        </w:rPr>
        <w:t xml:space="preserve">
      көрсетiлген қаулымен бекiтiлген Шығыс Қазақстан облысы жергiлiктi атқарушы органының орта мерзiмдi облигацияларын шығарудың, орналастырудың, олардың айналысының, өтеудiң және оларға қызмет көрсетудiң ережесiнде:  </w:t>
      </w:r>
      <w:r>
        <w:br/>
      </w:r>
      <w:r>
        <w:rPr>
          <w:rFonts w:ascii="Times New Roman"/>
          <w:b w:val="false"/>
          <w:i w:val="false"/>
          <w:color w:val="000000"/>
          <w:sz w:val="28"/>
        </w:rPr>
        <w:t xml:space="preserve">
      7-тармақта "Қазақстан Республикасының Бағалы қағаздар жөнiндегi ұлттық комиссиясы" деген сөздер "Қазақстан Республикасының Ұлттық Банкi" деген сөздермен ауыстырылсын.  </w:t>
      </w:r>
      <w:r>
        <w:br/>
      </w:r>
      <w:r>
        <w:rPr>
          <w:rFonts w:ascii="Times New Roman"/>
          <w:b w:val="false"/>
          <w:i w:val="false"/>
          <w:color w:val="000000"/>
          <w:sz w:val="28"/>
        </w:rPr>
        <w:t>
      27. "Астық туралы" Қазақстан Республикасының Заңын iске асыру жөнiндегi iс-шаралар жоспарын бекiту туралы" Қазақстан Республикасы Үкiметiнiң 2001 жылғы 7 маусымдағы N 773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көрсетiлген қаулымен бекiтiлген "Астық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жөнiндегi iс-шаралар жоспарында:  </w:t>
      </w:r>
      <w:r>
        <w:br/>
      </w:r>
      <w:r>
        <w:rPr>
          <w:rFonts w:ascii="Times New Roman"/>
          <w:b w:val="false"/>
          <w:i w:val="false"/>
          <w:color w:val="000000"/>
          <w:sz w:val="28"/>
        </w:rPr>
        <w:t xml:space="preserve">
      реттiк нөмiрлерi 5 және 6-жолдарда:  </w:t>
      </w:r>
      <w:r>
        <w:br/>
      </w:r>
      <w:r>
        <w:rPr>
          <w:rFonts w:ascii="Times New Roman"/>
          <w:b w:val="false"/>
          <w:i w:val="false"/>
          <w:color w:val="000000"/>
          <w:sz w:val="28"/>
        </w:rPr>
        <w:t xml:space="preserve">
      3 "Аяқтау нысаны" деген бағандағы "Қазақстан Республикасының Бағалы қағаздар жөнiндегi ұлттық комиссиясының" деген сөздер "Қазақстан Республикасының Ұлттық Банкi Басқармасының" деген сөздермен ауыстырылсын;  </w:t>
      </w:r>
      <w:r>
        <w:br/>
      </w:r>
      <w:r>
        <w:rPr>
          <w:rFonts w:ascii="Times New Roman"/>
          <w:b w:val="false"/>
          <w:i w:val="false"/>
          <w:color w:val="000000"/>
          <w:sz w:val="28"/>
        </w:rPr>
        <w:t xml:space="preserve">
      4 "Орындауға жауапты мемлекеттiк орган" деген бағандағы "Қазақстан Республикасының Бағалы қағаздар жөнiндегi ұлттық комиссиясы" деген сөздер "Қазақстан Республикасының Ұлттық Банкi" деген сөздермен ауыстырылсын.  </w:t>
      </w:r>
      <w:r>
        <w:br/>
      </w:r>
      <w:r>
        <w:rPr>
          <w:rFonts w:ascii="Times New Roman"/>
          <w:b w:val="false"/>
          <w:i w:val="false"/>
          <w:color w:val="000000"/>
          <w:sz w:val="28"/>
        </w:rPr>
        <w:t>
      28. "Қазақстан Республикасы Президентiнiң 2001 жылғы 11 шілдедегi N 654  </w:t>
      </w:r>
      <w:r>
        <w:rPr>
          <w:rFonts w:ascii="Times New Roman"/>
          <w:b w:val="false"/>
          <w:i w:val="false"/>
          <w:color w:val="000000"/>
          <w:sz w:val="28"/>
        </w:rPr>
        <w:t xml:space="preserve">Жарлығын </w:t>
      </w:r>
      <w:r>
        <w:rPr>
          <w:rFonts w:ascii="Times New Roman"/>
          <w:b w:val="false"/>
          <w:i w:val="false"/>
          <w:color w:val="000000"/>
          <w:sz w:val="28"/>
        </w:rPr>
        <w:t>iске асыру жөнiндегі кейбiр шаралар туралы" Қазақстан Республикасы Үкiметiнiң 2001 жылғы 8 тамыздағы N 1040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А.М.Жолдасбеков Қазақстан Республикасы Бағалы қағаздар жөнiндегi ұлттық комиссиясының тарату комиссияларының және шаруашылық жүргiзу құқығындағы "Қазақстан Республикасының Бағалы қағаздар жөнiндегi ұлттық комиссиясының Шаруашылық басқармасы" республикалық мемлекеттiк кәсiпорнының төрағасы болып тағайындалсын.  </w:t>
      </w:r>
      <w:r>
        <w:br/>
      </w:r>
      <w:r>
        <w:rPr>
          <w:rFonts w:ascii="Times New Roman"/>
          <w:b w:val="false"/>
          <w:i w:val="false"/>
          <w:color w:val="000000"/>
          <w:sz w:val="28"/>
        </w:rPr>
        <w:t>
      Тарату комиссиялары төрағасының еңбегiне ақы төлеу Қазақстан Республикасының Бағалы қағаздар жөнiндегi ұлттық комиссиясын ұстауға республикалық бюджетте көзделген қаражаттың есебiнен "Қызметкерлерiнiң орташа жалақысын есептеу тәртiбi жөнiндегi нұсқаулықты бекіту туралы" Қазақстан Республикасы Үкіметінің 2000 жылғы 29 желтоқсандағы N 1942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есептелген Қазақстан Республикасының Бағалы қағаздар жөніндегі ұлттық комиссиясының төрағасына бұрын белгіленген орташа жалақы мөлшерінде жүзеге асырылсын.".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қосымша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Yкiметінің </w:t>
      </w:r>
      <w:r>
        <w:br/>
      </w:r>
      <w:r>
        <w:rPr>
          <w:rFonts w:ascii="Times New Roman"/>
          <w:b w:val="false"/>
          <w:i w:val="false"/>
          <w:color w:val="000000"/>
          <w:sz w:val="28"/>
        </w:rPr>
        <w:t>
</w:t>
      </w:r>
      <w:r>
        <w:rPr>
          <w:rFonts w:ascii="Times New Roman"/>
          <w:b/>
          <w:i w:val="false"/>
          <w:color w:val="000000"/>
          <w:sz w:val="28"/>
        </w:rPr>
        <w:t xml:space="preserve">               күшi жойылған кейбiр шешiмдерiнің </w:t>
      </w:r>
      <w:r>
        <w:br/>
      </w:r>
      <w:r>
        <w:rPr>
          <w:rFonts w:ascii="Times New Roman"/>
          <w:b w:val="false"/>
          <w:i w:val="false"/>
          <w:color w:val="000000"/>
          <w:sz w:val="28"/>
        </w:rPr>
        <w:t>
</w:t>
      </w:r>
      <w:r>
        <w:rPr>
          <w:rFonts w:ascii="Times New Roman"/>
          <w:b/>
          <w:i w:val="false"/>
          <w:color w:val="000000"/>
          <w:sz w:val="28"/>
        </w:rPr>
        <w:t xml:space="preserve">                           тiзбесi </w:t>
      </w:r>
    </w:p>
    <w:bookmarkEnd w:id="2"/>
    <w:p>
      <w:pPr>
        <w:spacing w:after="0"/>
        <w:ind w:left="0"/>
        <w:jc w:val="both"/>
      </w:pPr>
      <w:r>
        <w:rPr>
          <w:rFonts w:ascii="Times New Roman"/>
          <w:b w:val="false"/>
          <w:i w:val="false"/>
          <w:color w:val="000000"/>
          <w:sz w:val="28"/>
        </w:rPr>
        <w:t>      1. "Қазақстан Республикасының Бағалы қағаздар жөнiндегi ұлттық комиссиясының ұйымдастырушылық мәселелерi" туралы Қазақстан Республикасы Yкiметiнiң 1995 жылғы 27 қаңтардағы N 98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4, 52-құжат).  </w:t>
      </w:r>
      <w:r>
        <w:br/>
      </w:r>
      <w:r>
        <w:rPr>
          <w:rFonts w:ascii="Times New Roman"/>
          <w:b w:val="false"/>
          <w:i w:val="false"/>
          <w:color w:val="000000"/>
          <w:sz w:val="28"/>
        </w:rPr>
        <w:t xml:space="preserve">
      2. "Қазақстан Республикасы Үкiметiнiң кейбiр шешiмдерiне өзгерiстер енгiзу және күшi жойылған деп тану туралы" Министрлер Кабинетiнің 1995 жылғы 11 шiлдедегi N 948 қаулысымен бекiтiлген Қазақстан Республикасы Үкiметiнiң шешiмдерiне енгiзiлетiн өзгерiстер мен толықтырулардың 4-тармағы. </w:t>
      </w:r>
      <w:r>
        <w:br/>
      </w:r>
      <w:r>
        <w:rPr>
          <w:rFonts w:ascii="Times New Roman"/>
          <w:b w:val="false"/>
          <w:i w:val="false"/>
          <w:color w:val="000000"/>
          <w:sz w:val="28"/>
        </w:rPr>
        <w:t>
     3. "Қазақстан Республикасы Бағалы қағаздар жөнiндегi ұлттық комиссиясының құрылымы туралы" Қазақстан Республикасы Үкiметiнiң 1996 жылғы 18 желтоқсандағы N 1552  </w:t>
      </w:r>
      <w:r>
        <w:rPr>
          <w:rFonts w:ascii="Times New Roman"/>
          <w:b w:val="false"/>
          <w:i w:val="false"/>
          <w:color w:val="000000"/>
          <w:sz w:val="28"/>
        </w:rPr>
        <w:t xml:space="preserve">қаулысының </w:t>
      </w:r>
      <w:r>
        <w:rPr>
          <w:rFonts w:ascii="Times New Roman"/>
          <w:b w:val="false"/>
          <w:i w:val="false"/>
          <w:color w:val="000000"/>
          <w:sz w:val="28"/>
        </w:rPr>
        <w:t xml:space="preserve">1 және 2-тармақтары.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