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cbef" w14:textId="0e9c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өзгерiс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2001 жылғы 31 қазан N 1384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"Қазақстан Республикасының жекелеген мемлекеттiк органдарын қайта ұйымдастыру, тарату және құру туралы" 2000 жылғы 13 желтоқсандағы N 507 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Үкiметi қаулы етеді: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өзгерiс пен толықтыру енгiзiлсiн: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Энергетика, индустрия және сауда министрлiгi Стандарттау, метрология және сертификаттау жөнiндегi комитетiнiң кейбiр ұйымдары туралы" Қазақстан Республикасы Үкiметiнiң 2000 жылғы 9 тамыздағы N 1227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2000 ж., N 34, 420-құжат);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5-тармақтың 1) тармақшасының 3-абзацы алынып тасталсын;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мазмұндағы 3)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осы қаулының тiзбесiне сәйкес Қазақстан Республикасының Экономика және сауда министрлiгi Стандарттау, метрология және сертификаттау жөнiндегi комитетiнiң (Мемстандарт) мемлекеттiк қадағалау жөнiндегi аумақтық органдарының - мемлекеттiк мекемелерiнiң тiзбесi".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2-тармақшаның күші жойылды - ҚР Үкіметінің 2002.11.18. N 1220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қаулысымен.
</w:t>
      </w:r>
      <w:r>
        <w:rPr>
          <w:rFonts w:ascii="Times New Roman"/>
          <w:b w:val="false"/>
          <w:i w:val="false"/>
          <w:color w:val="008000"/>
          <w:sz w:val="28"/>
          <w:u w:val="single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күшiне енедi.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Үкiметiнiң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жылғы 31 қазандағы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1384 қаулысына қосымша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Үкiметiнiң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жылғы 2 шiлдедегi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904 қаулысымен бекiтілген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 Экономика және сауда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Стандарттау, метрология және сертификаттау жөнiндегi комитетiнiң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(Мемстандарт) мемлекеттiк қадағалау жөнiндегі аумақтық органдарының мемлекеттiк мекемелерiнiң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ТIЗБЕСI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Ақмола облысы бойынша Мемстандарттың мемлекеттiк   - Көкшетау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қадағалау жөнiндегi басқармасы                       қаласы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Астана қаласы бойынша Мемстандарттың мемлекеттiк   -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қадағалау жөнiндегi басқармасы                       қаласы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Ақтөбе облысы бойынша Мемстандарттың мемлекеттiк   - Ақтөбе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қадағалау жөнiндегi басқармасы                       қаласы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Алматы облысы бойынша Мемстандарттың мемлекеттiк   - Талдықорған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қадағалау жөнiндегi басқармасы                       қаласы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Алматы қаласы бойынша Мемстандарттың мемлекеттiк   -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қадағалау жөнiндегi басқармасы                       қаласы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Атырау облысы бойынша Мемстандарттың мемлекеттiк   -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қадағалау жөнiндегi басқармасы                       қаласы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Шығыс Қазақстан облысы бойынша Мемстандарттың      - Өскемен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мемлекеттiк қадағалау жөнiндегi басқармасы           қаласы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Жамбыл облысы бойынша Мемстандарттың мемлекеттiк   - Тараз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қадағалау жөнiндегi басқармасы                       қаласы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Батыс Қазақстан облысы бойынша Мемстандарттың      - Орал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мемлекеттiк қадағалау жөнiндегi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Қарағанды облысы бойынша Мемстандарттың           - Қарағанды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мемлекеттiк қадағалау жөнiндегi басқармасы          қаласы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 Қостанай облысы бойынша Мемстандарттың            - Қостанай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мемлекеттiк қадағалау жөнiндегi басқармасы          қаласы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12. Қызылорда облысы бойынша Мемстандарттың           - Қызылорда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мемлекеттiк қадағалау жөнiндегi басқармасы          қаласы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13. Маңғыстау облысы бойынша Мемстандарттың           - 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мемлекеттiк қадағалау жөнiндегi басқармасы          қаласы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14. Павлодар облысы бойынша Мемстандарттың            - Павлодар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мемлекеттiк қадағалау жөнiндегi басқармасы          қаласы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15. Солтүстiк Қазақстан облысы бойынша                - Петропавл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Мемстандарттың мемлекеттiк қадағалау               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жөнiндегi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16. Оңтүстiк Қазақстан облысы бойынша                 - Шымкент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Мемстандарттың мемлекеттiк қадағалау               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жөнiндегi басқармасы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