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97f87" w14:textId="8697f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Мүлікті бағалау жөніндегі қызметті лицензиялаудың мәселелері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2001 жылғы 2 қарашадағы N 1389 қаулысы. Күші жойылды - Қазақстан Республикасы Үкіметінің 2012 жылғы 7 маусымдағы № 753 Қаулысымен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2012.06.07 </w:t>
      </w:r>
      <w:r>
        <w:rPr>
          <w:rFonts w:ascii="Times New Roman"/>
          <w:b w:val="false"/>
          <w:i w:val="false"/>
          <w:color w:val="ff0000"/>
          <w:sz w:val="28"/>
        </w:rPr>
        <w:t>№ 753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жарияланғанынан кейін күнтiзбелiк жиырма бiр күн өткен соң қолданысқа енгiзiледi) Қаулысымен.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"Лицензиялау туралы" Қазақстан Республикасының 1995 жылғы 17 сәуiрдегi 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Республикасындағы бағалау қызметi туралы" Қазақстан Республикасының 2000 жылғы 30 қарашадағы 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Үкіметi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берiлiп отырған: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 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алынып тасталды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Қазақстан Республикасы Yкiметiнiң кейбiр шешiмдерiне енгiзiлетiн өзгерiстер бекiтiлсiн.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 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алынып тасталды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 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алынып тасталды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2,3-тармақтар алынып тасталды - ҚР Үкіметінің 2002.06.24. N </w:t>
      </w:r>
      <w:r>
        <w:rPr>
          <w:rFonts w:ascii="Times New Roman"/>
          <w:b w:val="false"/>
          <w:i w:val="false"/>
          <w:color w:val="000000"/>
          <w:sz w:val="28"/>
        </w:rPr>
        <w:t>689</w:t>
      </w:r>
      <w:r>
        <w:rPr>
          <w:rFonts w:ascii="Times New Roman"/>
          <w:b w:val="false"/>
          <w:i w:val="false"/>
          <w:color w:val="ff0000"/>
          <w:sz w:val="28"/>
        </w:rPr>
        <w:t>, 1)-тармақша алынып тасталды - 2007.05.25.</w:t>
      </w:r>
      <w:r>
        <w:rPr>
          <w:rFonts w:ascii="Times New Roman"/>
          <w:b w:val="false"/>
          <w:i w:val="false"/>
          <w:color w:val="000000"/>
          <w:sz w:val="28"/>
        </w:rPr>
        <w:t>419</w:t>
      </w:r>
      <w:r>
        <w:rPr>
          <w:rFonts w:ascii="Times New Roman"/>
          <w:b w:val="false"/>
          <w:i w:val="false"/>
          <w:color w:val="ff0000"/>
          <w:sz w:val="28"/>
        </w:rPr>
        <w:t xml:space="preserve">(2007 жылғы 9 тамыздан бастап қолданысқа енгізіледі) қаулыларымен.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Осы қаулы жарияланған күнiнен бастап отыз күннен кейiн күшiне енедi.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Премьер-Министрі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Үкіметінің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2001 жылғы 2 қарашадағы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N 1389 қаулысымен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бекітілген </w:t>
      </w:r>
    </w:p>
    <w:bookmarkStart w:name="z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Қазақстан Республикасы Yкiметiнiң </w:t>
      </w:r>
      <w:r>
        <w:br/>
      </w:r>
      <w:r>
        <w:rPr>
          <w:rFonts w:ascii="Times New Roman"/>
          <w:b/>
          <w:i w:val="false"/>
          <w:color w:val="000000"/>
        </w:rPr>
        <w:t xml:space="preserve">
кейбiр шешiмдерiне енгiзiлетiн өзгерiстер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Ескерту. 1-тармақтың күші жойылды - ҚР Үкіметінің 2006.03.15. N </w:t>
      </w:r>
      <w:r>
        <w:rPr>
          <w:rFonts w:ascii="Times New Roman"/>
          <w:b w:val="false"/>
          <w:i w:val="false"/>
          <w:color w:val="000000"/>
          <w:sz w:val="28"/>
        </w:rPr>
        <w:t>168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"Қазақстан Республикасы Президентiнiң 1995 жылғы 17 сәуiрдегi N 2201 қаулысын жүзеге асыру туралы" Қазақстан Республикасы Үкiметiнiң 1995 жылғы 29 желтоқсандағы N 1894 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ПҮКЖ-ы, 1995 ж., N 41, 515-құжат):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қаулымен бекiтiлген Лицензиялауға жататын қызметтiң түрлерiне лицензиялар беруге өкiлеттiк берiлген мемлекеттiк органдардың (лицензиарлардың) тiзбесiнде: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17-жолдағы 3-бағанда "нотариалдық" деген сөзден кейiн "қызмет" деген сөзбен толықтырылсын; "және адвокаттық қызметпен байланысты емес ақылы заң қызметiн көрсету және жылжымайтын мүлiктi бағалау" деген сөздер алынып тасталсын;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реттiк нөмiрi 17-1-жолмен толықтырылсын: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"17-1. Қазақстан Республикасының Адвокаттық қызметпен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Әдiлет министрлiгi байланысты емес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Тiркеу қызметi комитетi ақылы заң қызметiн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көрсету, мүлiктi бағалау".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3-тармақтың күші жойылды - ҚР Үкіметінің 2005.07.25.   </w:t>
      </w:r>
      <w:r>
        <w:rPr>
          <w:rFonts w:ascii="Times New Roman"/>
          <w:b w:val="false"/>
          <w:i w:val="false"/>
          <w:color w:val="000000"/>
          <w:sz w:val="28"/>
        </w:rPr>
        <w:t>N 773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қаулысымен.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Ескерту. 4,5-тармақтардың күші жойылды - ҚР Үкіметінің 2004.10.28. N </w:t>
      </w:r>
      <w:r>
        <w:rPr>
          <w:rFonts w:ascii="Times New Roman"/>
          <w:b w:val="false"/>
          <w:i w:val="false"/>
          <w:color w:val="000000"/>
          <w:sz w:val="28"/>
        </w:rPr>
        <w:t>1120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 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Үкіметінің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2001 жылғы 2 қарашадағы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N 1389 қаулысымен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бекітілген </w:t>
      </w:r>
    </w:p>
    <w:bookmarkEnd w:id="2"/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Мүлiктi бағалау жөнiндегi қызметтi лицензиялау </w:t>
      </w:r>
      <w:r>
        <w:br/>
      </w:r>
      <w:r>
        <w:rPr>
          <w:rFonts w:ascii="Times New Roman"/>
          <w:b/>
          <w:i w:val="false"/>
          <w:color w:val="000000"/>
        </w:rPr>
        <w:t xml:space="preserve">
ережесi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 Ескерту. Ереже алынып тасталды - ҚР Үкіметінің 2007.05.25.  </w:t>
      </w:r>
      <w:r>
        <w:rPr>
          <w:rFonts w:ascii="Times New Roman"/>
          <w:b w:val="false"/>
          <w:i w:val="false"/>
          <w:color w:val="ff0000"/>
          <w:sz w:val="28"/>
        </w:rPr>
        <w:t>419</w:t>
      </w:r>
      <w:r>
        <w:rPr>
          <w:rFonts w:ascii="Times New Roman"/>
          <w:b w:val="false"/>
          <w:i w:val="false"/>
          <w:color w:val="ff0000"/>
          <w:sz w:val="28"/>
        </w:rPr>
        <w:t xml:space="preserve">(2007 жылғы 9 тамыздан бастап қолданысқа енгізіледі) қаулысымен. 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1-қосымша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Қазақстан Республикасының елтаңбасы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МЕМЛЕКЕТТIК ЛИЦЕНЗИЯ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 Ескерту. 1-қосымша алынып тасталды - ҚР Үкіметінің 2005.08.09.  </w:t>
      </w:r>
      <w:r>
        <w:rPr>
          <w:rFonts w:ascii="Times New Roman"/>
          <w:b w:val="false"/>
          <w:i w:val="false"/>
          <w:color w:val="ff0000"/>
          <w:sz w:val="28"/>
        </w:rPr>
        <w:t>N 821</w:t>
      </w:r>
      <w:r>
        <w:rPr>
          <w:rFonts w:ascii="Times New Roman"/>
          <w:b w:val="false"/>
          <w:i w:val="false"/>
          <w:color w:val="ff0000"/>
          <w:sz w:val="28"/>
        </w:rPr>
        <w:t xml:space="preserve">(қолданысқа енгізілу тәртібін 2-тармақтан  қараңыз) қаулысымен. </w:t>
      </w:r>
    </w:p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 2-қосымша    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Қазақстан Республикасының елтаңбасы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МЕМЛЕКЕТТIК ЛИЦЕНЗИЯ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 Ескерту. 2-қосымша алынып тасталды - ҚР Үкіметінің 2005.08.09.  </w:t>
      </w:r>
      <w:r>
        <w:rPr>
          <w:rFonts w:ascii="Times New Roman"/>
          <w:b w:val="false"/>
          <w:i w:val="false"/>
          <w:color w:val="ff0000"/>
          <w:sz w:val="28"/>
        </w:rPr>
        <w:t>N 821</w:t>
      </w:r>
      <w:r>
        <w:rPr>
          <w:rFonts w:ascii="Times New Roman"/>
          <w:b w:val="false"/>
          <w:i w:val="false"/>
          <w:color w:val="ff0000"/>
          <w:sz w:val="28"/>
        </w:rPr>
        <w:t xml:space="preserve">(қолданысқа енгізілу тәртібін 2-тармақтан  қараңыз) қаулысымен. </w:t>
      </w:r>
    </w:p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3-қосымша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Қазақстан Республикасының елтаңбасы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БАС МЕМЛЕКЕТТIК ЛИЦЕНЗИЯ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 Ескерту. 3-қосымша алынып тасталды - ҚР Үкіметінің 2005.08.09.  </w:t>
      </w:r>
      <w:r>
        <w:rPr>
          <w:rFonts w:ascii="Times New Roman"/>
          <w:b w:val="false"/>
          <w:i w:val="false"/>
          <w:color w:val="ff0000"/>
          <w:sz w:val="28"/>
        </w:rPr>
        <w:t>N 821</w:t>
      </w:r>
      <w:r>
        <w:rPr>
          <w:rFonts w:ascii="Times New Roman"/>
          <w:b w:val="false"/>
          <w:i w:val="false"/>
          <w:color w:val="ff0000"/>
          <w:sz w:val="28"/>
        </w:rPr>
        <w:t xml:space="preserve">(қолданысқа енгізілу тәртібін 2-тармақтан  қараңыз) қаулысымен.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