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a3aac" w14:textId="88a3a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2001 жылғы 14-15 маусымдағы Шанхай қаласында (Қытай Халық Республикасы) Шанхай ынтымақтастық ұйымына қатысушы мемлекеттер басшыларының саммитi барысында қол жеткiзiлген уағдаластықтарды iске асыру жөнiндегi iс-шаралар жоспарын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 қараша N 1393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2001 жылғы 14-15 маусымдағы Шанхай қаласында (Қытай Халық Республикасы) Шанхай ынтымақтастық ұйымына қатысушы мемлекеттер басшыларының саммитi барысында қол жеткiзiлген уағдаластықтарды iске асыру жөнiндегi iс-шаралар жоспары (бұдан әрi - Жоспар)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атқарушы органдары мен өзге де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мемлекеттiк органдар (келiсiм бойынша) Жоспарда көзделген iс-шаралардың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орындалуы жөнiнде нақты шаралар қабылдасын және олардың орындалуы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тоқсан сайын Қазақстан Республикасының Сыртқы iстер министрлiгiне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Сыртқы iстер министрлiгi осы қаулының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орындалу барысы туралы тоқсан сайын Қазақстан Республикасының Yкiметiн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хабардар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2001 жылғы 2 қарашадағы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N 1393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бекiтiлген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2001 жылғы 14-15 маусымдағы Шанхай қаласында (Қытай Халық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Республикасы) Шанхай ынтымақтастық ұйымына қатысушы мемлекеттер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басшыларының саммитi барысында қол жеткiзiлген уағдаластықтарды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iске асыру жөнiндегi iс-шаралар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Р/с!      Іс-шаралардың атауы     ! Орындау  ! Орындалуы үшін жауаптылар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                      ! мерзімі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1                 2                    3                 4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Астанада Шанхай ынтымақтастық    2001 ж.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ұйымына қатысушы мемлекеттер.    қараша   Ішкі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дiң құқық қорғау органдары мен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арнайы қызметтерi ("Бiшкек                Ұлттық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тобы") басшыларының кездесуiн             (келісім бойынша),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дайындау және өткiзу (бұдан               Республикасының Бас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әрi - ШЫҰ)                                прокуратурасы (келісім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бойынша), Қазақстан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Республикасының Сыртқы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ШЫҰ-ға қатысушы мемлекеттердiң  2001 ж.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мәдениет министрлерiнiң Пекин.  IV тоқсан Мәдениет,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дегi (ҚХР) бiрiншi кездесуiне             қоғамдық келісім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қатысу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Сыртқы істер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Шанхай ынтымақтастық ұйымы      2001 ж.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Хартиясының қазақстандық        IV тоқсан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нұсқасын әзірлеу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ШЫҰ-ға қатысушы мемлекеттердiң  2001 ж.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төтенше жағдайлар жөнiндегi     IV тоқсан Төтенше жағдайлар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министрлерiнiң бiрiншi          - 2002 ж. агенттігі,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кездесуiне қатысу               І тоқсан  Республикасының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ШЫҰ-ға қатысушы мемлекеттердiң  2001-2002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экономика министрлерiнiң бiрiншi    жж.   Экономика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кездесуiне қатысу                       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Сыртқы істер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ШЫҰ-ға қатысушы мемлекеттердiң  2001 ж.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қорғаныс ведомстволарының өзара IV тоқсан Қорғаныс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iс-қимылымен әскери-техникалық  - 2002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ынтымақтастығы жөніндегi        І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ұсыныстарды дайындау. Әскери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саладағы ынтымақтастық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келiсiм жобасын әзiрлеу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Терроршылдыққа, экстремизмге    2001 ж.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сепаратизмге қарсы күрес   IV тоқсан Ұлттық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туралы Шанхай конвенциясының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күшiне енуi үшiн мемлекетiшiлiк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рәсiмдердi дайындау және өткiзу           Ішкі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Бас прокуратурасы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Сыртқы істер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 ШЫҰ-ға қатысушы мемлекеттердiң  2002 ж.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Қорғаныс министрлерi мен бас    І жарты.  Қорғаныс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штабтары басшыларының бiрлескен жылдық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кездесуiне қатысу                         Сыртқы істер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 ШЫҰ-ға қатысушы мемлекеттердiң  2002 ж.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шекара қызметi басшыларының     І тоқсан  Ұлттық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кездесуiн өткiзу    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Сыртқы істер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ШЫҰ шеңберiнде қабылданған      2002 ж.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құжаттардың арнайы жинағын      І жарты.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 және орыс тiлдерiнде      жылдық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шығару                                    Мәдениет,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қоғамдық келісім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ШЫҰ-ға қатысушы мемлекеттердiң  2002 ж.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қарулы күштерiнiң бiрлескен               Қорғаныс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жаттығуларына қатысу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Трансазиялық темiржол           Тұрақты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магистралының Солтүстiк дәлiзi            Көлік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бойынша Достық - Алашанькоу             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өткелi арқылы жүк ағымын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ұлғайту жөнiндегi шараларды               Мемлекеттік кіріс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қабылдау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ШЫҰ-ға қатысушы мемлекеттердiң  Тұрақты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шағын және орта бизнес                    Табиғи монополияларды реттеу,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өкiлдерiнiң тiкелей                       бәсекелестікті қорғау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байланыстарын орнатуға жәрдем             шағын бизнесті қолдау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көрсету                                   жөніндегі агенттігі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ШЫҰ-ға қатысушы мемлекеттердiң  2001-2002 Қазақстан Республикасының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энергетикалық орамын құру           жж.   Энергетика және минералдық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мәселесiн пысықтау                        ресурстар министрлiгi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 ШЫҰ-ға қатысушы мемлекеттердiң  2002 ж.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экология, қоршаған ортаны                 Табиғи ресурстар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қорғау және орнықты даму                  қоршаған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бағдарламаларының мәселелерi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бойынша кездесу өткiзу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 ШЫҰ-ға қатысушы мемлекеттердiң  2002 ж.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трансшекаралық өзендердi             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пайдалану және қорғау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саласындағы ынтымақтастығы                Табиғи ресурстар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туралы мәселенi пысықтау                  қоршаған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  "Жiбек жолы" бағыты бойынша     2002 ж.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халықаралық туристiк поезды               Туризм және спорт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ұйымдастыру жөнiндегi                     агенттігі,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iс-шаралар бағдарламасы мен               Республикасының Мәдениет,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жоспарын әзiрлеу                          ақпарат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келісім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Көлік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