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b972" w14:textId="763b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2001 жылғы 7 маусымдағы N 769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 қараша N 1395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Yкiметi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"Арнайы мүлiктiң Ресей Федерациясынан Өзбекстан Республикасына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аумағы арқылы транзитiне рұқсат беру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Yкiметiнiң 2001 жылғы 7 маусымдағы N 769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P010769_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мынадай толықтырулар енгізiлсiн: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көрсетiлген қаулыға қосымша мынадай мазмұндағы жолдармен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                 2               3        4      5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11/186006141001;   УДЗ-мен         930690100   796  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15/186006141002    РГН 7Г21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         шабуылдық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              қол гранатасы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Жөнелтушi: "МҒӨК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"Базальт" ФМБК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Мәскеу қаласы        УДЗ-мен         930690100   796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Ресей Федерациясы    РГО 7Г22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Алушы:               қорғаныс қол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"Узмахсусимпекс"     гранатасы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кәсiпорны Өзбекстан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Илецк-1 - Шеңгелдi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1 - партияның құрамында - 1 жабық вагон және қарауылдың жеке құрамын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тасымалдау үшiн 1 вагон.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Iлесушiлер - 4 адамнан тұратын қарауыл: қарауыл бастығы, үш қарауыл.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Штаттық қару - 18 патронымен "Макаров" жүйесiнiң 1 тапаншасы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әрқайсысында 90 патроны бар 3 АК автоматы.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Жүк транзитi 2001 жылдың 4-тоқсаны - 2002 жылдың 2-тоқсанында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жоспарлануда.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                   2             3          4       5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11/186006141001;    26 мм жарық.    360490000     796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15/186006141002     тандыру пат.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          трондары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               (индексi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Жөнелтушi:            7С15)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"Краснозаводск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химиязауыты"          26 мм қызыл     360490000     796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ФМБК,                 отты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Краснозаводск         сигналды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қаласы                патрондар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Ресей Федерациясы     (индексi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Алушы:                7С15)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"Узмахсусимпекс"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           26 мм жасыл     360490000     796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кәсiпорны Өзбекстан   отты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          сигналды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Илецк-1 - Шеңгелдi    патрондар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(индексi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7С15)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2-партияның құрамында - 1 жабық вагон және қарауылдың жеке құрамын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тасымалдау үшiн 1 вагон.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Ілесушілер - 4 адамнан тұратын қарауыл: қарауыл бастығы, үш қарауыл.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Штаттық қару - 18 патронымен "Макаров" жүйесiнiң 1 тапаншасы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әрқайсысында 90 патроны бар 3 АК автоматы.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Жүк транзитi 2001 жылдың 4-тоқсаны - 2002 жылдың 2-тоқсанында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жоспарлануда.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                  2             3         4        5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11/186006141001;    9 мм ПМ       930690100    796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15/186006141002     патрондары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               5,45х39 мм    930690100    796    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Жөнелтуші:            ПС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"Вымпел" МБК          патрондары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Амурск қаласы         оғымен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Ресей Федерациясы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Алушы:                7,62 мм 1943  930690100    796    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"Узмахсусимпекс"      жылғы үлгі.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           дегі ПС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кәсiпорны Өзбекстан   патрондары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          оғымен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Локоть - Шеңгелдi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3-партияның құрамында - 3 жабық вагон және қарауылдың жеке құрамын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тасымалдау үшiн 1 вагон.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Ілесушiлер - 5 адамнан тұратын қарауыл: қарауыл бастығы, төрт қарауыл.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Штаттық қару - 16 патронымен "Макаров" жүйесiнiң 1 тапаншасы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әрқайсысында 50 патроны бар 2 АКМ автоматы және әрқайсысында 40 патрон бар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СКС карабинi.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Жүк транзитi 2001 жылдың 4-тоқсаны - 2002 жылдың 2-тоқсанында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жоспарлануда.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           2             3        4      5     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11/186006141001;    7,62 мм винт-   930690100  796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15/186006141002     патрондары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          Б-32 оғымен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Жөнелтушi: "Ново-     7,62 мм винт-   930690100  796   160000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сибирск төмен         патрон Т-46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вольттi аппаратура    оғымен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зауыты" ААҚ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Ресей Федерациясы     7,62 мм винт-   930690100  796   100000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Алушы:                патрон СН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"Узмахсусимпекс"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кәсiпорны Өзбекстан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Локоть - Шеңгелдi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4-партияның құрамында - 1 жабық вагон және қарауылдың жеке құрамын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тасымалдау үшiн 1 вагон.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Ілесушiлер - 5 адамнан тұратын қарауыл: қарауыл бастығы, төрт қарауыл.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Штаттық қару - 16 патронымен "Макаров" жүйесiнiң 1 тапаншасы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әрқайсысында 40 патроны бар 4 СКС карабинi.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Жүк транзитi 2001 жылдың 4-тоқсаны - 2002 жылдың 2-тоқсанында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жоспарлануда.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                     2               3       4     5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11/186006141001;     7,62 мм 1943     930690100   796  120000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15/186006141002      жылғы үлгiдегі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           патрондары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                Т-45 оғымен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Жөнелтушi: "Улья.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новск машина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зауыты" ӨБ МБК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Ресей Федерациясы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Алушы: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"Узмахсусимпекс"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кәсiпорны Өзбекстан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Озинки - Шеңгелдi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5-партияның құрамында - 1 жабық вагон және қарауылдың жеке құрамын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тасымалдау үшiн 1 вагон.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Ілесушiлер - 5 адамнан тұратын қарауыл: қарауыл бастығы, төрт қарауыл.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Штаттық қару - 16 патронымен "Макаров" жүйесiнiң 1 тапаншасы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әрқайсысында 50 патроны бар 2 АКМ автоматы және әрқайсысында 40 патроны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бар 4 СКС карабинi.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Жүк транзитi 2001 жылдың 4-тоқсаны - 2002 жылдың 2-тоқсанында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жоспарлануда.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                   2              3        4      5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11/186006141001;    Жинақталымдағы   930100000   671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15/186006141002     12,7 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          ОСВ-96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               снайперлік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Жөнелтушi: "Аспап     винтовкасы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жасау конструктор.                     905800000   671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лық бюросы" МБК       ОСВ-95-ке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Тула қаласы           ПКН-05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Ресей Федерациясы     түнде көретін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Алушы:                көздеуіш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"Узмахсусимпекс"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кәсiпорны  Өзбекстан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Озинки - Шеңгелдi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6-партияның құрамында - 1 жабық вагон және қарауылдың жеке құрамын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тасымалдау үшiн 1 вагон.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Ілесушiлер - 5 адамнан тұратын қарауыл: қарауыл бастығы, төрт қарауыл.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Штаттық қару - әрқайсысында 50 патроны бар 2 АКМ автоматы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әрқайсысында 50 патроны бар 5 СКС карабинi.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Жүк транзитi 2001 жылдың 4-тоқсаны - 2002 жылдың 2-тоқсанында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жоспарлануда.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                   2                  3      4       5    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11/186006141001;     АГС-17             930690100  796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15/186006141002      гранататқышына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толықтырулар           30 мм ВОГ-30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                (индексi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Жөнелтушi:             7П36) атулары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"Прибор" ФҒӨО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Мәскеу қаласы          АГС-17             930630300  796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Ресей Федерациясы      гранататқышына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Алушы:                 инертті 30 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"Узмахсусимпекс"       ВОГ-30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            (индексi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кәсiпорны Өзбекстан    7П36ИН)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           атулары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Озинки - Шеңгелдi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ГП-25              930630300  796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гранататқышына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мм ВОГ-25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жарықшақты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гранаталы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(индексi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7П17) атулар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ГП-25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гранататқышына     930630300  796    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40 мм ВОГ-25ИН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инерттi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жарықшақты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гранаталы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(индексi 7П17)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атулар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7-партияның құрамында - 1 жабық вагон және қарауылдың жеке құрамын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тасымалдау үшiн 1 вагон.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Ілесушiлер - 5 адамнан тұратын қарауыл: қарауыл бастығы, төрт қарауыл.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Штаттық қару - әрқайсысында 50 патроны бар 2 АКМ автоматы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әрқайсысында 50 патроны бар 5 СКС карабинi.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Жүк транзитi 2001 жылдың 4-тоқсаны - 2002 жылдың 2-тоқсанында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жоспарлануда.".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