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07045" w14:textId="f407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азаматтық авиация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6 қараша N 1406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қаулы етеді:      </w:t>
      </w:r>
    </w:p>
    <w:p>
      <w:pPr>
        <w:spacing w:after="0"/>
        <w:ind w:left="0"/>
        <w:jc w:val="both"/>
      </w:pPr>
      <w:r>
        <w:rPr>
          <w:rFonts w:ascii="Times New Roman"/>
          <w:b w:val="false"/>
          <w:i w:val="false"/>
          <w:color w:val="000000"/>
          <w:sz w:val="28"/>
        </w:rPr>
        <w:t xml:space="preserve">     "Қазақстан Республикасының кейбір заң актілеріне азаматтық авиация </w:t>
      </w:r>
    </w:p>
    <w:p>
      <w:pPr>
        <w:spacing w:after="0"/>
        <w:ind w:left="0"/>
        <w:jc w:val="both"/>
      </w:pPr>
      <w:r>
        <w:rPr>
          <w:rFonts w:ascii="Times New Roman"/>
          <w:b w:val="false"/>
          <w:i w:val="false"/>
          <w:color w:val="000000"/>
          <w:sz w:val="28"/>
        </w:rPr>
        <w:t xml:space="preserve">мәселелері бойынша өзгерістер мен толықтырулар енгізу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Республикасының Парламенті </w:t>
      </w:r>
    </w:p>
    <w:p>
      <w:pPr>
        <w:spacing w:after="0"/>
        <w:ind w:left="0"/>
        <w:jc w:val="both"/>
      </w:pPr>
      <w:r>
        <w:rPr>
          <w:rFonts w:ascii="Times New Roman"/>
          <w:b w:val="false"/>
          <w:i w:val="false"/>
          <w:color w:val="000000"/>
          <w:sz w:val="28"/>
        </w:rPr>
        <w:t>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кейбiр заңнамалық кесiмдерiне азаматтық</w:t>
      </w:r>
    </w:p>
    <w:p>
      <w:pPr>
        <w:spacing w:after="0"/>
        <w:ind w:left="0"/>
        <w:jc w:val="both"/>
      </w:pPr>
      <w:r>
        <w:rPr>
          <w:rFonts w:ascii="Times New Roman"/>
          <w:b w:val="false"/>
          <w:i w:val="false"/>
          <w:color w:val="000000"/>
          <w:sz w:val="28"/>
        </w:rPr>
        <w:t>   авиация мәселелерi жөніндегі өзгерiстер мен толықтырулар енгiзу туралы"</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Қазақстан Республикасының мынадай заңнамалық кесiмдерiне </w:t>
      </w:r>
    </w:p>
    <w:p>
      <w:pPr>
        <w:spacing w:after="0"/>
        <w:ind w:left="0"/>
        <w:jc w:val="both"/>
      </w:pPr>
      <w:r>
        <w:rPr>
          <w:rFonts w:ascii="Times New Roman"/>
          <w:b w:val="false"/>
          <w:i w:val="false"/>
          <w:color w:val="000000"/>
          <w:sz w:val="28"/>
        </w:rPr>
        <w:t>өзгерiстер мен толықтырулар енгізілсiн:</w:t>
      </w:r>
    </w:p>
    <w:p>
      <w:pPr>
        <w:spacing w:after="0"/>
        <w:ind w:left="0"/>
        <w:jc w:val="both"/>
      </w:pPr>
      <w:r>
        <w:rPr>
          <w:rFonts w:ascii="Times New Roman"/>
          <w:b w:val="false"/>
          <w:i w:val="false"/>
          <w:color w:val="000000"/>
          <w:sz w:val="28"/>
        </w:rPr>
        <w:t xml:space="preserve">     1. Қазақстан Республикасының Жоғарғы Советiмен 1994 жылғы 27 </w:t>
      </w:r>
    </w:p>
    <w:p>
      <w:pPr>
        <w:spacing w:after="0"/>
        <w:ind w:left="0"/>
        <w:jc w:val="both"/>
      </w:pPr>
      <w:r>
        <w:rPr>
          <w:rFonts w:ascii="Times New Roman"/>
          <w:b w:val="false"/>
          <w:i w:val="false"/>
          <w:color w:val="000000"/>
          <w:sz w:val="28"/>
        </w:rPr>
        <w:t xml:space="preserve">желтоқсанда қабылданған Қазақстан Республикасының Азаматтық Кодексiне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K941000_</w:t>
      </w:r>
    </w:p>
    <w:p>
      <w:pPr>
        <w:spacing w:after="0"/>
        <w:ind w:left="0"/>
        <w:jc w:val="both"/>
      </w:pPr>
      <w:r>
        <w:br/>
      </w:r>
    </w:p>
    <w:p>
      <w:pPr>
        <w:spacing w:after="0"/>
        <w:ind w:left="0"/>
        <w:jc w:val="both"/>
      </w:pPr>
      <w:r>
        <w:rPr>
          <w:rFonts w:ascii="Times New Roman"/>
          <w:b w:val="false"/>
          <w:i w:val="false"/>
          <w:color w:val="000000"/>
          <w:sz w:val="28"/>
        </w:rPr>
        <w:t xml:space="preserve">  (Жалпы бөлiмi) (Қазақстан Республикасы Жоғарғы Советінің Жаршысы, </w:t>
      </w:r>
    </w:p>
    <w:p>
      <w:pPr>
        <w:spacing w:after="0"/>
        <w:ind w:left="0"/>
        <w:jc w:val="both"/>
      </w:pPr>
      <w:r>
        <w:rPr>
          <w:rFonts w:ascii="Times New Roman"/>
          <w:b w:val="false"/>
          <w:i w:val="false"/>
          <w:color w:val="000000"/>
          <w:sz w:val="28"/>
        </w:rPr>
        <w:t xml:space="preserve">1994 ж., N 23-24 (қосымша), 1995 ж. N 15-16, 109-құжат; N 20, 121-құжат; </w:t>
      </w:r>
    </w:p>
    <w:p>
      <w:pPr>
        <w:spacing w:after="0"/>
        <w:ind w:left="0"/>
        <w:jc w:val="both"/>
      </w:pPr>
      <w:r>
        <w:rPr>
          <w:rFonts w:ascii="Times New Roman"/>
          <w:b w:val="false"/>
          <w:i w:val="false"/>
          <w:color w:val="000000"/>
          <w:sz w:val="28"/>
        </w:rPr>
        <w:t xml:space="preserve">Қазақстан Республикасы Парламентiнiң Жаршысы, 1996 ж., N 2, 187-құжат; N </w:t>
      </w:r>
    </w:p>
    <w:p>
      <w:pPr>
        <w:spacing w:after="0"/>
        <w:ind w:left="0"/>
        <w:jc w:val="both"/>
      </w:pPr>
      <w:r>
        <w:rPr>
          <w:rFonts w:ascii="Times New Roman"/>
          <w:b w:val="false"/>
          <w:i w:val="false"/>
          <w:color w:val="000000"/>
          <w:sz w:val="28"/>
        </w:rPr>
        <w:t xml:space="preserve">14, 274-құжат; N 19, 370-құжат; 1997 ж., N 1-2, 8-құжат; N 5, 55-құжат; N </w:t>
      </w:r>
    </w:p>
    <w:p>
      <w:pPr>
        <w:spacing w:after="0"/>
        <w:ind w:left="0"/>
        <w:jc w:val="both"/>
      </w:pPr>
      <w:r>
        <w:rPr>
          <w:rFonts w:ascii="Times New Roman"/>
          <w:b w:val="false"/>
          <w:i w:val="false"/>
          <w:color w:val="000000"/>
          <w:sz w:val="28"/>
        </w:rPr>
        <w:t xml:space="preserve">12, 183, 184-құжат; N 13-14, 195, 205-құжат; 1998 ж., N 2-3, 23-құжат; N </w:t>
      </w:r>
    </w:p>
    <w:p>
      <w:pPr>
        <w:spacing w:after="0"/>
        <w:ind w:left="0"/>
        <w:jc w:val="both"/>
      </w:pPr>
      <w:r>
        <w:rPr>
          <w:rFonts w:ascii="Times New Roman"/>
          <w:b w:val="false"/>
          <w:i w:val="false"/>
          <w:color w:val="000000"/>
          <w:sz w:val="28"/>
        </w:rPr>
        <w:t xml:space="preserve">5-6, 50-құжат; N 11-12, 178-құжат; N 17-18, 224, 225-құжат; N 23,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429-құжат; 1999 ж., N 20, 727, 731-құжат; N 23, 916-құжат; 2000 ж., N 18, 336-құжат; N 22, 408-құжат; 2001 ж., N 1, 7-құжат; 2001 жылғы 13 наурыздағы "Егемен Қазақстан" және "Казахстанская правда" газеттерiнде жарияланған Қазақстан Республикасы 2001 жылғы 2 наурыздағы "Қазақстан Республикасының кейбiр заң актiлерiне банк қызметi мәселелерi бойынша өзгерiстер мен толықтырулар енгiзу туралы" </w:t>
      </w:r>
      <w:r>
        <w:rPr>
          <w:rFonts w:ascii="Times New Roman"/>
          <w:b w:val="false"/>
          <w:i w:val="false"/>
          <w:color w:val="000000"/>
          <w:sz w:val="28"/>
        </w:rPr>
        <w:t xml:space="preserve">Z010162_ </w:t>
      </w:r>
      <w:r>
        <w:rPr>
          <w:rFonts w:ascii="Times New Roman"/>
          <w:b w:val="false"/>
          <w:i w:val="false"/>
          <w:color w:val="000000"/>
          <w:sz w:val="28"/>
        </w:rPr>
        <w:t>Заңы; 2001 жылғы 3 тамызда "Егемен Қазақстан" және 2001 жылғы 2 тамызда "Казахстанская правда" газеттерiнде жарияланған "Қазақстан Республикасының кейбiр заң актілерiне банкроттық мәселелерi бойынша өзгерiстер мен толықтырулар енгiзу туралы" </w:t>
      </w:r>
      <w:r>
        <w:rPr>
          <w:rFonts w:ascii="Times New Roman"/>
          <w:b w:val="false"/>
          <w:i w:val="false"/>
          <w:color w:val="000000"/>
          <w:sz w:val="28"/>
        </w:rPr>
        <w:t xml:space="preserve">Z010239_ </w:t>
      </w:r>
      <w:r>
        <w:rPr>
          <w:rFonts w:ascii="Times New Roman"/>
          <w:b w:val="false"/>
          <w:i w:val="false"/>
          <w:color w:val="000000"/>
          <w:sz w:val="28"/>
        </w:rPr>
        <w:t xml:space="preserve">Заңы): </w:t>
      </w:r>
      <w:r>
        <w:br/>
      </w:r>
      <w:r>
        <w:rPr>
          <w:rFonts w:ascii="Times New Roman"/>
          <w:b w:val="false"/>
          <w:i w:val="false"/>
          <w:color w:val="000000"/>
          <w:sz w:val="28"/>
        </w:rPr>
        <w:t xml:space="preserve">
      1-баптың 3-тармағы келесi редакцияда жазылсын: </w:t>
      </w:r>
      <w:r>
        <w:br/>
      </w:r>
      <w:r>
        <w:rPr>
          <w:rFonts w:ascii="Times New Roman"/>
          <w:b w:val="false"/>
          <w:i w:val="false"/>
          <w:color w:val="000000"/>
          <w:sz w:val="28"/>
        </w:rPr>
        <w:t xml:space="preserve">
      "3. Осы баптың 1-тармағында аталған белгiлерге сай келетiн отбасылық, еңбек қатынастары мен табиғи ресурстарды пайдалану және айналадағы ортаны қорғау жөнiндегi қатынастарға, сондай-ақ азаматтық авиацияны мемлекеттік реттеу жөніндегi қатынастарға азаматтық заңдар бұл қатынастар тиiсiнше отбасылық, еңбек заңдарымен, табиғи ресурстарды пайдалану және айналадағы ортаны қорғау, сондай-ақ азаматтық авиацияны мемлекеттiк реттеу туралы заңдармен реттелмеген жағдайларда қолданылады. </w:t>
      </w:r>
      <w:r>
        <w:br/>
      </w:r>
      <w:r>
        <w:rPr>
          <w:rFonts w:ascii="Times New Roman"/>
          <w:b w:val="false"/>
          <w:i w:val="false"/>
          <w:color w:val="000000"/>
          <w:sz w:val="28"/>
        </w:rPr>
        <w:t>
      2. "Лицензиялау туралы" Қазақстан Республикасының 1995 жылғы 17 сәуiрдегi </w:t>
      </w:r>
      <w:r>
        <w:rPr>
          <w:rFonts w:ascii="Times New Roman"/>
          <w:b w:val="false"/>
          <w:i w:val="false"/>
          <w:color w:val="000000"/>
          <w:sz w:val="28"/>
        </w:rPr>
        <w:t xml:space="preserve">Z952200_ </w:t>
      </w:r>
      <w:r>
        <w:rPr>
          <w:rFonts w:ascii="Times New Roman"/>
          <w:b w:val="false"/>
          <w:i w:val="false"/>
          <w:color w:val="000000"/>
          <w:sz w:val="28"/>
        </w:rPr>
        <w:t>Заңына (Қазақстан Республикасы Жоғарғы Советiнiң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 N 12, 184-құжат; N 13-14, 195, 205-құжат; N 22, 333-құжат; 1998 ж., N 14, 201-құжат; N 16, 219-құжат; N 17-18, 222, 224, 225-құжат; N 23, 416-құжат; N 24, 452-құжат; 1999 ж., N 20, 721, 727-құжат; N 21,787-құжат; N 22, 791-құжат; N 23, 931-құжат; N 24, 1066-құжат; 2000 ж., N 10, 248-құжат; N 22, 408-құжат; 2001 ж., N 1 7-құжат; N 8, 52, 54-құжат; 2001 жылғы 13 маусымдағы N 140 "Казахстанская правда" және 2001 жылғы 15 маусымдағы N 119-120 "Егемен Қазақстан" газеттерiнде жарияланған Қазақстан Республикасы 2001 жылғы 11 маусымдағы N 207-II "Қазақстан Республикасының кейбiр заң актiлерiне бiлiм мәселелерi жөнiнде өзгерiстер мен толықтырулар енгiзу туралы" </w:t>
      </w:r>
      <w:r>
        <w:rPr>
          <w:rFonts w:ascii="Times New Roman"/>
          <w:b w:val="false"/>
          <w:i w:val="false"/>
          <w:color w:val="000000"/>
          <w:sz w:val="28"/>
        </w:rPr>
        <w:t xml:space="preserve">Z010207_ </w:t>
      </w:r>
      <w:r>
        <w:rPr>
          <w:rFonts w:ascii="Times New Roman"/>
          <w:b w:val="false"/>
          <w:i w:val="false"/>
          <w:color w:val="000000"/>
          <w:sz w:val="28"/>
        </w:rPr>
        <w:t>Заңы; 2001 жылғы 23 маусымда N 149-150 "Казахстанская правда" және 2001 жылғы 26 маусымда N 129 "Егемен Қазақстан" газеттерiнде жарияланған Қазақстан Республикасының кейбiр заң актiлерiне туристік қызмет мәселелерi жөнiнде өзгерiстер мен толықтырулар енгiзу туралы және Қазақстан Республикасының кейбiр заң актiлерiнiң күшi жойылғанын мойындау туралы" </w:t>
      </w:r>
      <w:r>
        <w:rPr>
          <w:rFonts w:ascii="Times New Roman"/>
          <w:b w:val="false"/>
          <w:i w:val="false"/>
          <w:color w:val="000000"/>
          <w:sz w:val="28"/>
        </w:rPr>
        <w:t xml:space="preserve">Z010212_ </w:t>
      </w:r>
      <w:r>
        <w:rPr>
          <w:rFonts w:ascii="Times New Roman"/>
          <w:b w:val="false"/>
          <w:i w:val="false"/>
          <w:color w:val="000000"/>
          <w:sz w:val="28"/>
        </w:rPr>
        <w:t xml:space="preserve">Заңы): </w:t>
      </w:r>
      <w:r>
        <w:br/>
      </w:r>
      <w:r>
        <w:rPr>
          <w:rFonts w:ascii="Times New Roman"/>
          <w:b w:val="false"/>
          <w:i w:val="false"/>
          <w:color w:val="000000"/>
          <w:sz w:val="28"/>
        </w:rPr>
        <w:t xml:space="preserve">
      9-баптың 1-тармағында: </w:t>
      </w:r>
      <w:r>
        <w:br/>
      </w:r>
      <w:r>
        <w:rPr>
          <w:rFonts w:ascii="Times New Roman"/>
          <w:b w:val="false"/>
          <w:i w:val="false"/>
          <w:color w:val="000000"/>
          <w:sz w:val="28"/>
        </w:rPr>
        <w:t xml:space="preserve">
      20-тармақшасында "және қызметтер" деген сөздермен толықтырылсын; </w:t>
      </w:r>
      <w:r>
        <w:br/>
      </w:r>
      <w:r>
        <w:rPr>
          <w:rFonts w:ascii="Times New Roman"/>
          <w:b w:val="false"/>
          <w:i w:val="false"/>
          <w:color w:val="000000"/>
          <w:sz w:val="28"/>
        </w:rPr>
        <w:t xml:space="preserve">
      22-тармақшасындағы "әуе кемелерiн, әуежайлардағы жолаушылар мен жүктерге қызмет көрсетуге байланысты" деген сөздер мына сөздермен ауыстырылсын: "сондай-ақ техникалық қызмет көрсету және авиациялық техниканы жөндеу жөнiндегi қызметтер". </w:t>
      </w:r>
      <w:r>
        <w:br/>
      </w:r>
      <w:r>
        <w:rPr>
          <w:rFonts w:ascii="Times New Roman"/>
          <w:b w:val="false"/>
          <w:i w:val="false"/>
          <w:color w:val="000000"/>
          <w:sz w:val="28"/>
        </w:rPr>
        <w:t>
      3. "Қазақстан Республикасының әуе кеңiстiгiн пайдалану және авиация қызметi туралы" Қазақстан Республикасы Президентінiң 1995 жылғы 20 желтоқсандағы заң күшi бар N 2697 </w:t>
      </w:r>
      <w:r>
        <w:rPr>
          <w:rFonts w:ascii="Times New Roman"/>
          <w:b w:val="false"/>
          <w:i w:val="false"/>
          <w:color w:val="000000"/>
          <w:sz w:val="28"/>
        </w:rPr>
        <w:t xml:space="preserve">U952697_ </w:t>
      </w:r>
      <w:r>
        <w:rPr>
          <w:rFonts w:ascii="Times New Roman"/>
          <w:b w:val="false"/>
          <w:i w:val="false"/>
          <w:color w:val="000000"/>
          <w:sz w:val="28"/>
        </w:rPr>
        <w:t xml:space="preserve">Жарлығына (Қазақстан Республикасы Жоғарғы Кеңесiнiң Жаршысы, 1995 ж., N 23, 148-құжат): </w:t>
      </w:r>
      <w:r>
        <w:br/>
      </w:r>
      <w:r>
        <w:rPr>
          <w:rFonts w:ascii="Times New Roman"/>
          <w:b w:val="false"/>
          <w:i w:val="false"/>
          <w:color w:val="000000"/>
          <w:sz w:val="28"/>
        </w:rPr>
        <w:t xml:space="preserve">
      1) 1-баптың: </w:t>
      </w:r>
      <w:r>
        <w:br/>
      </w:r>
      <w:r>
        <w:rPr>
          <w:rFonts w:ascii="Times New Roman"/>
          <w:b w:val="false"/>
          <w:i w:val="false"/>
          <w:color w:val="000000"/>
          <w:sz w:val="28"/>
        </w:rPr>
        <w:t xml:space="preserve">
      үшiншi абзацы мынадай редакцияда жазылсын: </w:t>
      </w:r>
      <w:r>
        <w:br/>
      </w:r>
      <w:r>
        <w:rPr>
          <w:rFonts w:ascii="Times New Roman"/>
          <w:b w:val="false"/>
          <w:i w:val="false"/>
          <w:color w:val="000000"/>
          <w:sz w:val="28"/>
        </w:rPr>
        <w:t xml:space="preserve">
      "Авиакомпания - азаматтық әуе кемелерiн пайдаланушысының қолданыстағы сертификаты және жолаушыларды, теңдеменi, жүктер мен поштаны және/немесе авиациялық жұмыстарды әуеде тасымалдауды орындауға мемлекеттiк лицензиясы бар заңды тұлға"; </w:t>
      </w:r>
      <w:r>
        <w:br/>
      </w:r>
      <w:r>
        <w:rPr>
          <w:rFonts w:ascii="Times New Roman"/>
          <w:b w:val="false"/>
          <w:i w:val="false"/>
          <w:color w:val="000000"/>
          <w:sz w:val="28"/>
        </w:rPr>
        <w:t xml:space="preserve">
      жиырма алтыншы бөлiгi алынып тасталсын; </w:t>
      </w:r>
      <w:r>
        <w:br/>
      </w:r>
      <w:r>
        <w:rPr>
          <w:rFonts w:ascii="Times New Roman"/>
          <w:b w:val="false"/>
          <w:i w:val="false"/>
          <w:color w:val="000000"/>
          <w:sz w:val="28"/>
        </w:rPr>
        <w:t xml:space="preserve">
      келесi мазмұндағы бөлiктерiмен толықтырылсын: </w:t>
      </w:r>
      <w:r>
        <w:br/>
      </w:r>
      <w:r>
        <w:rPr>
          <w:rFonts w:ascii="Times New Roman"/>
          <w:b w:val="false"/>
          <w:i w:val="false"/>
          <w:color w:val="000000"/>
          <w:sz w:val="28"/>
        </w:rPr>
        <w:t xml:space="preserve">
      "Әуежайлық қызмет - әуежайларда, "әуеайлақтарда әуе тасымалдауымен, авиациялық қауiпсiздiкпен және ұшу қауіпсiздiгiмен байланысты заңды және жеке адамдармен жүзеге асырылатын қызмет"; </w:t>
      </w:r>
      <w:r>
        <w:br/>
      </w:r>
      <w:r>
        <w:rPr>
          <w:rFonts w:ascii="Times New Roman"/>
          <w:b w:val="false"/>
          <w:i w:val="false"/>
          <w:color w:val="000000"/>
          <w:sz w:val="28"/>
        </w:rPr>
        <w:t xml:space="preserve">
      "Әуе трассасы - әуе қозғалысын басқару жүйесiн әуе навигациялық құрылыс жүйелерiмен бақыланатын әуе кемелерiнiң ұшуы үшiн арналған дәлiз ретiндегi әуе кеңiстiгi"; </w:t>
      </w:r>
      <w:r>
        <w:br/>
      </w:r>
      <w:r>
        <w:rPr>
          <w:rFonts w:ascii="Times New Roman"/>
          <w:b w:val="false"/>
          <w:i w:val="false"/>
          <w:color w:val="000000"/>
          <w:sz w:val="28"/>
        </w:rPr>
        <w:t xml:space="preserve">
      "Ұшу салмағы сертификацияланған 2700 кг аспайтын жеңiл ұшу аппараттарын пайдаланатын азаматтық авиация, басқа да спорттық тағайындалған әуе кемелерi, әуесқойлық құрастырылған әуе кемелерi, аэростаттық аппараттар мен қосымша құрылғыларды пайдаланатын азаматтық авиация өте жеңiл авиация болып танылады"; </w:t>
      </w:r>
      <w:r>
        <w:br/>
      </w:r>
      <w:r>
        <w:rPr>
          <w:rFonts w:ascii="Times New Roman"/>
          <w:b w:val="false"/>
          <w:i w:val="false"/>
          <w:color w:val="000000"/>
          <w:sz w:val="28"/>
        </w:rPr>
        <w:t xml:space="preserve">
      "Әуежайдың бақыланатын аумағы - әуежайдың, әуеайлақтың, ұшуды аэронавигациялық қамтамасыз ететiн объектiлерiнiң жұмыс алаңы және авиациялық қауiпсiздiк қызметiмен енуi бақыланатын аумақ, қызметтiк ғимараттар, құрылыстар, қоймалар"; </w:t>
      </w:r>
      <w:r>
        <w:br/>
      </w:r>
      <w:r>
        <w:rPr>
          <w:rFonts w:ascii="Times New Roman"/>
          <w:b w:val="false"/>
          <w:i w:val="false"/>
          <w:color w:val="000000"/>
          <w:sz w:val="28"/>
        </w:rPr>
        <w:t xml:space="preserve">
      "Үлгi сертификаты - азаматтық әуе кемесi, авиациялық двигателi және жаңа үлгiдегi әуе винтi сертификациялау рәсiмдерiнен өткен, ұшуға жарамдылық талаптарына сәйкес, және олардың құрылымы сапаға үлгiлi әзiрлеушiлер және өндiрушiлермен танылғандығын растайтын, авиациялық өкiлеттi органмен берiлетiн құжат"; </w:t>
      </w:r>
      <w:r>
        <w:br/>
      </w:r>
      <w:r>
        <w:rPr>
          <w:rFonts w:ascii="Times New Roman"/>
          <w:b w:val="false"/>
          <w:i w:val="false"/>
          <w:color w:val="000000"/>
          <w:sz w:val="28"/>
        </w:rPr>
        <w:t xml:space="preserve">
      "Азаматтық әуе кемесiн пайдаланушының сертификаты - азаматтық әуе кемелерiн пайдаланушылар қызметтерiн сертификациялау бойынша белгiленген тәртіппен пайдаланушының сәйкестiгiн куәландырушы авиациялық өкiлеттi органмен берiлетiн құжат"; </w:t>
      </w:r>
      <w:r>
        <w:br/>
      </w:r>
      <w:r>
        <w:rPr>
          <w:rFonts w:ascii="Times New Roman"/>
          <w:b w:val="false"/>
          <w:i w:val="false"/>
          <w:color w:val="000000"/>
          <w:sz w:val="28"/>
        </w:rPr>
        <w:t xml:space="preserve">
      "Әуеайлақтың жарамдылық сертификаты - азаматтық әуеайлағын сертификациялау ережесiнiң талаптарына әуеайлақтың сәйкестiгiн куәландыратын және авиациялық өкiлеттi органмен берілетiн құжат"; </w:t>
      </w:r>
      <w:r>
        <w:br/>
      </w:r>
      <w:r>
        <w:rPr>
          <w:rFonts w:ascii="Times New Roman"/>
          <w:b w:val="false"/>
          <w:i w:val="false"/>
          <w:color w:val="000000"/>
          <w:sz w:val="28"/>
        </w:rPr>
        <w:t xml:space="preserve">
      "Ұшуға жарамдылық сертификаты - үлгi сертификаты негiзiнде ұшуға жарамдылық сертификатының берiлуi туралы белгiленген ережелердiң талаптарына сәйкестiгi жайындағы азаматтық авиацияның өкiлеттi органымен берiлген құжат"; </w:t>
      </w:r>
      <w:r>
        <w:br/>
      </w:r>
      <w:r>
        <w:rPr>
          <w:rFonts w:ascii="Times New Roman"/>
          <w:b w:val="false"/>
          <w:i w:val="false"/>
          <w:color w:val="000000"/>
          <w:sz w:val="28"/>
        </w:rPr>
        <w:t xml:space="preserve">
      "Уәкiлеттi орган - азаматтық және эксперименталды авиация қызметiн басқару, бақылау мен реттеу және азаматтық авиация саласында әуе кеңiстiгiн пайдалану оның мiндеттерi мен қызметтерi болып табылатын мемлекеттiк орган"; </w:t>
      </w:r>
      <w:r>
        <w:br/>
      </w:r>
      <w:r>
        <w:rPr>
          <w:rFonts w:ascii="Times New Roman"/>
          <w:b w:val="false"/>
          <w:i w:val="false"/>
          <w:color w:val="000000"/>
          <w:sz w:val="28"/>
        </w:rPr>
        <w:t xml:space="preserve">
      2) 5-бап келесi мазмұндағы үшiншi бөлiгiмен толықтырылсын: </w:t>
      </w:r>
      <w:r>
        <w:br/>
      </w:r>
      <w:r>
        <w:rPr>
          <w:rFonts w:ascii="Times New Roman"/>
          <w:b w:val="false"/>
          <w:i w:val="false"/>
          <w:color w:val="000000"/>
          <w:sz w:val="28"/>
        </w:rPr>
        <w:t xml:space="preserve">
      "Азаматтық авиацияны мемлекеттiк реттеу мәселелерi азаматтық авиацияны мемлекеттік реттеу туралы заңнама кесiмдерiнде бекiтiлген ерекшелiктерi есепке алынып, осы Жарлықпен реттеледі"; </w:t>
      </w:r>
      <w:r>
        <w:br/>
      </w:r>
      <w:r>
        <w:rPr>
          <w:rFonts w:ascii="Times New Roman"/>
          <w:b w:val="false"/>
          <w:i w:val="false"/>
          <w:color w:val="000000"/>
          <w:sz w:val="28"/>
        </w:rPr>
        <w:t xml:space="preserve">
      3) 6-баптың бiрiншi бөлiгiнде, 19-баптың үшiншi бөлiгiнде, 22-баптың екiншi бөлiгiнде, 42-баптың екiншi бөлігiнде, 55-баптың үшiншi бөлiгiнде, 55-баптың екiншi бөлiгiндегi "көлiк жөнiндегi орталық атқарушы орган" деген сөздер "уәкілеттi орган" деген сөздермен ауыстырылсын; </w:t>
      </w:r>
      <w:r>
        <w:br/>
      </w:r>
      <w:r>
        <w:rPr>
          <w:rFonts w:ascii="Times New Roman"/>
          <w:b w:val="false"/>
          <w:i w:val="false"/>
          <w:color w:val="000000"/>
          <w:sz w:val="28"/>
        </w:rPr>
        <w:t xml:space="preserve">
      4) 22-баптың бесiншi бөлiгiн "Қазақстан Республикасының Үкiметiмен бекiтiлетiн" деген сөздермен толықтырылсын; </w:t>
      </w:r>
      <w:r>
        <w:br/>
      </w:r>
      <w:r>
        <w:rPr>
          <w:rFonts w:ascii="Times New Roman"/>
          <w:b w:val="false"/>
          <w:i w:val="false"/>
          <w:color w:val="000000"/>
          <w:sz w:val="28"/>
        </w:rPr>
        <w:t xml:space="preserve">
      5) 23-бапта: </w:t>
      </w:r>
      <w:r>
        <w:br/>
      </w:r>
      <w:r>
        <w:rPr>
          <w:rFonts w:ascii="Times New Roman"/>
          <w:b w:val="false"/>
          <w:i w:val="false"/>
          <w:color w:val="000000"/>
          <w:sz w:val="28"/>
        </w:rPr>
        <w:t xml:space="preserve">
      екiншi бөлiгiндегi "көлiк жөнiндегi орталық атқарушы орган" деген сөздер "уәкiлеттi органмен" деген сөздермен ауыстырылсын; </w:t>
      </w:r>
      <w:r>
        <w:br/>
      </w:r>
      <w:r>
        <w:rPr>
          <w:rFonts w:ascii="Times New Roman"/>
          <w:b w:val="false"/>
          <w:i w:val="false"/>
          <w:color w:val="000000"/>
          <w:sz w:val="28"/>
        </w:rPr>
        <w:t xml:space="preserve">
      үшiншi бөлiгi алынып тасталсын; </w:t>
      </w:r>
      <w:r>
        <w:br/>
      </w:r>
      <w:r>
        <w:rPr>
          <w:rFonts w:ascii="Times New Roman"/>
          <w:b w:val="false"/>
          <w:i w:val="false"/>
          <w:color w:val="000000"/>
          <w:sz w:val="28"/>
        </w:rPr>
        <w:t xml:space="preserve">
      6) 24-бап келесi редакцияда жазылсын: </w:t>
      </w:r>
      <w:r>
        <w:br/>
      </w:r>
      <w:r>
        <w:rPr>
          <w:rFonts w:ascii="Times New Roman"/>
          <w:b w:val="false"/>
          <w:i w:val="false"/>
          <w:color w:val="000000"/>
          <w:sz w:val="28"/>
        </w:rPr>
        <w:t xml:space="preserve">
      "24-бап. Өте жеңiл авиацияны сертификаттау </w:t>
      </w:r>
      <w:r>
        <w:br/>
      </w:r>
      <w:r>
        <w:rPr>
          <w:rFonts w:ascii="Times New Roman"/>
          <w:b w:val="false"/>
          <w:i w:val="false"/>
          <w:color w:val="000000"/>
          <w:sz w:val="28"/>
        </w:rPr>
        <w:t xml:space="preserve">
      Өте жеңiл авиацияны сертификаттау дайындаушының және тиiстi федерациялар мен ассоциациялардың қатысуымен уәкілеттi органмен жүзеге асырылады. </w:t>
      </w:r>
      <w:r>
        <w:br/>
      </w:r>
      <w:r>
        <w:rPr>
          <w:rFonts w:ascii="Times New Roman"/>
          <w:b w:val="false"/>
          <w:i w:val="false"/>
          <w:color w:val="000000"/>
          <w:sz w:val="28"/>
        </w:rPr>
        <w:t xml:space="preserve">
      Ұшу жарамдылығын куәландыру мақсатында сертификат беру, сондай-ақ пайдалану процесiнде ұшу жарамдылығын қолдауды бақылау осы бапта көрсетілген әуе кемелерiн Қазақстан Республикасының Үкiметiмен бекiтілген сертификаттау ережесiнде қарастырылған тәртiппен жүзеге асырылады". </w:t>
      </w:r>
      <w:r>
        <w:br/>
      </w:r>
      <w:r>
        <w:rPr>
          <w:rFonts w:ascii="Times New Roman"/>
          <w:b w:val="false"/>
          <w:i w:val="false"/>
          <w:color w:val="000000"/>
          <w:sz w:val="28"/>
        </w:rPr>
        <w:t xml:space="preserve">
      7) 26-баптың үшiншi бөлiгi келесi редакцияда жазылсын: </w:t>
      </w:r>
      <w:r>
        <w:br/>
      </w:r>
      <w:r>
        <w:rPr>
          <w:rFonts w:ascii="Times New Roman"/>
          <w:b w:val="false"/>
          <w:i w:val="false"/>
          <w:color w:val="000000"/>
          <w:sz w:val="28"/>
        </w:rPr>
        <w:t xml:space="preserve">
      "Азаматтық әуе кемелерiнiң құқықтары мен олармен жасалатын мәмiлелер азаматтық авиацияны мемлекеттiк тiркеу туралы заңнамаларына сәйкес уәкiлеттi органмен мiндеттi мемлекеттiк тiркеуге жатады. Қазақстан Республикасының азаматтық әуе кемелерiн Мемлекеттiк реестрiн жүргiзу тәртiбi мен тiркеу туралы куәлiктi беру тәртiбi Қазақстан Республикасының Үкiметiмен белгіленедi. </w:t>
      </w:r>
      <w:r>
        <w:br/>
      </w:r>
      <w:r>
        <w:rPr>
          <w:rFonts w:ascii="Times New Roman"/>
          <w:b w:val="false"/>
          <w:i w:val="false"/>
          <w:color w:val="000000"/>
          <w:sz w:val="28"/>
        </w:rPr>
        <w:t xml:space="preserve">
      Қазақстан Республикасы мемлекеттiк әуе кемелерiнiң Реестрiн жүргiзу тәртiбi және тiркеу туралы куәлiгiн беру тәртiбi Қазақстан Республикасының Қорғаныс министрлiгiмен белгiленеді"; </w:t>
      </w:r>
      <w:r>
        <w:br/>
      </w:r>
      <w:r>
        <w:rPr>
          <w:rFonts w:ascii="Times New Roman"/>
          <w:b w:val="false"/>
          <w:i w:val="false"/>
          <w:color w:val="000000"/>
          <w:sz w:val="28"/>
        </w:rPr>
        <w:t xml:space="preserve">
      8) 27-баптың төртiншi бөлiгiнде, 30-баптың бiрiншi және бесiншi бөлiгiнде, 36-баптың бiрiншi бөлiгiнде, 53-баптың екiншi бөлiгiнiң екiншi абзацында, 59-баптың үшiншi бөлiгiнде, 63-баптың бiрiншi бөлiгiнде, 69-баптағы "көлiк жөнiндегi орталық атқарушы орган" деген сөздер "уәкiлеттi органмен" деген сөздермен ауыстырылсын; </w:t>
      </w:r>
      <w:r>
        <w:br/>
      </w:r>
      <w:r>
        <w:rPr>
          <w:rFonts w:ascii="Times New Roman"/>
          <w:b w:val="false"/>
          <w:i w:val="false"/>
          <w:color w:val="000000"/>
          <w:sz w:val="28"/>
        </w:rPr>
        <w:t xml:space="preserve">
      9) 29-бапта: </w:t>
      </w:r>
      <w:r>
        <w:br/>
      </w:r>
      <w:r>
        <w:rPr>
          <w:rFonts w:ascii="Times New Roman"/>
          <w:b w:val="false"/>
          <w:i w:val="false"/>
          <w:color w:val="000000"/>
          <w:sz w:val="28"/>
        </w:rPr>
        <w:t xml:space="preserve">
      екiншi бөлiгi келесi редакцияда жазылсын: </w:t>
      </w:r>
      <w:r>
        <w:br/>
      </w:r>
      <w:r>
        <w:rPr>
          <w:rFonts w:ascii="Times New Roman"/>
          <w:b w:val="false"/>
          <w:i w:val="false"/>
          <w:color w:val="000000"/>
          <w:sz w:val="28"/>
        </w:rPr>
        <w:t xml:space="preserve">
      "Азаматтық әуе кемелерiнiң ұшу жарамдылығының нормалары уәкiлеттi органмен белгiленедi. Ұшу жарамдылығының сертификатын беру тәртiбi Қазақстан Республикасының Yкiметiмен белгiленедi."; </w:t>
      </w:r>
      <w:r>
        <w:br/>
      </w:r>
      <w:r>
        <w:rPr>
          <w:rFonts w:ascii="Times New Roman"/>
          <w:b w:val="false"/>
          <w:i w:val="false"/>
          <w:color w:val="000000"/>
          <w:sz w:val="28"/>
        </w:rPr>
        <w:t xml:space="preserve">
      бесiншi бөлiктегi "көлiк жөнiндегi орталық атқарушы орган" деген сөздер "уәкiлеттi орган" деген сөздермен ауыстырылсын; </w:t>
      </w:r>
      <w:r>
        <w:br/>
      </w:r>
      <w:r>
        <w:rPr>
          <w:rFonts w:ascii="Times New Roman"/>
          <w:b w:val="false"/>
          <w:i w:val="false"/>
          <w:color w:val="000000"/>
          <w:sz w:val="28"/>
        </w:rPr>
        <w:t xml:space="preserve">
      10) 30-бапта: </w:t>
      </w:r>
      <w:r>
        <w:br/>
      </w:r>
      <w:r>
        <w:rPr>
          <w:rFonts w:ascii="Times New Roman"/>
          <w:b w:val="false"/>
          <w:i w:val="false"/>
          <w:color w:val="000000"/>
          <w:sz w:val="28"/>
        </w:rPr>
        <w:t xml:space="preserve">
      баптың тақырыбында және мәтiнiндегi "куәлiгi", "куәлiктi", "куәлiгiн" деген сөздер "сертификаты", "сертификатты", "сертификатын" деген сөздермен ауыстырылсын; </w:t>
      </w:r>
      <w:r>
        <w:br/>
      </w:r>
      <w:r>
        <w:rPr>
          <w:rFonts w:ascii="Times New Roman"/>
          <w:b w:val="false"/>
          <w:i w:val="false"/>
          <w:color w:val="000000"/>
          <w:sz w:val="28"/>
        </w:rPr>
        <w:t xml:space="preserve">
      бiрiншi бөлiгiндегi "сондай-ақ" деген сөздер "Қазақстан Республикасы Үкiметiмен бекiтiлген ұшу және техникалық жұмыстарын, басқару құрамы мен құжаттарды қамтамасыз ететiн авиациялық қызметкерлердiң болуы" деген сөздермен толықтырылсын: </w:t>
      </w:r>
      <w:r>
        <w:br/>
      </w:r>
      <w:r>
        <w:rPr>
          <w:rFonts w:ascii="Times New Roman"/>
          <w:b w:val="false"/>
          <w:i w:val="false"/>
          <w:color w:val="000000"/>
          <w:sz w:val="28"/>
        </w:rPr>
        <w:t xml:space="preserve">
      екiншi бөлiгi келесi редакцияда жазылсын: </w:t>
      </w:r>
      <w:r>
        <w:br/>
      </w:r>
      <w:r>
        <w:rPr>
          <w:rFonts w:ascii="Times New Roman"/>
          <w:b w:val="false"/>
          <w:i w:val="false"/>
          <w:color w:val="000000"/>
          <w:sz w:val="28"/>
        </w:rPr>
        <w:t xml:space="preserve">
      "Қазақстан Республикасының Үкiметiмен бекiтiлген сертификация ережелерiн сақтамаған жағдайда, сертификация иесiне сертификат беруден бас тартуға, қайтарып алуға, тоқтата тұруға және iс-әрекетiн шектеуге уәкiлетті орган құқылы. Пайдаланушыға куәлiк беруден бас тарту мақсатқа сай келмеушiлiктi себеп етуге тыйым салынады"; </w:t>
      </w:r>
      <w:r>
        <w:br/>
      </w:r>
      <w:r>
        <w:rPr>
          <w:rFonts w:ascii="Times New Roman"/>
          <w:b w:val="false"/>
          <w:i w:val="false"/>
          <w:color w:val="000000"/>
          <w:sz w:val="28"/>
        </w:rPr>
        <w:t xml:space="preserve">
      үшiншi бөлiгi алынып тасталсын; </w:t>
      </w:r>
      <w:r>
        <w:br/>
      </w:r>
      <w:r>
        <w:rPr>
          <w:rFonts w:ascii="Times New Roman"/>
          <w:b w:val="false"/>
          <w:i w:val="false"/>
          <w:color w:val="000000"/>
          <w:sz w:val="28"/>
        </w:rPr>
        <w:t xml:space="preserve">
      алтыншы бөлiгiндегi "көлiк жөнiндегi орталық атқарушы орган" деген сөздер "Қазақстан Республикасының Yкiметi" деген сөздермен ауыстырылсын; </w:t>
      </w:r>
      <w:r>
        <w:br/>
      </w:r>
      <w:r>
        <w:rPr>
          <w:rFonts w:ascii="Times New Roman"/>
          <w:b w:val="false"/>
          <w:i w:val="false"/>
          <w:color w:val="000000"/>
          <w:sz w:val="28"/>
        </w:rPr>
        <w:t xml:space="preserve">
      11) 31-бапта: </w:t>
      </w:r>
      <w:r>
        <w:br/>
      </w:r>
      <w:r>
        <w:rPr>
          <w:rFonts w:ascii="Times New Roman"/>
          <w:b w:val="false"/>
          <w:i w:val="false"/>
          <w:color w:val="000000"/>
          <w:sz w:val="28"/>
        </w:rPr>
        <w:t xml:space="preserve">
      31-баптың тақырыбындағы "куәлiгiн", "куәлiгi" деген сөз "сертификатын", "сертификаттары" деген сөздерге ауыстырылсын; </w:t>
      </w:r>
      <w:r>
        <w:br/>
      </w:r>
      <w:r>
        <w:rPr>
          <w:rFonts w:ascii="Times New Roman"/>
          <w:b w:val="false"/>
          <w:i w:val="false"/>
          <w:color w:val="000000"/>
          <w:sz w:val="28"/>
        </w:rPr>
        <w:t xml:space="preserve">
      екiншi бөлiгiндегi "көлiк жөнiндегi орталық атқарушы органы" деген сөздер "Үкiметпен" деген сөздермен ауыстырылсын; </w:t>
      </w:r>
      <w:r>
        <w:br/>
      </w:r>
      <w:r>
        <w:rPr>
          <w:rFonts w:ascii="Times New Roman"/>
          <w:b w:val="false"/>
          <w:i w:val="false"/>
          <w:color w:val="000000"/>
          <w:sz w:val="28"/>
        </w:rPr>
        <w:t xml:space="preserve">
      12) 31-1 және 31-2-баптардың келесi мазмұнда толықтырылсын: </w:t>
      </w:r>
      <w:r>
        <w:br/>
      </w:r>
      <w:r>
        <w:rPr>
          <w:rFonts w:ascii="Times New Roman"/>
          <w:b w:val="false"/>
          <w:i w:val="false"/>
          <w:color w:val="000000"/>
          <w:sz w:val="28"/>
        </w:rPr>
        <w:t xml:space="preserve">
      "31-1-бап. Азаматтық авиацияның авиациялық техникасын, жұмыстары мен қызметтерiн сертификациялау </w:t>
      </w:r>
      <w:r>
        <w:br/>
      </w:r>
      <w:r>
        <w:rPr>
          <w:rFonts w:ascii="Times New Roman"/>
          <w:b w:val="false"/>
          <w:i w:val="false"/>
          <w:color w:val="000000"/>
          <w:sz w:val="28"/>
        </w:rPr>
        <w:t xml:space="preserve">
      1. Мiндеттi сертификацияға жататын азаматтық авиацияның авиация техникасы, жұмыстары мен қызметтерiнiң өзге тiзiмдерi, сондай-ақ оны сертификациялау ережелерi Қазақстан Республикасы Yкiметiмен бекiтiледi. </w:t>
      </w:r>
      <w:r>
        <w:br/>
      </w:r>
      <w:r>
        <w:rPr>
          <w:rFonts w:ascii="Times New Roman"/>
          <w:b w:val="false"/>
          <w:i w:val="false"/>
          <w:color w:val="000000"/>
          <w:sz w:val="28"/>
        </w:rPr>
        <w:t xml:space="preserve">
      2. Осы баптың 1 тармағында белгiленген азаматтық авиацияның авиация техникасы, жұмыстары мен қызметтерiн сертификациялау уәкiлеттi органмен жүзеге асырылады. </w:t>
      </w:r>
      <w:r>
        <w:br/>
      </w:r>
      <w:r>
        <w:rPr>
          <w:rFonts w:ascii="Times New Roman"/>
          <w:b w:val="false"/>
          <w:i w:val="false"/>
          <w:color w:val="000000"/>
          <w:sz w:val="28"/>
        </w:rPr>
        <w:t xml:space="preserve">
      31-2-бап. Сертификациялық жұмыстарды жүргiзу үшiн ақы </w:t>
      </w:r>
      <w:r>
        <w:br/>
      </w:r>
      <w:r>
        <w:rPr>
          <w:rFonts w:ascii="Times New Roman"/>
          <w:b w:val="false"/>
          <w:i w:val="false"/>
          <w:color w:val="000000"/>
          <w:sz w:val="28"/>
        </w:rPr>
        <w:t xml:space="preserve">
      Осы Жарлықта белгiленген сертификацияны және сертификациялық жұмыстарды жүргiзу ақы төлеу негiзiнде жүзеге асырылады, одан түскен кiрiс республикалық бюджетке аударылады. Сертификацияны жүргiзу жөнiндегi қызметтерге бағалар Қазақстан Республикасының заңнамаларына сәйкес бекiтіледі"; </w:t>
      </w:r>
      <w:r>
        <w:br/>
      </w:r>
      <w:r>
        <w:rPr>
          <w:rFonts w:ascii="Times New Roman"/>
          <w:b w:val="false"/>
          <w:i w:val="false"/>
          <w:color w:val="000000"/>
          <w:sz w:val="28"/>
        </w:rPr>
        <w:t xml:space="preserve">
      13) 34-бапта: </w:t>
      </w:r>
      <w:r>
        <w:br/>
      </w:r>
      <w:r>
        <w:rPr>
          <w:rFonts w:ascii="Times New Roman"/>
          <w:b w:val="false"/>
          <w:i w:val="false"/>
          <w:color w:val="000000"/>
          <w:sz w:val="28"/>
        </w:rPr>
        <w:t xml:space="preserve">
      екiншi бөлiгiндегi "куәлiгi (сертификат)" деген сөздер "уәкiлеттi органмен берiлетiн" деген сөздермен толықтырылсын; </w:t>
      </w:r>
      <w:r>
        <w:br/>
      </w:r>
      <w:r>
        <w:rPr>
          <w:rFonts w:ascii="Times New Roman"/>
          <w:b w:val="false"/>
          <w:i w:val="false"/>
          <w:color w:val="000000"/>
          <w:sz w:val="28"/>
        </w:rPr>
        <w:t xml:space="preserve">
      келесi мазмұндағы бөлiкпен толықтырылсын: </w:t>
      </w:r>
      <w:r>
        <w:br/>
      </w:r>
      <w:r>
        <w:rPr>
          <w:rFonts w:ascii="Times New Roman"/>
          <w:b w:val="false"/>
          <w:i w:val="false"/>
          <w:color w:val="000000"/>
          <w:sz w:val="28"/>
        </w:rPr>
        <w:t xml:space="preserve">
      "Ұшу қауiпсiздiгiмен тiкелей байланысты азаматтық және эксперименталды авиацияның авиация қызметкерлерiнiң жұмыс уақыты тәртiптемесiнiң ерекшелiктерi уәкiлеттi органмен белгiленедi. </w:t>
      </w:r>
      <w:r>
        <w:br/>
      </w:r>
      <w:r>
        <w:rPr>
          <w:rFonts w:ascii="Times New Roman"/>
          <w:b w:val="false"/>
          <w:i w:val="false"/>
          <w:color w:val="000000"/>
          <w:sz w:val="28"/>
        </w:rPr>
        <w:t xml:space="preserve">
      Аттестацияға жататын азаматтық және эксперименталды авиацияның авиация қызметкерлерінің тiзiмiн, сондай-ақ форма киімiн және тиiстi айырым белгiсiн киюге құқы бар азаматтық және эксперименталды авиацияның авиация қызметкерлерiнiң тiзiмiн, сонымен қатар олардың берiлу тәртiбiн уәкiлеттi орган бекiтедi. </w:t>
      </w:r>
      <w:r>
        <w:br/>
      </w:r>
      <w:r>
        <w:rPr>
          <w:rFonts w:ascii="Times New Roman"/>
          <w:b w:val="false"/>
          <w:i w:val="false"/>
          <w:color w:val="000000"/>
          <w:sz w:val="28"/>
        </w:rPr>
        <w:t xml:space="preserve">
      Аттестация кезiнде азаматтық және эксперименталды авиацияның авиация қызметкерлерiне қойылатын талаптар Қазақстан Республикасының Үкiметiмен бекiтiледі"; </w:t>
      </w:r>
      <w:r>
        <w:br/>
      </w:r>
      <w:r>
        <w:rPr>
          <w:rFonts w:ascii="Times New Roman"/>
          <w:b w:val="false"/>
          <w:i w:val="false"/>
          <w:color w:val="000000"/>
          <w:sz w:val="28"/>
        </w:rPr>
        <w:t xml:space="preserve">
      14) 39-1-бапты келесi мазмұнмен толықтырылсын: </w:t>
      </w:r>
      <w:r>
        <w:br/>
      </w:r>
      <w:r>
        <w:rPr>
          <w:rFonts w:ascii="Times New Roman"/>
          <w:b w:val="false"/>
          <w:i w:val="false"/>
          <w:color w:val="000000"/>
          <w:sz w:val="28"/>
        </w:rPr>
        <w:t xml:space="preserve">
      "39-1-бап. Ұшу қауiпсiздiгiн қамтамасыз ететiн азаматтық авиация ұйымдарының жетекшi қызметкерлерiне қойылатын талаптар </w:t>
      </w:r>
      <w:r>
        <w:br/>
      </w:r>
      <w:r>
        <w:rPr>
          <w:rFonts w:ascii="Times New Roman"/>
          <w:b w:val="false"/>
          <w:i w:val="false"/>
          <w:color w:val="000000"/>
          <w:sz w:val="28"/>
        </w:rPr>
        <w:t xml:space="preserve">
      Уәкiлеттi органның келiсiмi бойынша тағайындалатын ұшу қызметінің жетекшiсi, аға пилот, ұшу қауiпсiздiгi жөнiндегi инспекция бастығы, инженерлiк-авиациялық қызмет жетекшiсi ұшу қауiпсiздiгiн қамтамасыз ететiн азаматтық авиация ұйымдарының жетекшi қызметкерлерi болып танылады. </w:t>
      </w:r>
      <w:r>
        <w:br/>
      </w:r>
      <w:r>
        <w:rPr>
          <w:rFonts w:ascii="Times New Roman"/>
          <w:b w:val="false"/>
          <w:i w:val="false"/>
          <w:color w:val="000000"/>
          <w:sz w:val="28"/>
        </w:rPr>
        <w:t xml:space="preserve">
      Ұшу қауiпсiздiгiн қамтамасыз ететiн жетекшi қызметкерлер өз мiндеттерiн уәкiлеттi органның келiсiмiнсiз үш айдан аспай атқарулары мүмкiн"; </w:t>
      </w:r>
      <w:r>
        <w:br/>
      </w:r>
      <w:r>
        <w:rPr>
          <w:rFonts w:ascii="Times New Roman"/>
          <w:b w:val="false"/>
          <w:i w:val="false"/>
          <w:color w:val="000000"/>
          <w:sz w:val="28"/>
        </w:rPr>
        <w:t xml:space="preserve">
      15) 52-баптың үшінші және бесiншi бөлігiндегі "көлiк жөнiндегi орталық атқарушы орган", "көлiк жөнiндегi орталық атқарушы органмен" деген сөздер "уәкiлеттi орган", "уәкiлеттi орган" деген тиiстi сөздермен ауыстырылсын; </w:t>
      </w:r>
      <w:r>
        <w:br/>
      </w:r>
      <w:r>
        <w:rPr>
          <w:rFonts w:ascii="Times New Roman"/>
          <w:b w:val="false"/>
          <w:i w:val="false"/>
          <w:color w:val="000000"/>
          <w:sz w:val="28"/>
        </w:rPr>
        <w:t xml:space="preserve">
      16) 64-баптың бiрiншi бөлiгiндегi "орталық атқарушы органның құрамындағы арнайы орган" деген сөздер "уәкiлеттi орган" деген сөздермен ауыстырылсын; </w:t>
      </w:r>
      <w:r>
        <w:br/>
      </w:r>
      <w:r>
        <w:rPr>
          <w:rFonts w:ascii="Times New Roman"/>
          <w:b w:val="false"/>
          <w:i w:val="false"/>
          <w:color w:val="000000"/>
          <w:sz w:val="28"/>
        </w:rPr>
        <w:t xml:space="preserve">
      17) 70-баптың мәтiнiндегi "қолданыстағы куәлiк", "куәлiкпен", "көлiк жөнiндегi орталық атқарушы органмен", "Қазақстан Республикасының көлiк жөнiндегi орталық атқарушы органы", "тиiстi мемлекет берген куәлiгiн" деген сөздер "қолданыстағы сертификат", "куәлiгi", "уәкiлеттi органмен", "уәкілеттi орган", "тиiстi мемлекет берген сертификат" деген сөздерге ауыстырылсын; </w:t>
      </w:r>
      <w:r>
        <w:br/>
      </w:r>
      <w:r>
        <w:rPr>
          <w:rFonts w:ascii="Times New Roman"/>
          <w:b w:val="false"/>
          <w:i w:val="false"/>
          <w:color w:val="000000"/>
          <w:sz w:val="28"/>
        </w:rPr>
        <w:t xml:space="preserve">
      18) 82-баптың екiншi абзацы келесi редакцияда жазылсын: </w:t>
      </w:r>
      <w:r>
        <w:br/>
      </w:r>
      <w:r>
        <w:rPr>
          <w:rFonts w:ascii="Times New Roman"/>
          <w:b w:val="false"/>
          <w:i w:val="false"/>
          <w:color w:val="000000"/>
          <w:sz w:val="28"/>
        </w:rPr>
        <w:t xml:space="preserve">
      "Акционерлiк қоғам түрiндегi заңды тұлға ғана халықаралық рейстерге қызмет көрсететін әуежай (әуеайлақ) пайдаланушылары бола алады"; </w:t>
      </w:r>
      <w:r>
        <w:br/>
      </w:r>
      <w:r>
        <w:rPr>
          <w:rFonts w:ascii="Times New Roman"/>
          <w:b w:val="false"/>
          <w:i w:val="false"/>
          <w:color w:val="000000"/>
          <w:sz w:val="28"/>
        </w:rPr>
        <w:t xml:space="preserve">
      19) 82-1-бап келесi мазмұнда толықтырылсын: </w:t>
      </w:r>
      <w:r>
        <w:br/>
      </w:r>
      <w:r>
        <w:rPr>
          <w:rFonts w:ascii="Times New Roman"/>
          <w:b w:val="false"/>
          <w:i w:val="false"/>
          <w:color w:val="000000"/>
          <w:sz w:val="28"/>
        </w:rPr>
        <w:t xml:space="preserve">
      "82-1-бап. Әуеайлақ қызметi </w:t>
      </w:r>
      <w:r>
        <w:br/>
      </w:r>
      <w:r>
        <w:rPr>
          <w:rFonts w:ascii="Times New Roman"/>
          <w:b w:val="false"/>
          <w:i w:val="false"/>
          <w:color w:val="000000"/>
          <w:sz w:val="28"/>
        </w:rPr>
        <w:t xml:space="preserve">
      Әуеайлақ қызметi Қазақстан Республикасының заңнамаларында бекiтiлген тәртiппен мiндеттi лицензиялауға жатады. </w:t>
      </w:r>
      <w:r>
        <w:br/>
      </w:r>
      <w:r>
        <w:rPr>
          <w:rFonts w:ascii="Times New Roman"/>
          <w:b w:val="false"/>
          <w:i w:val="false"/>
          <w:color w:val="000000"/>
          <w:sz w:val="28"/>
        </w:rPr>
        <w:t xml:space="preserve">
      Әуеайлақ қызметiнiң құрамына: </w:t>
      </w:r>
      <w:r>
        <w:br/>
      </w:r>
      <w:r>
        <w:rPr>
          <w:rFonts w:ascii="Times New Roman"/>
          <w:b w:val="false"/>
          <w:i w:val="false"/>
          <w:color w:val="000000"/>
          <w:sz w:val="28"/>
        </w:rPr>
        <w:t xml:space="preserve">
      1) азаматтық әуе кемелерiн, жолаушыларын қабылдау, шығару және қызмет көрсету, теңдеме жүктi, жүктердi, поштаны өңдеу, оларды тексеру және бақылау; </w:t>
      </w:r>
      <w:r>
        <w:br/>
      </w:r>
      <w:r>
        <w:rPr>
          <w:rFonts w:ascii="Times New Roman"/>
          <w:b w:val="false"/>
          <w:i w:val="false"/>
          <w:color w:val="000000"/>
          <w:sz w:val="28"/>
        </w:rPr>
        <w:t xml:space="preserve">
      2) әуежай, әуеайлақ, әуенавигация объектiлерiн ұстау, жөндеу және пайдалану; </w:t>
      </w:r>
      <w:r>
        <w:br/>
      </w:r>
      <w:r>
        <w:rPr>
          <w:rFonts w:ascii="Times New Roman"/>
          <w:b w:val="false"/>
          <w:i w:val="false"/>
          <w:color w:val="000000"/>
          <w:sz w:val="28"/>
        </w:rPr>
        <w:t xml:space="preserve">
      3) әуежай, әуеайлақ, әуенавигация объектiлерiн күзету, бақыланатын аймақта бақылау-өткiзу тәртiптемесiн қамтамасыз ету және өртке қарсы қамсыздандыру; </w:t>
      </w:r>
      <w:r>
        <w:br/>
      </w:r>
      <w:r>
        <w:rPr>
          <w:rFonts w:ascii="Times New Roman"/>
          <w:b w:val="false"/>
          <w:i w:val="false"/>
          <w:color w:val="000000"/>
          <w:sz w:val="28"/>
        </w:rPr>
        <w:t xml:space="preserve">
      4) азаматтық әуе кемелерiн ұшуды жарықтық-техникалық қамтамасыз ету және әуежай, әуеайлақ, әуенавигация объектiлерiн энергиямен жабдықтау; </w:t>
      </w:r>
      <w:r>
        <w:br/>
      </w:r>
      <w:r>
        <w:rPr>
          <w:rFonts w:ascii="Times New Roman"/>
          <w:b w:val="false"/>
          <w:i w:val="false"/>
          <w:color w:val="000000"/>
          <w:sz w:val="28"/>
        </w:rPr>
        <w:t xml:space="preserve">
      5) азаматтық әуе кемелерiнiң, әуежай объектiлерi мен қызметтерiн жанар-жағар майлар мен арнайы сұйықтықтармен қамтамасыз ету олардың сапасын тексеру; </w:t>
      </w:r>
      <w:r>
        <w:br/>
      </w:r>
      <w:r>
        <w:rPr>
          <w:rFonts w:ascii="Times New Roman"/>
          <w:b w:val="false"/>
          <w:i w:val="false"/>
          <w:color w:val="000000"/>
          <w:sz w:val="28"/>
        </w:rPr>
        <w:t xml:space="preserve">
      6) азаматтық әуе кемесiнің пайдаланушыларына және басқа тұтынушыларға арнайы автокөлiк құралдарын беру; </w:t>
      </w:r>
      <w:r>
        <w:br/>
      </w:r>
      <w:r>
        <w:rPr>
          <w:rFonts w:ascii="Times New Roman"/>
          <w:b w:val="false"/>
          <w:i w:val="false"/>
          <w:color w:val="000000"/>
          <w:sz w:val="28"/>
        </w:rPr>
        <w:t xml:space="preserve">
      7) әуежайлар мен азаматтық әуе кемелерiнде жолаушылар мен экипажды тағаммен қамтамасыз ету; </w:t>
      </w:r>
      <w:r>
        <w:br/>
      </w:r>
      <w:r>
        <w:rPr>
          <w:rFonts w:ascii="Times New Roman"/>
          <w:b w:val="false"/>
          <w:i w:val="false"/>
          <w:color w:val="000000"/>
          <w:sz w:val="28"/>
        </w:rPr>
        <w:t xml:space="preserve">
      8) жолаушыларға, экипажға, халыққа азаматтық авиация саласындағы қажеттi мәлiметтер жөнiнде анықтамалық-ақпарат беру қызметiн көрсету; </w:t>
      </w:r>
      <w:r>
        <w:br/>
      </w:r>
      <w:r>
        <w:rPr>
          <w:rFonts w:ascii="Times New Roman"/>
          <w:b w:val="false"/>
          <w:i w:val="false"/>
          <w:color w:val="000000"/>
          <w:sz w:val="28"/>
        </w:rPr>
        <w:t xml:space="preserve">
      20) 84-бапта: </w:t>
      </w:r>
      <w:r>
        <w:br/>
      </w:r>
      <w:r>
        <w:rPr>
          <w:rFonts w:ascii="Times New Roman"/>
          <w:b w:val="false"/>
          <w:i w:val="false"/>
          <w:color w:val="000000"/>
          <w:sz w:val="28"/>
        </w:rPr>
        <w:t xml:space="preserve">
      84-баптың бiрiншi бөлiгiндегi "көлiк жөнiндегi орталық атқарушы органмен" деген сөздер "Қазақстан Республикасының Yкiметiмен" деген сөздермен ауыстырылсын; </w:t>
      </w:r>
      <w:r>
        <w:br/>
      </w:r>
      <w:r>
        <w:rPr>
          <w:rFonts w:ascii="Times New Roman"/>
          <w:b w:val="false"/>
          <w:i w:val="false"/>
          <w:color w:val="000000"/>
          <w:sz w:val="28"/>
        </w:rPr>
        <w:t xml:space="preserve">
      үшiншi бөлiгi алынып тасталсын; </w:t>
      </w:r>
      <w:r>
        <w:br/>
      </w:r>
      <w:r>
        <w:rPr>
          <w:rFonts w:ascii="Times New Roman"/>
          <w:b w:val="false"/>
          <w:i w:val="false"/>
          <w:color w:val="000000"/>
          <w:sz w:val="28"/>
        </w:rPr>
        <w:t xml:space="preserve">
      21) 96-бапта: </w:t>
      </w:r>
      <w:r>
        <w:br/>
      </w:r>
      <w:r>
        <w:rPr>
          <w:rFonts w:ascii="Times New Roman"/>
          <w:b w:val="false"/>
          <w:i w:val="false"/>
          <w:color w:val="000000"/>
          <w:sz w:val="28"/>
        </w:rPr>
        <w:t xml:space="preserve">
      бiрiншi және екiншi бөлiгi келесi мазмұнда толықтырылсын: </w:t>
      </w:r>
      <w:r>
        <w:br/>
      </w:r>
      <w:r>
        <w:rPr>
          <w:rFonts w:ascii="Times New Roman"/>
          <w:b w:val="false"/>
          <w:i w:val="false"/>
          <w:color w:val="000000"/>
          <w:sz w:val="28"/>
        </w:rPr>
        <w:t xml:space="preserve">
      "Қазақстан Республикасының азаматтық авиациясына заңсыз араласу кесiмдерiнен қорғауды қамтамасыз ететiн заңдар, ереже және рәсiмдердiң сақталуына бақылауды уәкiлеттi орган және өзге мемлекеттiк орган өз құзыретiне сәйкес жүзеге асырады. </w:t>
      </w:r>
      <w:r>
        <w:br/>
      </w:r>
      <w:r>
        <w:rPr>
          <w:rFonts w:ascii="Times New Roman"/>
          <w:b w:val="false"/>
          <w:i w:val="false"/>
          <w:color w:val="000000"/>
          <w:sz w:val="28"/>
        </w:rPr>
        <w:t xml:space="preserve">
      Әуе кемелерiн пайдаланушылар, әуе кемелерiн қабылдауды, шығаруды немесе қызмет көрсетудi жүзеге асыратын ұйымдар және азаматтар авиациялық қауiпсiздiк ережелерiне сәйкес, оның қызметiне заңсыз араласудан қорғау жөнiнде шара қолдануға мiндеттi". </w:t>
      </w:r>
      <w:r>
        <w:br/>
      </w:r>
      <w:r>
        <w:rPr>
          <w:rFonts w:ascii="Times New Roman"/>
          <w:b w:val="false"/>
          <w:i w:val="false"/>
          <w:color w:val="000000"/>
          <w:sz w:val="28"/>
        </w:rPr>
        <w:t xml:space="preserve">
      үшiншi бөлiгiнiң 7-тармақшасындағы "көлiк жөнiндегi орталық атқарушы органмен" деген сөздер "уәкiлеттi органмен" деген сөздермен ауыстырылсын; </w:t>
      </w:r>
      <w:r>
        <w:br/>
      </w:r>
      <w:r>
        <w:rPr>
          <w:rFonts w:ascii="Times New Roman"/>
          <w:b w:val="false"/>
          <w:i w:val="false"/>
          <w:color w:val="000000"/>
          <w:sz w:val="28"/>
        </w:rPr>
        <w:t xml:space="preserve">
      келесi мазмұндағы бөлiктермен толықтырылсын: </w:t>
      </w:r>
      <w:r>
        <w:br/>
      </w:r>
      <w:r>
        <w:rPr>
          <w:rFonts w:ascii="Times New Roman"/>
          <w:b w:val="false"/>
          <w:i w:val="false"/>
          <w:color w:val="000000"/>
          <w:sz w:val="28"/>
        </w:rPr>
        <w:t xml:space="preserve">
      "Авиациялық қауiпсiздiк азаматтық авиация ұйымдарындағы авиациялық қауiпсiздiк қызметтерiмен, сондай-ақ Қазақстан Республикасының заңнамаларына сәйкес осы құқықтарға ие уәкілеттi мемлекеттiк органдармен қамтамасыз етiледi. </w:t>
      </w:r>
      <w:r>
        <w:br/>
      </w:r>
      <w:r>
        <w:rPr>
          <w:rFonts w:ascii="Times New Roman"/>
          <w:b w:val="false"/>
          <w:i w:val="false"/>
          <w:color w:val="000000"/>
          <w:sz w:val="28"/>
        </w:rPr>
        <w:t xml:space="preserve">
      Авиациялық қауiпсiздiк қызметтерiнiң функциясын Қазақстан Республикасының резиденттерi болып табылмайтын заңды және (немесе) жеке тұлғаларға, сондай-ақ шетел қатысуындағы ұйымдарға беруге тыйым салынады.". </w:t>
      </w:r>
      <w:r>
        <w:br/>
      </w:r>
      <w:r>
        <w:rPr>
          <w:rFonts w:ascii="Times New Roman"/>
          <w:b w:val="false"/>
          <w:i w:val="false"/>
          <w:color w:val="000000"/>
          <w:sz w:val="28"/>
        </w:rPr>
        <w:t>
      4. "Акционерлiк қоғам туралы" Қазақстан Республикасының 1998 жылғы 10 шiлдедегi </w:t>
      </w:r>
      <w:r>
        <w:rPr>
          <w:rFonts w:ascii="Times New Roman"/>
          <w:b w:val="false"/>
          <w:i w:val="false"/>
          <w:color w:val="000000"/>
          <w:sz w:val="28"/>
        </w:rPr>
        <w:t xml:space="preserve">Z980281_ </w:t>
      </w:r>
      <w:r>
        <w:rPr>
          <w:rFonts w:ascii="Times New Roman"/>
          <w:b w:val="false"/>
          <w:i w:val="false"/>
          <w:color w:val="000000"/>
          <w:sz w:val="28"/>
        </w:rPr>
        <w:t xml:space="preserve">Заңына (Қазақстан Республикасы Парламентiнiң Жаршысы, 1998 ж., N 17-18, 223-құжат; 1998 ж., N 20, 727-құжат; 1999 ж., N 24, 1072-құжат): </w:t>
      </w:r>
      <w:r>
        <w:br/>
      </w:r>
      <w:r>
        <w:rPr>
          <w:rFonts w:ascii="Times New Roman"/>
          <w:b w:val="false"/>
          <w:i w:val="false"/>
          <w:color w:val="000000"/>
          <w:sz w:val="28"/>
        </w:rPr>
        <w:t xml:space="preserve">
      1-баптағы екiншi бөлiгiнiң "туралы заң актiлерi" деген сөздер "азаматтық авиацияны мемлекеттiк реттеу" деген сөздермен толықтырылсын. </w:t>
      </w:r>
      <w:r>
        <w:br/>
      </w:r>
      <w:r>
        <w:rPr>
          <w:rFonts w:ascii="Times New Roman"/>
          <w:b w:val="false"/>
          <w:i w:val="false"/>
          <w:color w:val="000000"/>
          <w:sz w:val="28"/>
        </w:rPr>
        <w:t>
      5. "Аудиторлық қызмет туралы" Қазақстан Республикасының 1998 жылғы 20 қарашадағы </w:t>
      </w:r>
      <w:r>
        <w:rPr>
          <w:rFonts w:ascii="Times New Roman"/>
          <w:b w:val="false"/>
          <w:i w:val="false"/>
          <w:color w:val="000000"/>
          <w:sz w:val="28"/>
        </w:rPr>
        <w:t xml:space="preserve">Z980304_ </w:t>
      </w:r>
      <w:r>
        <w:rPr>
          <w:rFonts w:ascii="Times New Roman"/>
          <w:b w:val="false"/>
          <w:i w:val="false"/>
          <w:color w:val="000000"/>
          <w:sz w:val="28"/>
        </w:rPr>
        <w:t xml:space="preserve">Заңына (Қазақстан Республикасы Парламентiнiң Жаршысы, 1998 ж., N 22, 309-құжат; 2001 ж., N 1, 5-құжат; 2001 ж., N 1, 75-құжат): </w:t>
      </w:r>
      <w:r>
        <w:br/>
      </w:r>
      <w:r>
        <w:rPr>
          <w:rFonts w:ascii="Times New Roman"/>
          <w:b w:val="false"/>
          <w:i w:val="false"/>
          <w:color w:val="000000"/>
          <w:sz w:val="28"/>
        </w:rPr>
        <w:t xml:space="preserve">
      16-баптың 2-1-тармағы келесi мазмұнда толықтырылсын: </w:t>
      </w:r>
      <w:r>
        <w:br/>
      </w:r>
      <w:r>
        <w:rPr>
          <w:rFonts w:ascii="Times New Roman"/>
          <w:b w:val="false"/>
          <w:i w:val="false"/>
          <w:color w:val="000000"/>
          <w:sz w:val="28"/>
        </w:rPr>
        <w:t xml:space="preserve">
      "2-1. Азаматтық авиация ұйымдарының аудитi үшiн аудит стандарты азаматтық авиация саласында уәкiлеттi органның мiндеттi келiсiмiмен бекiтiледi". </w:t>
      </w:r>
      <w:r>
        <w:br/>
      </w:r>
      <w:r>
        <w:rPr>
          <w:rFonts w:ascii="Times New Roman"/>
          <w:b w:val="false"/>
          <w:i w:val="false"/>
          <w:color w:val="000000"/>
          <w:sz w:val="28"/>
        </w:rPr>
        <w:t xml:space="preserve">
      6. "Қазақстан Республикасындағы көлiк туралы" Қазақстан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Республикасының 1994 жылғы 21 қыркүйектегi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Z947000_</w:t>
      </w:r>
    </w:p>
    <w:p>
      <w:pPr>
        <w:spacing w:after="0"/>
        <w:ind w:left="0"/>
        <w:jc w:val="both"/>
      </w:pPr>
      <w:r>
        <w:br/>
      </w:r>
    </w:p>
    <w:p>
      <w:pPr>
        <w:spacing w:after="0"/>
        <w:ind w:left="0"/>
        <w:jc w:val="both"/>
      </w:pPr>
      <w:r>
        <w:rPr>
          <w:rFonts w:ascii="Times New Roman"/>
          <w:b w:val="false"/>
          <w:i w:val="false"/>
          <w:color w:val="000000"/>
          <w:sz w:val="28"/>
        </w:rPr>
        <w:t xml:space="preserve">  Заңына (Қазақстан </w:t>
      </w:r>
    </w:p>
    <w:p>
      <w:pPr>
        <w:spacing w:after="0"/>
        <w:ind w:left="0"/>
        <w:jc w:val="both"/>
      </w:pPr>
      <w:r>
        <w:rPr>
          <w:rFonts w:ascii="Times New Roman"/>
          <w:b w:val="false"/>
          <w:i w:val="false"/>
          <w:color w:val="000000"/>
          <w:sz w:val="28"/>
        </w:rPr>
        <w:t xml:space="preserve">Республикасы Жоғарғы Советiнiң Жаршысы, 1994 ж., N 15, 201-құжат; </w:t>
      </w:r>
    </w:p>
    <w:p>
      <w:pPr>
        <w:spacing w:after="0"/>
        <w:ind w:left="0"/>
        <w:jc w:val="both"/>
      </w:pPr>
      <w:r>
        <w:rPr>
          <w:rFonts w:ascii="Times New Roman"/>
          <w:b w:val="false"/>
          <w:i w:val="false"/>
          <w:color w:val="000000"/>
          <w:sz w:val="28"/>
        </w:rPr>
        <w:t xml:space="preserve">Қазақстан Республикасы Парламентiнiң Жаршысы, 1996 ж., N 2, 186-құжат; </w:t>
      </w:r>
    </w:p>
    <w:p>
      <w:pPr>
        <w:spacing w:after="0"/>
        <w:ind w:left="0"/>
        <w:jc w:val="both"/>
      </w:pPr>
      <w:r>
        <w:rPr>
          <w:rFonts w:ascii="Times New Roman"/>
          <w:b w:val="false"/>
          <w:i w:val="false"/>
          <w:color w:val="000000"/>
          <w:sz w:val="28"/>
        </w:rPr>
        <w:t>1998 ж., N 24, 447-құжат):</w:t>
      </w:r>
    </w:p>
    <w:p>
      <w:pPr>
        <w:spacing w:after="0"/>
        <w:ind w:left="0"/>
        <w:jc w:val="both"/>
      </w:pPr>
      <w:r>
        <w:rPr>
          <w:rFonts w:ascii="Times New Roman"/>
          <w:b w:val="false"/>
          <w:i w:val="false"/>
          <w:color w:val="000000"/>
          <w:sz w:val="28"/>
        </w:rPr>
        <w:t>     9-баптың төртiншi бөлiгiнде:</w:t>
      </w:r>
    </w:p>
    <w:p>
      <w:pPr>
        <w:spacing w:after="0"/>
        <w:ind w:left="0"/>
        <w:jc w:val="both"/>
      </w:pPr>
      <w:r>
        <w:rPr>
          <w:rFonts w:ascii="Times New Roman"/>
          <w:b w:val="false"/>
          <w:i w:val="false"/>
          <w:color w:val="000000"/>
          <w:sz w:val="28"/>
        </w:rPr>
        <w:t xml:space="preserve">     бiрiншi абзацта "жәрдем қаржы" деген сөздер "жәрдем ақы бөлу"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төртiншi абзац алынып тасталсын.</w:t>
      </w:r>
    </w:p>
    <w:p>
      <w:pPr>
        <w:spacing w:after="0"/>
        <w:ind w:left="0"/>
        <w:jc w:val="both"/>
      </w:pPr>
      <w:r>
        <w:rPr>
          <w:rFonts w:ascii="Times New Roman"/>
          <w:b w:val="false"/>
          <w:i w:val="false"/>
          <w:color w:val="000000"/>
          <w:sz w:val="28"/>
        </w:rPr>
        <w:t xml:space="preserve">     7. "Сертификаттау туралы" Қазақстан Республикасының 1999 жылғы 16 </w:t>
      </w:r>
    </w:p>
    <w:p>
      <w:pPr>
        <w:spacing w:after="0"/>
        <w:ind w:left="0"/>
        <w:jc w:val="both"/>
      </w:pPr>
      <w:r>
        <w:rPr>
          <w:rFonts w:ascii="Times New Roman"/>
          <w:b w:val="false"/>
          <w:i w:val="false"/>
          <w:color w:val="000000"/>
          <w:sz w:val="28"/>
        </w:rPr>
        <w:t xml:space="preserve">шiлдедегi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Z990434_</w:t>
      </w:r>
    </w:p>
    <w:p>
      <w:pPr>
        <w:spacing w:after="0"/>
        <w:ind w:left="0"/>
        <w:jc w:val="both"/>
      </w:pPr>
      <w:r>
        <w:br/>
      </w:r>
    </w:p>
    <w:p>
      <w:pPr>
        <w:spacing w:after="0"/>
        <w:ind w:left="0"/>
        <w:jc w:val="both"/>
      </w:pPr>
      <w:r>
        <w:rPr>
          <w:rFonts w:ascii="Times New Roman"/>
          <w:b w:val="false"/>
          <w:i w:val="false"/>
          <w:color w:val="000000"/>
          <w:sz w:val="28"/>
        </w:rPr>
        <w:t xml:space="preserve">  Заңына, (Қазақстан Республикасы Парламентiнiң Жаршысы, </w:t>
      </w:r>
    </w:p>
    <w:p>
      <w:pPr>
        <w:spacing w:after="0"/>
        <w:ind w:left="0"/>
        <w:jc w:val="both"/>
      </w:pPr>
      <w:r>
        <w:rPr>
          <w:rFonts w:ascii="Times New Roman"/>
          <w:b w:val="false"/>
          <w:i w:val="false"/>
          <w:color w:val="000000"/>
          <w:sz w:val="28"/>
        </w:rPr>
        <w:t>1999 ж., N 20, 725-құжат; 2001 ж., N 1, 7-құжат):</w:t>
      </w:r>
    </w:p>
    <w:p>
      <w:pPr>
        <w:spacing w:after="0"/>
        <w:ind w:left="0"/>
        <w:jc w:val="both"/>
      </w:pPr>
      <w:r>
        <w:rPr>
          <w:rFonts w:ascii="Times New Roman"/>
          <w:b w:val="false"/>
          <w:i w:val="false"/>
          <w:color w:val="000000"/>
          <w:sz w:val="28"/>
        </w:rPr>
        <w:t>     2-баптың 1-тармағы келесi мазмұндағы екiншi бөлiммен толықтырылсын:</w:t>
      </w:r>
    </w:p>
    <w:p>
      <w:pPr>
        <w:spacing w:after="0"/>
        <w:ind w:left="0"/>
        <w:jc w:val="both"/>
      </w:pPr>
      <w:r>
        <w:rPr>
          <w:rFonts w:ascii="Times New Roman"/>
          <w:b w:val="false"/>
          <w:i w:val="false"/>
          <w:color w:val="000000"/>
          <w:sz w:val="28"/>
        </w:rPr>
        <w:t xml:space="preserve">     "Азаматтық авиацияны сертификаттау мәселелерi азаматтық авиацияны </w:t>
      </w:r>
    </w:p>
    <w:p>
      <w:pPr>
        <w:spacing w:after="0"/>
        <w:ind w:left="0"/>
        <w:jc w:val="both"/>
      </w:pPr>
      <w:r>
        <w:rPr>
          <w:rFonts w:ascii="Times New Roman"/>
          <w:b w:val="false"/>
          <w:i w:val="false"/>
          <w:color w:val="000000"/>
          <w:sz w:val="28"/>
        </w:rPr>
        <w:t xml:space="preserve">мемлекеттiк реттеу туралы заңнамаларға қарама-қайшы келмейтiн осы Заңның </w:t>
      </w:r>
    </w:p>
    <w:p>
      <w:pPr>
        <w:spacing w:after="0"/>
        <w:ind w:left="0"/>
        <w:jc w:val="both"/>
      </w:pPr>
      <w:r>
        <w:rPr>
          <w:rFonts w:ascii="Times New Roman"/>
          <w:b w:val="false"/>
          <w:i w:val="false"/>
          <w:color w:val="000000"/>
          <w:sz w:val="28"/>
        </w:rPr>
        <w:t>бөлiмдерiмен реттеледi".</w:t>
      </w:r>
    </w:p>
    <w:p>
      <w:pPr>
        <w:spacing w:after="0"/>
        <w:ind w:left="0"/>
        <w:jc w:val="both"/>
      </w:pPr>
      <w:r>
        <w:rPr>
          <w:rFonts w:ascii="Times New Roman"/>
          <w:b w:val="false"/>
          <w:i w:val="false"/>
          <w:color w:val="000000"/>
          <w:sz w:val="28"/>
        </w:rPr>
        <w:t>     2-бап. Осы Заң 2002 жылғы 1 қаңтардан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