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693d" w14:textId="3f36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Президенттiк жаңа жыл шыршатойын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6 қараша N 1408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тәуелсiздiгінiң он жылдығын мерекелеу шеңберiнде Астана қаласында 2001 жылғы 23-26 желтоқсанда көп балалы отбасылар, балалар үйлерiнде, интернат мекемелерiнде тәрбиеленушiлер және ата-аналарының қамқорлығынсыз қалған балалар қатарынан белсендi және дарынды балаларға арналған Президенттiк жаңа жыл шыршатойы өткiзiлсiн.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Президенттiк жаңа жыл шыршатойын дайындау және өткiзу жөнiндегi ұйымдастыру комитетiнiң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Президенттік жаңа жыл шыршатойын дайындау және өткiзу жөнiндегі iс-шаралардың жоспары бекітiлсiн.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Облыстардың, Астана, Алматы қалаларының әкiмдерi мен Қазақстан Республикасының Бiлiм және ғылым министрлiгi көп балалы отбасылар, балалар үйлерiнде, интернат мекемелерiнде тәрбиеленушiлер және ата-аналарының қамқорлығынсыз қалған балалар қатарынан жасы 9-дан 13-ке дейiнгі белсендi және дарынды балаларды қосымшаға сәйкес санда Президенттiк жаңа жыл шыршатойына жiберудi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Облыстардың, Астана, Алматы қалаларының әкiмдерiне алып жүрушiлердiң iссапар шығыстарын, бару-қайту жолақысын төлеудi және балаларды жолда тамақтандыруды тиiстi жергiлiктi бюджеттердiң қаражаты есебiнен жүргiзу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Президенттiк жаңа жыл шыршатойын өткiзуге арналған шығыстарды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қаржыландыру, оларды орындауға жауапты тиiстi мемлекеттiк мекемелерге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бағдарламалар әкiмшiлерiне 2001 жылға арналған бюджетте көзделген қаражат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есебiнен және шегiнде жүзеге асырылады деп белгiленсiн.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2001 жылғы 6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1408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Президенттiк жаңа жыл шыршатойын дайындау және өткiзу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ұйымдастыру комитетiнiң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Бектұрғанов Нұралы Сұлтанұлы     - Қазақстан Республикасының Бiлiм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ғылым министрi,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 Наталья Артемовна        - Қазақстан Республикасының Қаржы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вице-министрi,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Жақсыбеков Әдiлбек Рыскелдiұлы   - Астана қаласының әкiмi,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Ұйымдастыру комитетiнiң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 Жақсыбек Әбдiрахметұлы  - Қазақстан Республикасының Экономика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және сауда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Жақыпов Қабиболла Қабенұлы       - Қазақстан Республикасының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және коммуникациялар бiрiншi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Рябченко Олег Григорьевич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келiсiм бiрiншi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Отто Иван Иванович               - Қазақстан Республикасының Iшкi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iстер вице-министрi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Рақымжанов Әмiрхан Мұратбекұлы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Премьер-Министрi Кеңсесiнiң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Әлеуметтiк - мәдени даму бөлiмi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меңгерушiсiнiң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Досқалиев Жақсылық Ақмырзаұлы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Денсаулық сақтау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Жұмабекова Рысты Мағауияқызы     - Қазақстан Республикасының Бiлiм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және ғылым министрлiгi Жалпы орта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бастауыш кәсiптiк бiлiм департаментiнiң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Бекболат Тiлеухан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келiсiм министрлiгi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Исахов Орынбасар Исахұлы         - "Қазақстан теледидары және радиосы"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республикалық корпорациясының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вице-президентi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Сәдуақасов Хәкiм Жақиұлы         - Астана қаласы Білім департаментiнiң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Үкiметінің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2001 жылғы 6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1408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Президенттiк жаңа жыл шыршатойын дайындау және өткiзу жөніндегі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iс-шаралардың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 Іс-шаралар          !Орындалу мерзімі! 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Президенттiк жаңа жыл       11 желтоқсанға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шыршатойына қатысушы бала.       дейін 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 (бұдан әрі - балалар)                  министрлігі,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алып жүрушiлердi                        Республикасының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iрiктеудi ұйымдастыру                        сақтау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Көлiктiң түрiн анықтау және  4 желтоқсанға   Облыстар мен 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        дейін       Алматы қалаларының әкім.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Бiлiм және ғылым министр.                    дері,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лiгiне балалардың келу және                  Республикасының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қайту кестесiн жiберу                        және ғылым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Балалар мен оларды алып     20-26 желтоқсан  Облыстар мен Астана,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жүрушiлердi жөнелтудi,                       Алматы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олардың екi жаққа жол жүру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жолда тамақтану ақысын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төлеудi, сондай-ақ қайтып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келгенде қарсы алуды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Балалар мен оларды алып      15 желтоқсанға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жүрушiлердiң жол жүруiн          дейін 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арнайы жабдықталған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вагондармен қамтамасыз ету,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тұратын жерінен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қаласына дейін және қайта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жеткiзу схемасын әзiрлеу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Қазақстан Республикасының     1 желтоқсанға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Көлiк және коммуникациялар        дейін      Көлік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министрлiгiнде және оның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жергiлiктi жерлердегi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ведомстволық бағынысты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ұйымдарында балаларды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тасымалдауды ұйымдастыратын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үйлестірушілерді тағайындау,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олардың байланыс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дарының нөмiрлерiн барлық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мүдделi министрлiктер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ведомстволарға және олардың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құрылымдық бөлiмшелерiне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хабарлау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Балаларды тұратын жерлерiнен 20-26 желтоқсан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Астана қаласына дейiн және                   Ішкі істер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қайтар жолда iшкi iстер және           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денсаулық сақтау органдары             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қызметкерлерiнiң темiр жол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көлiгiмен алып жүруін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Балалар тұратын және іс-     20-26 желтоқсан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шаралар өтетiн орындарда               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қоғамдық тәртiптiң сақталуын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олардың Астана қала.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сында жүрген кезiнде ішкi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істер органдары қызметкер.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лерiнiң алып жүруін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Президенттiк жаңа жыл        10 желтоқсанға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дайындау және          дейін      Экономика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өткiзу үшiн сыйлықтарды,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кәдесыйларды және қажеттi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материалдарды сатып 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жәрдемдесу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Балалар үшiн сыйлықтар       10 желтоқсанға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сатып алу және жинақтау           дейін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Президенттiк жаңа жыл           желтоқсан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дайындауға және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өткiзуге Астана қаласының                    қоғамдық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мәдениет қызметкерлерi мен 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шығармашылық ұжымдарының     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қатысуын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Президенттiк жаңа жыл           желтоқсан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дайындау және                     Мәдениет,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өткiзу барысын бұқаралық                     қоғамдық келісім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ақпарат құралдарында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жариялауды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Президенттiк жаңа жыл         23 желтоқсан   "Қазақстан теледидары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теледидарға                       радиосы"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түсiрудi ұйымдастыру                         корпорациясы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Президенттiк жаңа жыл           желтоқсан    "Қазақстан теледидары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өткiзуге дайындық                 радиосы"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барысында қажеттi фонограм.                  корпорациясы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маларды жазуға жәрдемдесу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Президенттiк жаңа жыл        21-25 желтоқсан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шыршатойына қатысушыларды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қарсы алуды, орналастыруды,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тамақтандыруды, мәдени-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көпшiлiк және спорттық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iс-шаралар өткiзудi, шығарып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салуды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Президенттiк жаңа жыл          20 желтоқсанға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 өтетiн жердi,     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оны орнатуды, сондай-ақ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қаласының тиiстi көшелерiн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безендiрудi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Президенттiк жаңа жыл          1 желтоқсанға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өткiзу сценарийін       дейін 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әзiрлеу                     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Балалардың Астана қаласында    11 желтоқсанға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болуының күнтiзбелiк жоспары        дейін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мен бағдарламасын жасау     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Шақыру билеттерiн, бағдарлама. 10 желтоқсанға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ларды, рұқсат қағаздарды,           дейін    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бэйдждердi және басқа да баспа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өнiмдерiн дайындауды          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Сценарийге сәйкес артистерге   15 желтоқсанға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костюмдер дайындауды                дейін     Білім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              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қаласының әкімі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Мереке өтетін жерлердi         20 желтоқсанға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әшекеймен, жарықпен, дыбыспен      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және музыкамен көркемдеудi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Жаңа жылдық торт дайындауды,    23 желтоқсан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қатысушыларға арналған тәттi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дастархан ұйымдастыруды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Президенттiк жаңа жыл         15-25 желтоқсан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шыршатойына қатысушы                    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балаларға тұратын жерлерiнде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және Астана қаласында кешендi                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медициналық байқауды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қамтамасыз ету, балалардың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орналасқан және iс-шаралар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өтетiн жерлерде медицина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қызметкерлерiнiң тәулiктiк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кезекшiлiгiн ұйымдастыру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Президенттiк жаңа жыл          15 желтоқсанға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шыршатойын дайындаудың және         дейін     Президентінің Баспасөз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өткiзудiң барысын жария ететiн                қызметі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бұқаралық ақпарат құралдары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қызметкерлерiнің тiзiмін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анықтау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Үкiметінің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2001 жылғы 6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1408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Президенттік жаңа жыл шыршатойына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қатысушылардың сандық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Барлық қатысушы - 235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балалар - 200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алып келушілер - 35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Облыстардың, қалалар ! Балалардың ! Алып келушілердің, ! Барлық қатысушы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ұйымдардың       !    саны    !оның ішінде медицина!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атаулары             !            !  қызметкерлерінің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!            !        саны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   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   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                    15                2         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                    10                2                   12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           15                2         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                    15                2                   17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                  15                2         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 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        20                3            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   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               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ұйымдар     10                2            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Барлығы                   200               35                 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