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596a" w14:textId="3bb5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пайдаланудың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қараша N 1415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"Жер қойнауы және жер қойнауын пайдалану туралы" 1996 жылғы 27 қаңтардағы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"Жер қойнауын пайдаланудың кейбiр мәселелерi туралы" Қазақстан Республикасы Үкiметiнiң 2001 жылғы 10 шiлдедегi N 932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P010932_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тiзбеге сәйкес жер қойнауын пайдалану құқығына арналған лицензияларға өзгерiстер енгiзiлсiн (1-қосымша).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берiлiп отырған тiзбеге сәйкес жер қойнауын пайдалану құқығын беруге байланысты жер қойнауын пайдалану құқығына арналған лицензиялар жаңа жер қойнауын пайдаланушыларға қайта ресiмделсiн (2-қосымша).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тiзбеге сәйкес бұрын берiлген жер қойнауын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құқығына арналған лицензиялар лицензиялық ережелердiң бұзылуына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керi қайтарылып алынсын (3-қосымша).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Қазақстан Республикасының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 осы қаулыдан туындайтын қажеттi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7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1415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Енгізілген өзгерістерімен бірге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құқығына арналған лицензиялардың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Р/с!Лицензия (сериясы,!Жер қойнауын!        Енгізілетін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 нөмірі, берілген !пайдаланушы !---------------------------------------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 күні)       !            !Лицензияның!Геологиялық!   Басқалары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 ! қолданылу ! (тау-кен)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 ! мерзімін  ! бөлінісін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    ! ұзарту    ! өзгерту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 2        !      3     !     4     !     5     !       6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Сериясы МГ N 236-Д "Харрикейн    Барлауға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 1996 жылғы Құмкөл Мұнай" дейінгі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10.12.             ашық акцио.   кезеңді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нерлік қоғамы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10.12.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ұзарту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Сериясы МГ N 253-Д "Жайықмұнай"                         Лицензияға 3-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 1997 жылғы жауапкершілігі                       қосымшадағы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26.05.             шектеулі                             "25%" деген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                     "15%" деген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санмен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ауыстырылсын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Сериясы ГКИ N 1256 "Балтемір"                           Лицензияның 7-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 (алтын, күміс)   жауапкершілігі                       тармағы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1998 жылғы 15.06.  шектеулі                             редакцияда 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                     зылсын: "7-т.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Алтыншы жылдан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кейін, коммер.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циялық табу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алаңдарын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қоспағанда,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барлық аумақ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қайтарылады."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Сериясы МГ N 907   "Алтын Бұлақ"  Лицензияның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(алтын, күміс,     жауапкершілігі қолданылу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жанама пайдалы     шектеулі      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қазбалар) 1996     серіктестігі   2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27.09.                      ұзарту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Сериясы МГ N 1353  "Көмір-Инвест"             Тау-кен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(тас көмір) 1997   жауапкершілігі             бөлінісін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04.12.       шектеулі  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Сериясы ГКИ N 1512 "Сырымбет"                 Геологиялық Лицензиядағы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жылғы 23.09.  жауапкершілігі             бөліністі   "Сырымбет 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шектеулі                   өзгерту     орнында құра.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серіктестігі                           мында қалайы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бар кендерді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барлау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өндіру"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сөздер "Сы.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рымбет кен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алаңының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қалайы,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тантал,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ниобий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басқа да 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ғалы қосалқы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элементтер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мен минерал.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дары бар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кешенді кен.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дерін барлау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мен өндіру"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деген сөздер.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мен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ауыстырылсын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Сериясы ГКИ N 10200 "Кентаутарату.            Тау-кен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-Д (жерасты сулары) кеніші" рес.              бөлінісін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жылғы 21.07.   публикалық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мемлекеттік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Сериясы АИ N 10425 "Шымкентмай"  Лицензияның             Лицензияның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 ашық үлгідегі қолданылу               2.1-тармағын.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жылғы 24.05.  акционерлік   мерзімін                дағы "2001 ж.-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қазбалар) 1996     қоғамы        2 жылға                 891; 2002 ж.-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27.09.                     ұзарту                  899"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сөздер "2001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жылдан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1200 мың текше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м./жыл"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сөздермен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ауыстырылсын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Сериясы МГ N 703   "Марум жар   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(алтын) 1995       голд"        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12.10.       бірлескен     2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кәсіпорны     ұзарту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Сериясы МГ N 953-D "MED SHIPPING Лицензияның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 1997       USTURT РЕТRО. қолданылу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12.06.       LEUM" ЖШС     мерзімін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бірлескен     жылға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Сериясы МГ N 309-Д "Қазполмұнай"              Геологиялық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 1997       жабық акционер.            бөліністі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23.05.       лік қоғамы  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бірлескен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кәсіпорны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Сериясы МГ N 996   "Ақтөбемұнайгаз"                     Лицензияның 3.2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(мұнай) 1997 жылғы акционерлік                          -тармағындағы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25.06.             қоғамы                               "ортаңғы кар.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бонның табаны"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деген сөздер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"5000 метр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тереңдік"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сөздермен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ауыстырылсын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Сериясы АИ N 251   "Бурган        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 1999 жылғы       бірлескен      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13.09.             кәсіпорны"      2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жауапкершілігі 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серіктестігі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Сериясы АИ N 997   "Нұрбай         Барлау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 1999 жылғы       бірлескен       мерзімін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13.09.             кәсіпорны"      2 жылға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жауапкершілігі  ұзарту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серіктестігі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Сериясы МГ N 160   "Жезқазған-Кен"                      Лицензияның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 (темір, марганец) акционерлік                         4-тармағы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1996 жылғы 28.06.   қоғамы                              мынадай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редакцияда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жазылсын: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"Лицензияның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қолдану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мерзімі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берілген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күнінен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22 жыл, соның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ішінде кен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орнының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шектерін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барлау 6 жыл,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өндіру 16 жыл."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Сериясы МГ N 614   "Оңтүстік Топар           Тау-кен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(флюсты әк тас)    кен басқармасы"           бөлінісін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1995 жылғы 28.09.  акционерлік 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қоғамы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Сериясы МГ N 293   "Көкжиде Мұнай"           Геологиялық Лицензияның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 1995 жылғы  жауапкершілігі           бөліністі   3.2-тармағы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25.12.              шектеулі                 өзгерту    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серіктестігі                         редакцияда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жазылсын: "3.2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Тереңдік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немесе страти.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графиялық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диапазон: Ең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жоғарғы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тереңдік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метр."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Сериясы МГ N 294   "Құмсай Мұнай"            Геологиялық Лицензияның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 1995 жылғы  жауапкершілігі           бөліністі   3.2-тармағы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25.12.              шектеулі                 өзгерту    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серіктестігі                         редакцияда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жазылсын: "3.2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Тереңдік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немесе страти.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графиялық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диапазон: Ең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жоғарғы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тереңдік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метр."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Сериясы МГ N 295   "Мұнай" ғылыми-           Геологиялық Лицензияның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 1995 жылғы  өндірістік ор.           бөліністі   3.2-тармағы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25.12.              талығы" акцио.           өзгерту    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нерлік қоғамы                        редакцияда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жазылсын: "3.2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Тереңдік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немесе страти.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графиялық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диапазон: Ең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жоғарғы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тереңдік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метр."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Сериясы АИ N 1557   "КаспийМұнай"            Геологиялық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жылғы 29.04.   ашық үлгідегі            бөліністі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акционерлік             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7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1415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Жер қойнауын пайдалану құқығын беруге байланысты жаңа жер қойнауын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пайдаланушыларға қайта ресімдеуге жататын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құқығына арналған лицензиялардың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 Лицензия (сериясы, !  Бұрынғы жер қойнауын  !    Жаңа жер қойнауын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 N, берілген күні) !       пайдаланушы      !       пайдаланушы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Сериясы АИ N 10453   "Қаратау" тау-химия            "Қазфосфат"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  комбинаты" жауапкершілігі    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жылғы 30.07.    шектеулі серіктестігі     шектеулі серіктестігі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Сериясы МГ N 907          "Алтын Бұлақ"              "Табиғат"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(алтын, күміс,           жауапкершілігі           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жанама пайдалы       шектеулі серіктестігі     шектеулі серіктестігі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қазбалар)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1996 жылғы 27.09.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Сериясы МГ N 636 Д        "Алтын Бұлақ"              "Табиғат"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(алтын)                  жауапкершілігі           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1997 жылғы 05.03.    шектеулі серіктестігі     шектеулі серіктестігі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Сериясы ГКИ N 10254  "Құмкөл-ЛУКойл" жабық       "Торғай-Петролеум"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  үлгідегі акционерлік       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жылғы 15.06.          қоғамы                     қоғамы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Сериясы АИ N 10426        "Сайрам Сув"             "Сайрам 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       жауапкершілігі         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жылғы 24.05.     шектеулі серіктестігі    шектеулі серіктестігі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Сериясы МГ N 202 Д      "Семей Көмірлері"          "Семей-Көмір"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(көмір)                  жауапкершілігі        ашық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1996 жылғы 23.05.    шектеулі серіктестігі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Сериясы ГКИ N 993      "Қазақойл" ұлттық          "Қазақойл Ақтөбе"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                мұнай компаниясы           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жылғы 19.10.                              шектеулі серіктестігі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Сериясы ГКИ N 1009     "Қазақойл" ұлттық          "Қазақойл Ақтөбе"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                мұнай компаниясы           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жылғы 19.10.                              шектеулі серіктестігі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Сериясы МГ N 295        "Мұнай" ғылыми-            "Мортук Мұнай"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(мұнай)               өндірістік орталығы"        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1995 жылғы 25.12.       ашық акционерлік        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7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1415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Қайтарып алынатын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құқығына арналған лицензиялардың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 Лицензия (сериясы,!  Жер қойнауын  !  Лицензияның атауы,  ! Ескерту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 нөмірі, берілген  !  пайдаланушы   !жер қойнауын пайдалану!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 күні       !                !    объектілерінің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       !    орналасқан жері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       !  (лицензия берілген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       !   сәттегі жай-күйі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 !                !       бойынша)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 2         !        3       !          4           !     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Сериясы МГ N 10022  "Келес" фирмасы  Оңтүстік Қазақстан об.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                  лысының Келес ауданын.  органмен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жылғы 21.01.                    дағы Ташкент өңірінде.  келісім-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гі артезиан бассейнін. 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ің N 11-ТС ұңғыма      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учаскесінде минералды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жерасты суларын өндіру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Сериясы ГКИ N 10075 Қаскелең аудан.  Алматы облысының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 дық Қазақстан    Қаскелең қаласындағы    органмен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жылғы 08.12.   Республикасының  Қаскелең кен орнының    келісім-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әскеріне, авиа.  N 1335 ұңғыма учаске.  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циясына және     сінде минералды        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флотына ерікті   жерасты суларын өндіру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жәрдемдесу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қоғамы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Сериясы ГКИ N 10192 "Профилакторий"  Ақтөбе облысының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 өндірістік       Ақтөбе ауданындағы      органмен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жылғы 08.12.   кооперативі      Белогорск кен орнының   келісім-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3э ұңғыма учаскесінде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минералды жерасты      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суларын өндіру          жоқ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Сериясы ГКИ N 10275 "Жартас"         Алматы облысының  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 жауапкершілігі   Оңтүстік Көпе кен       органмен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жылғы 15.06.   шектеулі         орнының NN 1322, 1325,  келісім-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серіктестігі     1326 ұңғымалар учаске. 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лерінде жерасты        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суларын өндіру          жоқ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Сериясы ГКИ N 10292 "Арнайыжолмаш"   Алматы қаласындағы 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(жерасты сулары)    акционерлік      Алматы кен орнының      органмен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1998 жылғы 15.06.   қоғамы           N 959/1 ұңғыма          келісім-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учаскесінде жерасты    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суларын өндіру         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жоқ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Сериясы МГ N 1236     "Компас"       Қарағанды облысының     Құзыретті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(барит)             жауапкершілігі   Қарқаралы ауданындағы   органмен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жылғы 10.02.   шектеулі         Үштөбе кен орнында      келісім-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серіктестігі     баритті барлау         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жоқ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