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4de1" w14:textId="6fb4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25 қаңтардағы N 140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қараша N 1426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Yкiметiнiң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Yкiметiнiң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бекiтiлген Қазақстан Республикасы Yкiметiнiң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38-жол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