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da14" w14:textId="3d4d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Н.Ә. Назарбаевтың Қырғыз Республикасына 2001 жылғы 23-24 шiлдедегi ресми сапары барысында қол жеткiзiлген уағдаластықтарды iске асыру жөнiндегі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9 қараша N 1427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Президентi Н.Ә. Назарбаевтың Қырғыз Республикасына 2001 жылғы 23-24 шiлдедегi ресми сапарының барысында қол жеткiзiлген уағдаластықтарды iске асыру жөнiндегi iс-шаралардың жоспары (бұдан әрi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 мен өзге де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органдары (келiсiм бойынша) Жоспарда көзделген iс-шаралардың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орындалуы жөнiнде нақты шаралар қабылдасын және тоқсан сайын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Сыртқы iстер министрлiгiне олардың орындалуы жөнiнде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 берсiн.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iстер министрлiгi тоқсан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Yкiметiн осы қаулының орындалу барысы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хабардар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9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1427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Президентi Н.Ә. Назарбаевтың Қырғыз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Республикасына 2001 жылғы 23-24 шiлдедегi ресми сапары барысында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қол жеткiзiлген уағдаластықтарды iске асыру жөніндегi iс-шаралардың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Р/с!           Iс-шара             !  Орындалу  !    Орындалуы үшiн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     !  мерзімі   !     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 2                !      3     !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І.  Мынадай құжаттардың күшiне енуi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жөніндегi қажеттi мемлекет.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iшiлiк рәсiмдердi жүргiзу: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Қазақстан Республикасы мен      2002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Қырғыз Республикасының          II тоқсаны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Экономикалық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2005 жылдарға арналған шарт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Қазақстан Республикасының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 мен Қырғыз Республика.  IV тоқсаны   Табиғи ресурстар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сының Үкiметi арасындағы Шу            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Талас өзендерiндегi су   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шаруашылығы құрылыстарын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мемлекетаралық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келiсiм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ІІ. Мынадай құжаттарды қол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қоюға дайындау: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Қазақстан Республикасы мен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Қырғыз Республикасы             IV тоқсаны   Сыртқы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шекараны делимитациялау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шарт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Қазақстан Республикасы мен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Қырғыз Республикасы             IV тоқсаны   Сыртқы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Шекара ауданындағы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сенім шаралары жөніндегі                     Қорғаныс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келiсiм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Ұлттық қауiпсiздiк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комитетi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Қазақстан Республикасының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Үкіметі мен Қырғыз              IV тоқсаны   Ұлттық қауiпсiздiк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Үкiметi                      комитетi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Шекаралық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өкілдердің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келiсiм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Қазақстан Республикасының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Ұлттық қауіпсіздік комитетi     IV тоқсаны   Ұлттық қауiпсiздiк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Қырғыз Республикасының                   комитетi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Қорғаныс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Шекара мәселелері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бойынша ынтымақтастық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Қазақстан Республикасының       2002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 мен Қырғыз              ІІ тоқсаны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Үкiметi                     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Еңбекшi мигрант.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тардың еңбек қызметi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оларды әлеуметтiк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келiсiм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Қазақстан Республикасының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 мен Қырғыз              IV тоқсаны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Республикасының Үкiметi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 мен Қырғыз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азаматтары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өзара сапарларының шарттарын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тәртiпке келтiру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Қазақстан Республикасының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Қорғаныс министрлiгi мен        IV тоқсаны  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Қырғыз Республикасы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министрлiгiнiң арасындағы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Әскери бiлiм беру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Су-энергетикалық ресурстарын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бiрлесiп ұтымды пайдаланудың    IV тоқсаны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ұзақ мерзiмдi тетiгi мен                     ресурстар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стратегиясының тұжырымдамасы,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             Табиғи ресурстар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 мен Қырғыз Республикасы        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Үкiметiнiң арасындағы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қазақстан-қырғыз екiжақты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су-энергетикалық консорциумын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құру туралы келiсiм,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аталған құжаттарды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жөнiндегi тиiстi жұмыс тобын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құру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Қазақстан Республикасының       2001 жылдың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 мен Қырғыз Республикасы IV тоқсаны  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Үкiметiнiң арасындағы қазақстан-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қырғыз екіжақты көлік                        Республикасының Ішкі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консорциумын құру туралы                    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келiсiм, сондай-ақ тиiстi жұмыс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комиссиясын құру                             Мемлекеттiк кiрiс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министрлiгiнiң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комитетi,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Табиғи ресурстар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министрлiгi,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шаруашылығы министрлiгі,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Әдiлет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Қазақстан Республикасының      2002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Yкiметi мен Қырғыз             II тоқсаны 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Үкiметiнiң     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қазақстан-қырғыз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екiжақты азық-түлiк                         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консорциумын құру туралы                     министрлiгi, "Қазақстанның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келiсiм, сондай-ақ тиiстi                    тамақ өнiмдерiн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жұмыс комиссиясын құру                       өндiрушiлер одағы"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ІІІ. Сауда-экономикалық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Қолданыстағы мемлекетiшiлiк    2001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нормаларға сәйкес Алматы       IV тоқсаны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облысындағы Қырғыз                           әлеуметтiк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темекi егушi                 министрлiгi,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азаматтарының проблемасын                    Республикасының Iшкi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реттеу жөнiнде шаралар                       істер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қабылдау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Алматы облысының әкiмi,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Сыртқы iстер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Қазақстан Республикасымен      2001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Қырғыз Республикасының         IV тоқсаны    Iшкi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аумақтарына үшiншi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мемлекеттер азаматтарының                    Сыртқы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заңсыз көшi-қонын болдырмау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жөнiнде келiсiлген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қабылдау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Қазақстан Республикасынан      2001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Қырғыз Республикасына астық    IV тоқсаны   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жеткiзу мүмкiндiгiн қарастыру                министрлiгi, "Азық-түлiк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Қырғызстан Республика.                  корпорациясы" ЖАҚ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сынан Қазақстан Республикасына               бойынша), "Қазақстанның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жүгерi мен қант қызылшасын алу               тамақ өнiмдерiн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қажеттiлiктерiн анықтау                      тұтынушылар одағы"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Қазақстан Республикасының      2002 жылдың   "Қазақстанэнерго" ҰЭЖ" РМК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энергетикалық мекемелерiнiң    ІІ тоқсаны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17,8 млн. АҚШ доллары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сомасындағы 1995-1997 жылдары     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алынған электр энергиясы үшiн               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"Қырғызэнерго" АҚ алдындағы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қарыздардың өтелуiн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ету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Орталық Азия Ынтымақтастық     2001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даму банкiнiң Бiшкек      IV тоқсаны    Ұлттық Банкі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бөлiмшесiн Еншiлес банк етiп                 бойынша),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қайта құру процесiн жеделдету               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IV. Мәдени-гуманитарлық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Қырғызстанда Қазақстанның      2002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мәдениет күндерiн өткiзу       І тоқсаны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мүмкiндiгiн қарастыру                       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Бiшкек қаласында қазақ         2001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мектебiнiң ашылуына            IV тоқсаны-   Білім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жәрдемдесу және оны            2002 жылдың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оқулық-әдiстемелiк             І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құралдармен қамтамасыз ету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V. Астана қаласында Қазақстан-     2001 жылғы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қырғыз сауда-экономикалық,      қараша-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ғылыми-техникалық және мәдени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ынтымақтастық жөніндегi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бiрлескен үкiметаралық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комиссиясының үшiншi мәжiлiсiн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өткiзу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VI. Қырғыз тарабымен Қырғыз        2001 жылғы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Президентi     IV тоқсаны    Сыртқы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А. Ақаевтың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Республикасына ресми сапарының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мерзiмiн келiсу (шамамен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2001 жылғы қараша)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