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a3fb" w14:textId="9e3a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1999 жылғы 17 қарашадағы N 1734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қараша N 1429 Күші жойылды - ҚР Үкіметінің 2002.07.26. N 836 қаулысымен. ~P020836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өкiлдерiн Халықаралық Аралды құтқару қорының басқармасына және Халықаралық Аралды құтқару қорының Атқарушы комитетiне жiберу туралы" Қазақстан Республикасы Үкiметiнiң 1999 жылғы 17 қарашадағы N 1734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екiншi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Премьер-Министрiнiң орынбасары -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Энергетика және минералдық ресурстар министрi Владимир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Сергеевич Школьник - Халықаралық Аралды құтқару қорының Басқармасына";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3-тармақ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"3. Владимир Сергеевич Школьникке Қазақстан Республикасының Үкiметi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атынан тиiстi мәселелер бойынша келiссөздер жүргiзуге және құжаттарға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қоюға уәкiлеттiк берiлсiн".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