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33c7" w14:textId="2c33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Бiрiккен Ұлттар Ұйымы Даму Бағдарламасының "Ұлы Жiбек жолы аймағын дамыту" және Еуропалық Одақ техникалық көмегiнің "Еуропа - Кавказ - Азия көлiк дәлiзi" жобаларын iске асырудың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қараша N 1437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Бiрiккен Ұлттар Ұйымы Даму Бағдарламасының "Ұлы Жiбек жолы аймағын дамыту" және Еуропа Одағы техникалық көмегiнiң "Еуропа - Кавказ - Азия көлiк дәлiзi" жобалары бойынша жұмысты үйлестiру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вице-министрi Вадим Павлович Зверьков Бiрiккен Ұлттар Ұйымы Даму Бағдарламасының "Ұлы Жiбек жолы аймағын дамыту" жобасы бойынша Ұлттық үйлестiрушi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Шекаралардан өту рәсiмдерiн оңайлату және халықаралық тасымалдарды дамыту мәселелерi жөнiндегi ведомствоаралық комиссия "Ұлы Жiбек жолы аймағын дамыту" және "Еуропа - Кавказ - Азия көлiк дәлiзi" жобаларын iске асыру жөнiндегі Қазақстан Республикасы мiндеттемелерiнің орындалуын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Бiрiккен Ұлттар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Ұйымы Даму Бағдарламасының және Еуропалық Одақ комиссиясының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Республикасындағы өкiлдiктерiн қабылданған шешiм туралы 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