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af064" w14:textId="58af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14 ақпандағы N 226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14 қараша N 1449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"Ресей Федерациясынан Қырғыз Республикасына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аумағы арқылы жарылғыш материалдардың транзитіне рұқсат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беру туралы" Қазақстан Республикасы Үкіметінің 2001 жылғы 14 ақпандағы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P010226_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толықтырулар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қаулыға қосымша мынадай мазмұндағы жолдармен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"2000 жылғы 7 желтоқсандағы N 03/2001-НВ келісім-шартқа 2001 жылғы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қыркүйектегі N 3 толықтыру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 !  Шашкалар ПДП-600 ТУ  ! Килограмм !   39991,2   !  3,5  ! 139969,2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 7276-002-07510000-99  !           !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 ТН СЭҚ коды 360200000 !           !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     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