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9345" w14:textId="da29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- жаңа қала" арнайы экономикалық аймағы құрылысы объектiлерiнiң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2001 жылғы 16 қараша N 1458 
Күші жойылды - ҚР Үкіметінің 2002.10.24. N 1146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"Астана қаласының жаңа орталығын салу барысын бақылау жөнiндегi мемлекеттiк комиссияны құру туралы" 2000 жылғы 25 желтоқсандағы N 530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U000530_ </w:t>
      </w:r>
      <w:r>
        <w:rPr>
          <w:rFonts w:ascii="Times New Roman"/>
          <w:b w:val="false"/>
          <w:i w:val="false"/>
          <w:color w:val="000000"/>
          <w:sz w:val="28"/>
        </w:rPr>
        <w:t>Жарлығына және "Мемлекеттiк сатып алу туралы" Қазақстан Республикасының 1997 жылғы 16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Экономика және сауда министрлiгi Астана қаласының жаңа орталығын салу барысын бақылау жөнiндегi мемлекеттiк комиссияның (бұдан әрi - Комиссия) жұмыс органы болып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сатып алу жөнiндегi комитетi заңнамада белгiленген тәртiппен Қазақстан Республикасының Экономика және сауда министрлiгiн "Астана - жаңа қала" арнайы экономикалық аймағының құны 450 (төрт жүз елу) миллион теңгеден асатын объектiлерiнiң құрылысын салуға мердiгерлiк кәсiпорындардың жұмыстарын (қызмет көрсетулерiн) мемлекеттiк сатып алу жөнiндегi конкурстардың бiрыңғай ұйымдастырушысы етiп белгiлесiн.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Экономика және сауда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2-тармағында көрсетiлген мемлекеттiк сатып алу жөнiндегi конкурстардың жеңiмпаздарын айқындауды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Комиссияның жұмыс органымен оның өзара iс-әрекетiнiң тәртiбiн әзiрлесiн және оны Комиссия төрағасына бекiтуге енгiзсiн.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Осы қаулы қол қойылған күнінен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