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6cca" w14:textId="9666c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министрлiгiнiң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2001 жылғы 16 қарашадағы N 1465 қаулысы.
Күші жойылды - ҚР Үкіметінің 2004.10.28. N 1117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"Азаматтардың денсаулығын сақтау саласында мемлекеттiк басқаруды жетiлдiру туралы" 2001 жылғы 17 қазандағы N 705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w:t>
      </w:r>
      <w:r>
        <w:br/>
      </w:r>
      <w:r>
        <w:rPr>
          <w:rFonts w:ascii="Times New Roman"/>
          <w:b w:val="false"/>
          <w:i w:val="false"/>
          <w:color w:val="000000"/>
          <w:sz w:val="28"/>
        </w:rPr>
        <w:t>
      1) Қазақстан Республикасының Денсаулық сақтау министрлiгi туралы ереже; 
</w:t>
      </w:r>
      <w:r>
        <w:br/>
      </w:r>
      <w:r>
        <w:rPr>
          <w:rFonts w:ascii="Times New Roman"/>
          <w:b w:val="false"/>
          <w:i w:val="false"/>
          <w:color w:val="000000"/>
          <w:sz w:val="28"/>
        </w:rPr>
        <w:t>
      2) Қазақстан Республикасы Денсаулық сақтау министрлiгiнiң қарауындағы ұйымдардың тiзбесi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министрiне оның төрт, соның ішінде бір бірінші вице-министрi болуына рұқсат берiлсiн.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2003.02.03. N 123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өзгерді - ҚР Үкіметінің 2003.06.19. N 577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министрлiгiнiң штат санының лимитi 109 бiрлiк мөлшерiнде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2002 жылғы 1 қаңтардан бастап Қазақстан Республикасы Денсаулық сақтау министрлiгiнiң мына ведомстволары: Мемлекеттiк санитарлық-эпидемиологиялық қадағалау комитетi мен Фармация, фармацевтика және медицина өнеркәсiбi комитетi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Республикасының Денсаулық сақтау министрлiгi заңнамада белгiленген тәртiппен: 
</w:t>
      </w:r>
      <w:r>
        <w:br/>
      </w:r>
      <w:r>
        <w:rPr>
          <w:rFonts w:ascii="Times New Roman"/>
          <w:b w:val="false"/>
          <w:i w:val="false"/>
          <w:color w:val="000000"/>
          <w:sz w:val="28"/>
        </w:rPr>
        <w:t>
      1) Қазақстан Республикасы Денсаулық сақтау министрлiгiнiң ведомстволары туралы ережелердiң жобаларын әзiрлесiн және Қазақстан Республикасының Yкiметiне енгiзсiн;
</w:t>
      </w:r>
      <w:r>
        <w:br/>
      </w:r>
      <w:r>
        <w:rPr>
          <w:rFonts w:ascii="Times New Roman"/>
          <w:b w:val="false"/>
          <w:i w:val="false"/>
          <w:color w:val="000000"/>
          <w:sz w:val="28"/>
        </w:rPr>
        <w:t>
      2) ережелер бекiтiлгеннен кейiн әдiлет органдарында ведомстволардың мемлекеттiк тiркелуiн қамтамасыз етсiн;
</w:t>
      </w:r>
      <w:r>
        <w:br/>
      </w:r>
      <w:r>
        <w:rPr>
          <w:rFonts w:ascii="Times New Roman"/>
          <w:b w:val="false"/>
          <w:i w:val="false"/>
          <w:color w:val="000000"/>
          <w:sz w:val="28"/>
        </w:rPr>
        <w:t>
      3) осы қаулыдан туындайтын өзге де шараларды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Республикасының Денсаулық сақтау агенттігінің мәселелерi" туралы Қазақстан Республикасы Yкiметiнiң 1999 жылғы 3 желтоқсандағы N 1852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ПYКЖ-ы, 1999 ж., N 53, 527-құжат)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2001 жылғы 16 қарашадағы
</w:t>
      </w:r>
      <w:r>
        <w:br/>
      </w:r>
      <w:r>
        <w:rPr>
          <w:rFonts w:ascii="Times New Roman"/>
          <w:b w:val="false"/>
          <w:i w:val="false"/>
          <w:color w:val="000000"/>
          <w:sz w:val="28"/>
        </w:rPr>
        <w:t>
N 1465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Денсаулық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министрлiгi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Денсаулық сақтау министрлiгi (бұдан әрi - Министрлiк) басшылық жасауды, сондай-ақ заңнамада көзделген шекте арнайы атқарушылық, бақылау, қадағалау функцияларын және азаматтардың денсаулығын сақтау медицина ғылымы, медициналық және фармацевтикалық бiлiм бepу саласында салааралық үйлестiрудi жүзеге асыратын орталық атқарушы орган болып табылады. &lt;*&gt;
</w:t>
      </w:r>
      <w:r>
        <w:br/>
      </w:r>
      <w:r>
        <w:rPr>
          <w:rFonts w:ascii="Times New Roman"/>
          <w:b w:val="false"/>
          <w:i w:val="false"/>
          <w:color w:val="000000"/>
          <w:sz w:val="28"/>
        </w:rPr>
        <w:t>
      Министрлiктiң мынадай ведомстволары болады: Мемлекеттік санитарлық-эпидемиологиялық қадағалау комитетi, Фармация, фармацевтика және медицина өнеркәсiбi комитетi.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өзгерді - ҚР Үкіметінің 2003.11.07.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Министрлiк өз қызметiн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мен заңдарына, Қазақстан Республикасының Президентi мен Yкiметiнiң кесiмдерiне, өзге де нормативтiк құқықтық кесiмдерге, сондай-ақ осы Ережеге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Министрлiк мемлекеттiк мекеменiң ұйымдастырушылық-құқықтық нысанындағы заңды тұлға болып табылады, мемлекеттiк тiлде өз атауы жазылған мөрлерi мен мөртаңбалары, белгiленген үлгiдегi бланкiлерi, сондай-ақ заңнамаға сәйкес банктерде шоттары болады. 
</w:t>
      </w:r>
      <w:r>
        <w:br/>
      </w:r>
      <w:r>
        <w:rPr>
          <w:rFonts w:ascii="Times New Roman"/>
          <w:b w:val="false"/>
          <w:i w:val="false"/>
          <w:color w:val="000000"/>
          <w:sz w:val="28"/>
        </w:rPr>
        <w:t>
      Министрлiк азаматтық-құқықтық қатынастарға өз атынан түседi. 
</w:t>
      </w:r>
      <w:r>
        <w:br/>
      </w:r>
      <w:r>
        <w:rPr>
          <w:rFonts w:ascii="Times New Roman"/>
          <w:b w:val="false"/>
          <w:i w:val="false"/>
          <w:color w:val="000000"/>
          <w:sz w:val="28"/>
        </w:rPr>
        <w:t>
      Министрлiктiң мемлекет атынан азаматтық-құқықтық қатынастардың тарабы болуға, егер ол заңнамаға сәйкес осыған уәкiлеттi болса,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4. Министрлiк Қазақстан Республикасының аумағында мiндеттi күшi бар өз құзыретiндегi мәселелер бойынша Министрдiң бұйрықтарымен ресiмделетiн шешiмдер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Министрлiктiң штат санының лимитiн Қазақстан Республикасының Yкiметi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6. Министрлiктiң заңды мекен-жайы: 
</w:t>
      </w:r>
      <w:r>
        <w:br/>
      </w:r>
      <w:r>
        <w:rPr>
          <w:rFonts w:ascii="Times New Roman"/>
          <w:b w:val="false"/>
          <w:i w:val="false"/>
          <w:color w:val="000000"/>
          <w:sz w:val="28"/>
        </w:rPr>
        <w:t>
      473000, Астана қаласы, Мәскеу көшесi, 66. 
</w:t>
      </w:r>
    </w:p>
    <w:p>
      <w:pPr>
        <w:spacing w:after="0"/>
        <w:ind w:left="0"/>
        <w:jc w:val="both"/>
      </w:pPr>
      <w:r>
        <w:rPr>
          <w:rFonts w:ascii="Times New Roman"/>
          <w:b w:val="false"/>
          <w:i w:val="false"/>
          <w:color w:val="000000"/>
          <w:sz w:val="28"/>
        </w:rPr>
        <w:t>
</w:t>
      </w:r>
      <w:r>
        <w:rPr>
          <w:rFonts w:ascii="Times New Roman"/>
          <w:b w:val="false"/>
          <w:i w:val="false"/>
          <w:color w:val="000000"/>
          <w:sz w:val="28"/>
        </w:rPr>
        <w:t>
      7. Министрлiктiң толық атауы - "Қазақстан Республикасының Денсаулық сақтау министрлiгi" мемлекеттік мекемесi. 
</w:t>
      </w:r>
    </w:p>
    <w:p>
      <w:pPr>
        <w:spacing w:after="0"/>
        <w:ind w:left="0"/>
        <w:jc w:val="both"/>
      </w:pPr>
      <w:r>
        <w:rPr>
          <w:rFonts w:ascii="Times New Roman"/>
          <w:b w:val="false"/>
          <w:i w:val="false"/>
          <w:color w:val="000000"/>
          <w:sz w:val="28"/>
        </w:rPr>
        <w:t>
</w:t>
      </w:r>
      <w:r>
        <w:rPr>
          <w:rFonts w:ascii="Times New Roman"/>
          <w:b w:val="false"/>
          <w:i w:val="false"/>
          <w:color w:val="000000"/>
          <w:sz w:val="28"/>
        </w:rPr>
        <w:t>
      8. Министрлiктiң құрылтай құжаты осы Ереже мен Қазақстан Республикасы Президентiнiң "Азаматтардың денсаулығын сақтау саласында мемлекеттiк басқаруды жетiлдiру туралы" 2001 жылғы 17 қазандағы N 705 
</w:t>
      </w:r>
      <w:r>
        <w:rPr>
          <w:rFonts w:ascii="Times New Roman"/>
          <w:b w:val="false"/>
          <w:i w:val="false"/>
          <w:color w:val="000000"/>
          <w:sz w:val="28"/>
        </w:rPr>
        <w:t xml:space="preserve"> Жарлығы </w:t>
      </w:r>
      <w:r>
        <w:rPr>
          <w:rFonts w:ascii="Times New Roman"/>
          <w:b w:val="false"/>
          <w:i w:val="false"/>
          <w:color w:val="000000"/>
          <w:sz w:val="28"/>
        </w:rPr>
        <w:t>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Министрлiктiң қызметiн қаржыландыру республикалық бюджет қаражаты есебiнен жүзеге асырылады. 
</w:t>
      </w:r>
      <w:r>
        <w:br/>
      </w:r>
      <w:r>
        <w:rPr>
          <w:rFonts w:ascii="Times New Roman"/>
          <w:b w:val="false"/>
          <w:i w:val="false"/>
          <w:color w:val="000000"/>
          <w:sz w:val="28"/>
        </w:rPr>
        <w:t>
      Министрлiкке өзiнiң функциялары болып табылатын мiндеттердi орындау мәнiнде арналған кәсiпкерлiк субъектiлерiмен шарттық қатынастарға түсуге тыйым салынады. 
</w:t>
      </w:r>
      <w:r>
        <w:br/>
      </w:r>
      <w:r>
        <w:rPr>
          <w:rFonts w:ascii="Times New Roman"/>
          <w:b w:val="false"/>
          <w:i w:val="false"/>
          <w:color w:val="000000"/>
          <w:sz w:val="28"/>
        </w:rPr>
        <w:t>
      Егер Министрлiкке заңнамалық кесiмдермен кiрiс әкелетiн қызметтi жүзеге асыру құқығы берiлген болса, онда мұндай қызметтен алынған кiрiс республикалық бюджет кiрiсiне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Министрлiктiң негiзгi мiндеттерi, функциялары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Министрлiктiң негiзгi мiндеттерi: 
</w:t>
      </w:r>
      <w:r>
        <w:br/>
      </w:r>
      <w:r>
        <w:rPr>
          <w:rFonts w:ascii="Times New Roman"/>
          <w:b w:val="false"/>
          <w:i w:val="false"/>
          <w:color w:val="000000"/>
          <w:sz w:val="28"/>
        </w:rPr>
        <w:t>
      1) халықтың денсаулығын сақтау медицина ғылымы, медициналық және фармацевтикалық бiлiм бepу саласында бiрыңғай мемлекеттiк саясатты жүргiзу; &lt;*&gt;
</w:t>
      </w:r>
      <w:r>
        <w:br/>
      </w:r>
      <w:r>
        <w:rPr>
          <w:rFonts w:ascii="Times New Roman"/>
          <w:b w:val="false"/>
          <w:i w:val="false"/>
          <w:color w:val="000000"/>
          <w:sz w:val="28"/>
        </w:rPr>
        <w:t>
      2) азаматтардың заңнамаға сәйкес мемлекет кепiлдiк берген көлем шегiнде тегiн медициналық көмек алуын қамтамасыз етудi ұйымдастыру; 
</w:t>
      </w:r>
      <w:r>
        <w:br/>
      </w:r>
      <w:r>
        <w:rPr>
          <w:rFonts w:ascii="Times New Roman"/>
          <w:b w:val="false"/>
          <w:i w:val="false"/>
          <w:color w:val="000000"/>
          <w:sz w:val="28"/>
        </w:rPr>
        <w:t>
      3) халықтың санитарлық-эпидемиологиялық салауаттылығын қамтамасыз ету жөнiндегi iс-шараларды ұйымдастыру және олардың орындалуын бақылау; 
</w:t>
      </w:r>
      <w:r>
        <w:br/>
      </w:r>
      <w:r>
        <w:rPr>
          <w:rFonts w:ascii="Times New Roman"/>
          <w:b w:val="false"/>
          <w:i w:val="false"/>
          <w:color w:val="000000"/>
          <w:sz w:val="28"/>
        </w:rPr>
        <w:t>
      4) халықты және емдеу-алдын алу ұйымдарын қауiпсiз, тиiмдi және сапалы дәрi-дәрмек құралдарымен қамтамасыз етудi ұйымдастыру; 
</w:t>
      </w:r>
      <w:r>
        <w:br/>
      </w:r>
      <w:r>
        <w:rPr>
          <w:rFonts w:ascii="Times New Roman"/>
          <w:b w:val="false"/>
          <w:i w:val="false"/>
          <w:color w:val="000000"/>
          <w:sz w:val="28"/>
        </w:rPr>
        <w:t>
      5) денсаулық сақтауды, фармацевтика және медицина өнеркәсiбiн дамыту жөнiндегi іс-шараларды белгiлеу; 
</w:t>
      </w:r>
      <w:r>
        <w:br/>
      </w:r>
      <w:r>
        <w:rPr>
          <w:rFonts w:ascii="Times New Roman"/>
          <w:b w:val="false"/>
          <w:i w:val="false"/>
          <w:color w:val="000000"/>
          <w:sz w:val="28"/>
        </w:rPr>
        <w:t>
      6) ведомстволық бағыныстағы мемлекеттiк ұйымдардың материалдық-техникалық базасын дамыту және оларды жарақтандыруды қамтамасыз ету; &lt;*&gt;
</w:t>
      </w:r>
      <w:r>
        <w:br/>
      </w:r>
      <w:r>
        <w:rPr>
          <w:rFonts w:ascii="Times New Roman"/>
          <w:b w:val="false"/>
          <w:i w:val="false"/>
          <w:color w:val="000000"/>
          <w:sz w:val="28"/>
        </w:rPr>
        <w:t>
      7) Министрлiктiң құзыретi шегiнде халықаралық ынтымақтастықты ұйымдастыру және дамыту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өзгерді - ҚР Үкіметінің 2003.11.07.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Министрлiктiң заңнамада белгiленген тәртiппен жүзеге асыратын функциялары мыналар болып табылады: 
</w:t>
      </w:r>
      <w:r>
        <w:br/>
      </w:r>
      <w:r>
        <w:rPr>
          <w:rFonts w:ascii="Times New Roman"/>
          <w:b w:val="false"/>
          <w:i w:val="false"/>
          <w:color w:val="000000"/>
          <w:sz w:val="28"/>
        </w:rPr>
        <w:t>
      1) денсаулық сақтау саласындағы тұжырымдамаларды, денсаулық сақтауды медициналық және фармацевтикалық бiлiм берудi дамыту стратегияларын, мемлекеттiк және мақсатты бағдарламаларды, даму жоспарларын, әлеуметтiк-экономикалық және ғылыми-техникалық бағдарламаларды әзiрлеу, өз құзыретi шегiнде оларды іске асыру жөнiндегi шараларды жүзеге асыру және олардың орындалуын бақылау;&lt;*&gt; 
</w:t>
      </w:r>
      <w:r>
        <w:br/>
      </w:r>
      <w:r>
        <w:rPr>
          <w:rFonts w:ascii="Times New Roman"/>
          <w:b w:val="false"/>
          <w:i w:val="false"/>
          <w:color w:val="000000"/>
          <w:sz w:val="28"/>
        </w:rPr>
        <w:t>
      2) денсаулық сақтау медициналық және фармацевтикалық бiлiм беру саласындағы жобаларды дайындауға қатысу және заңнамада белгiленген тәртiппен халықаралық шарттар мен келiсiмдердi жасасу;&lt;*&gt; 
</w:t>
      </w:r>
      <w:r>
        <w:br/>
      </w:r>
      <w:r>
        <w:rPr>
          <w:rFonts w:ascii="Times New Roman"/>
          <w:b w:val="false"/>
          <w:i w:val="false"/>
          <w:color w:val="000000"/>
          <w:sz w:val="28"/>
        </w:rPr>
        <w:t>
      3) республикалық бюджеттiк бағдарламалардың әкiмшiсi функцияларын атқару; 
</w:t>
      </w:r>
      <w:r>
        <w:br/>
      </w:r>
      <w:r>
        <w:rPr>
          <w:rFonts w:ascii="Times New Roman"/>
          <w:b w:val="false"/>
          <w:i w:val="false"/>
          <w:color w:val="000000"/>
          <w:sz w:val="28"/>
        </w:rPr>
        <w:t>
      4) өз құзыретi шегiнде мемлекеттік денсаулық сақтау ұйымдарын материалдық-техникалық, дәрi-дәрмектiк қамтамасыз ету жөнiндегi нормативтiк құқықтық кесiмдердi әзiрлеу және бекiту; 
</w:t>
      </w:r>
      <w:r>
        <w:br/>
      </w:r>
      <w:r>
        <w:rPr>
          <w:rFonts w:ascii="Times New Roman"/>
          <w:b w:val="false"/>
          <w:i w:val="false"/>
          <w:color w:val="000000"/>
          <w:sz w:val="28"/>
        </w:rPr>
        <w:t>
      5) бюджеттiк болжамды әзiрлеуге және республиканың денсаулық сақтау саласын индикативтiк жоспарлауға қатысу; 
</w:t>
      </w:r>
      <w:r>
        <w:br/>
      </w:r>
      <w:r>
        <w:rPr>
          <w:rFonts w:ascii="Times New Roman"/>
          <w:b w:val="false"/>
          <w:i w:val="false"/>
          <w:color w:val="000000"/>
          <w:sz w:val="28"/>
        </w:rPr>
        <w:t>
      6) тегiн медициналық көмектiң кепiлдiк берiлген көлемiнiң тiзбесiн әзiрлеу;
</w:t>
      </w:r>
      <w:r>
        <w:br/>
      </w:r>
      <w:r>
        <w:rPr>
          <w:rFonts w:ascii="Times New Roman"/>
          <w:b w:val="false"/>
          <w:i w:val="false"/>
          <w:color w:val="000000"/>
          <w:sz w:val="28"/>
        </w:rPr>
        <w:t>
      6-1) медициналық және фармацевтикалық бiлiм берудi қоса алғанда, денсаулық сақтау саласындағы стандарттарды, денсаулық сақтау ұйымдарының номенклатураларын, олардың қызметi туралы ереженi, дәрiгерлiк лауазымдар мен мамандықтардың номенклатураларын, құрылымдар мен үлгі штаттарды және штаттық нормативтердi, халыққа медициналық қызмет көрсетудің көлемi мен деңгейiнiң нормативтерiн, бастапқы медициналық-санитарлық, бiлiкті стационарлық, мамандандырылған және жоғары мамандандырылған медициналық көмектің, қалыпқа келтiрiп емдеу мен медициналық оңалтудың түрлерi мен көлемiн, азаматтарға ақылы қызмет көрсету кезiнде медициналық есепке алу-есеп беру құжаттамаларын жүргiзудің нысандарын, сондай-ақ кеңейтудiң салалық жүйесiн әзiрлеу және бекiту; &lt;*&gt;
</w:t>
      </w:r>
      <w:r>
        <w:br/>
      </w:r>
      <w:r>
        <w:rPr>
          <w:rFonts w:ascii="Times New Roman"/>
          <w:b w:val="false"/>
          <w:i w:val="false"/>
          <w:color w:val="000000"/>
          <w:sz w:val="28"/>
        </w:rPr>
        <w:t>
      6-2) санаторийлiк-курорттық емдеу, амбулаториялық-емханалық ұйымдардың санаттары, сондай-ақ медициналық көмек көрсету тәртібi мен азаматтарды дәрi-дәрмек құралдарымен қамтамасыз ету көрсетiлген аурулар мен денсаулықтың бұзылуларының тізбecін айқындау; &lt;*&gt;
</w:t>
      </w:r>
      <w:r>
        <w:br/>
      </w:r>
      <w:r>
        <w:rPr>
          <w:rFonts w:ascii="Times New Roman"/>
          <w:b w:val="false"/>
          <w:i w:val="false"/>
          <w:color w:val="000000"/>
          <w:sz w:val="28"/>
        </w:rPr>
        <w:t>
      7) заңнамамен белгiленген жағдайларда ведомстволық бағыныстағы ұйымдар көрсететiн ақылы қызметтерге бағаларды бекiту;
</w:t>
      </w:r>
      <w:r>
        <w:br/>
      </w:r>
      <w:r>
        <w:rPr>
          <w:rFonts w:ascii="Times New Roman"/>
          <w:b w:val="false"/>
          <w:i w:val="false"/>
          <w:color w:val="000000"/>
          <w:sz w:val="28"/>
        </w:rPr>
        <w:t>
      8) медициналық ғылымның басым бағыттарын дамытуды қамтамасыз ету жолымен денсаулық сақтауды реформалау жөнiндегi шараларды жүзеге асыру және ғылыми зерттеулер мен талдамалардың нәтижелерiн емдеу-алдын алу ұйымдарының практикасына енгiзудi ұйымдастыру;
</w:t>
      </w:r>
      <w:r>
        <w:br/>
      </w:r>
      <w:r>
        <w:rPr>
          <w:rFonts w:ascii="Times New Roman"/>
          <w:b w:val="false"/>
          <w:i w:val="false"/>
          <w:color w:val="000000"/>
          <w:sz w:val="28"/>
        </w:rPr>
        <w:t>
      9) ведомстволық бағыныстағы мемлекеттiк ұйымдардың, сондай-ақ медициналық және фармацевтикалық бiлiм беру ұйымдарының қызметiн үйлестiрудi және оларға басшылық жасауды жүзеге асыру; &lt;*&gt;
</w:t>
      </w:r>
      <w:r>
        <w:br/>
      </w:r>
      <w:r>
        <w:rPr>
          <w:rFonts w:ascii="Times New Roman"/>
          <w:b w:val="false"/>
          <w:i w:val="false"/>
          <w:color w:val="000000"/>
          <w:sz w:val="28"/>
        </w:rPr>
        <w:t>
      10) денсаулық сақтау саласында жекешелендiру саясатын жүргізуге қатысу;
</w:t>
      </w:r>
      <w:r>
        <w:br/>
      </w:r>
      <w:r>
        <w:rPr>
          <w:rFonts w:ascii="Times New Roman"/>
          <w:b w:val="false"/>
          <w:i w:val="false"/>
          <w:color w:val="000000"/>
          <w:sz w:val="28"/>
        </w:rPr>
        <w:t>
      11) денсаулық сақтау объектiлерiн жекешелендiру мәселелерiн шешуге қатысу;
</w:t>
      </w:r>
      <w:r>
        <w:br/>
      </w:r>
      <w:r>
        <w:rPr>
          <w:rFonts w:ascii="Times New Roman"/>
          <w:b w:val="false"/>
          <w:i w:val="false"/>
          <w:color w:val="000000"/>
          <w:sz w:val="28"/>
        </w:rPr>
        <w:t>
      12) меншiк нысанына қарамастан жергiлiктi атқарушы органдар арқылы аумақтық денсаулық сақтау органдары мен ұйымдарының қызметiн үйлестiрудi және бақылауды жүзеге асыру;
</w:t>
      </w:r>
      <w:r>
        <w:br/>
      </w:r>
      <w:r>
        <w:rPr>
          <w:rFonts w:ascii="Times New Roman"/>
          <w:b w:val="false"/>
          <w:i w:val="false"/>
          <w:color w:val="000000"/>
          <w:sz w:val="28"/>
        </w:rPr>
        <w:t>
      13) өз құзыретiнiң мәселелерiндегi салааралық үйлестiрудi жүзеге асыру, сондай-ақ халықтың денсаулығын сақтау жөнiндегi мемлекеттiк, мақсатты және кешендi бағдарламаларды iске асыру жөнiнде қоғамдық ұйымдармен өзара іс-әрекет жасау;
</w:t>
      </w:r>
      <w:r>
        <w:br/>
      </w:r>
      <w:r>
        <w:rPr>
          <w:rFonts w:ascii="Times New Roman"/>
          <w:b w:val="false"/>
          <w:i w:val="false"/>
          <w:color w:val="000000"/>
          <w:sz w:val="28"/>
        </w:rPr>
        <w:t>
      14) төтенше жағдайлар кезiнде азаматтарға тегiн медициналық көмек көрсетудi ұйымдастыру және оларды дәрі-дәрмек құралдарымен, медициналық мақсаттағы бұйымдармен қамтамасыз ету; &lt;*&gt;
</w:t>
      </w:r>
      <w:r>
        <w:br/>
      </w:r>
      <w:r>
        <w:rPr>
          <w:rFonts w:ascii="Times New Roman"/>
          <w:b w:val="false"/>
          <w:i w:val="false"/>
          <w:color w:val="000000"/>
          <w:sz w:val="28"/>
        </w:rPr>
        <w:t>
      15) өз құзыретi шегiнде медициналық сараптамалардың түрлерi жөнiндегi қызметтi ұйымдастыру және оған басшылық жасауды жүзеге асыру; &lt;*&gt;
</w:t>
      </w:r>
      <w:r>
        <w:br/>
      </w:r>
      <w:r>
        <w:rPr>
          <w:rFonts w:ascii="Times New Roman"/>
          <w:b w:val="false"/>
          <w:i w:val="false"/>
          <w:color w:val="000000"/>
          <w:sz w:val="28"/>
        </w:rPr>
        <w:t>
      16) фармацевтика және медицина өнеркәсiбiн дамыту жөнiндегi шараларды жүзеге асыру; 
</w:t>
      </w:r>
      <w:r>
        <w:br/>
      </w:r>
      <w:r>
        <w:rPr>
          <w:rFonts w:ascii="Times New Roman"/>
          <w:b w:val="false"/>
          <w:i w:val="false"/>
          <w:color w:val="000000"/>
          <w:sz w:val="28"/>
        </w:rPr>
        <w:t>
      17) азаматтардың денсаулығын сақтау саласында заңнаманы қолдану практикасын талдау және қорыту, оны жетiлдiру жөнiндегi ұсыныстарды әзiрлеу, азаматтардың денсаулығын сақтау мәселелерi жөнiндегi заңнамалық және өзге де нормативтiк құқықтық кесiмдердiң жобаларын дайындауға қатысу; 
</w:t>
      </w:r>
      <w:r>
        <w:br/>
      </w:r>
      <w:r>
        <w:rPr>
          <w:rFonts w:ascii="Times New Roman"/>
          <w:b w:val="false"/>
          <w:i w:val="false"/>
          <w:color w:val="000000"/>
          <w:sz w:val="28"/>
        </w:rPr>
        <w:t>
      18) денсаулық сақтау саласына шетел несиелерi мен инвестицияларын тарту және пайдалану жөнiндегi ұсыныстарды енгiзу; 
</w:t>
      </w:r>
      <w:r>
        <w:br/>
      </w:r>
      <w:r>
        <w:rPr>
          <w:rFonts w:ascii="Times New Roman"/>
          <w:b w:val="false"/>
          <w:i w:val="false"/>
          <w:color w:val="000000"/>
          <w:sz w:val="28"/>
        </w:rPr>
        <w:t>
      19) денсаулық сақтау кадрларын даярлауды және бiлiктiлiгiн арттыруды ұйымдастыру және жүргiзу;
</w:t>
      </w:r>
      <w:r>
        <w:br/>
      </w:r>
      <w:r>
        <w:rPr>
          <w:rFonts w:ascii="Times New Roman"/>
          <w:b w:val="false"/>
          <w:i w:val="false"/>
          <w:color w:val="000000"/>
          <w:sz w:val="28"/>
        </w:rPr>
        <w:t>
      19-1) бiлiктiлiк емтихандарын өткiзу тәртібін айқындау; &lt;*&gt;   
</w:t>
      </w:r>
      <w:r>
        <w:br/>
      </w:r>
      <w:r>
        <w:rPr>
          <w:rFonts w:ascii="Times New Roman"/>
          <w:b w:val="false"/>
          <w:i w:val="false"/>
          <w:color w:val="000000"/>
          <w:sz w:val="28"/>
        </w:rPr>
        <w:t>
      20) мынадай қызметтердi лицензиялауды жүзеге асыру: 
</w:t>
      </w:r>
      <w:r>
        <w:br/>
      </w:r>
      <w:r>
        <w:rPr>
          <w:rFonts w:ascii="Times New Roman"/>
          <w:b w:val="false"/>
          <w:i w:val="false"/>
          <w:color w:val="000000"/>
          <w:sz w:val="28"/>
        </w:rPr>
        <w:t>
      Алматы қаласының аумағында жүзеге асырылатын қызметтi қоспағанда, медициналық және дәрiгерлiк қызметтi; 
</w:t>
      </w:r>
      <w:r>
        <w:br/>
      </w:r>
      <w:r>
        <w:rPr>
          <w:rFonts w:ascii="Times New Roman"/>
          <w:b w:val="false"/>
          <w:i w:val="false"/>
          <w:color w:val="000000"/>
          <w:sz w:val="28"/>
        </w:rPr>
        <w:t>
      емдiк препараттарды дайындауға және сатуға байланысты қызметтi (жануарлардың, өсiмдiктер мен шөптердiң құрамында есiрткi құралдары мен психотроптық заттар жоқ емдiк өнiмдердi өсiруден, жинау мен сатудан басқа); 
</w:t>
      </w:r>
      <w:r>
        <w:br/>
      </w:r>
      <w:r>
        <w:rPr>
          <w:rFonts w:ascii="Times New Roman"/>
          <w:b w:val="false"/>
          <w:i w:val="false"/>
          <w:color w:val="000000"/>
          <w:sz w:val="28"/>
        </w:rPr>
        <w:t>
      Алматы қаласының аумағында жүзеге асырылатын қызметтi қоспағанда, дезинфекциялау, дезинсекциялау, дератизациялау құралдары мен препараттарын дайындауға, өндiруге, қайта өңдеуге және көтерме саудада сатуға байланысты қызметті, сондай-ақ оларды пайдалануға байланысты жұмыстар мен қызмет көрсетулердiң түрлерiн; 
</w:t>
      </w:r>
      <w:r>
        <w:br/>
      </w:r>
      <w:r>
        <w:rPr>
          <w:rFonts w:ascii="Times New Roman"/>
          <w:b w:val="false"/>
          <w:i w:val="false"/>
          <w:color w:val="000000"/>
          <w:sz w:val="28"/>
        </w:rPr>
        <w:t>
      денсаулық сақтау жүйесiндегi есiрткi құралдары, психотроптық заттар мен прекурсорлар айналымына байланысты қызметтiң түрлерiн: тасымалдауды, сатып алуды, сақтауды, бөлудi, сатуды, пайдалануды, жоюды; 
</w:t>
      </w:r>
      <w:r>
        <w:br/>
      </w:r>
      <w:r>
        <w:rPr>
          <w:rFonts w:ascii="Times New Roman"/>
          <w:b w:val="false"/>
          <w:i w:val="false"/>
          <w:color w:val="000000"/>
          <w:sz w:val="28"/>
        </w:rPr>
        <w:t>
      21) дәрі-дәрмек құралдарын әкелуге және әкетуге келiсудi жүзеге асыру; &lt;*&gt;
</w:t>
      </w:r>
      <w:r>
        <w:br/>
      </w:r>
      <w:r>
        <w:rPr>
          <w:rFonts w:ascii="Times New Roman"/>
          <w:b w:val="false"/>
          <w:i w:val="false"/>
          <w:color w:val="000000"/>
          <w:sz w:val="28"/>
        </w:rPr>
        <w:t>
      22) өтiнiш иесiнiң бiлiктiлiк деңгейiнiң лицензия алуға сәйкестiгiне сараптамалық бағалау жүргiзуге заңды және жеке тұлғаларды тiркеудiң тәртiбiн белгiлеу және жүзеге асыру; 
</w:t>
      </w:r>
      <w:r>
        <w:br/>
      </w:r>
      <w:r>
        <w:rPr>
          <w:rFonts w:ascii="Times New Roman"/>
          <w:b w:val="false"/>
          <w:i w:val="false"/>
          <w:color w:val="000000"/>
          <w:sz w:val="28"/>
        </w:rPr>
        <w:t>
      23) медицина ғылымының дамуын қамтамасыз ету және денсаулық сақтау саласындағы ғылыми қызметтi үйлестiру; &lt;*&gt;
</w:t>
      </w:r>
      <w:r>
        <w:br/>
      </w:r>
      <w:r>
        <w:rPr>
          <w:rFonts w:ascii="Times New Roman"/>
          <w:b w:val="false"/>
          <w:i w:val="false"/>
          <w:color w:val="000000"/>
          <w:sz w:val="28"/>
        </w:rPr>
        <w:t>
      24) медицина және фармацевтика кадрларын даярлау сапасын бақылауды жүзеге асыруға қатысу;
</w:t>
      </w:r>
      <w:r>
        <w:br/>
      </w:r>
      <w:r>
        <w:rPr>
          <w:rFonts w:ascii="Times New Roman"/>
          <w:b w:val="false"/>
          <w:i w:val="false"/>
          <w:color w:val="000000"/>
          <w:sz w:val="28"/>
        </w:rPr>
        <w:t>
      24-1) денсаулық сақтау саласындағы стандарттарды сақтауды және денсаулық сақтау ұйымдарында стационарлық емдеуде болған науқастарды дәрiлiк қамтамасыз етудi бақылауды жүзеге асыру; &lt;*&gt;
</w:t>
      </w:r>
      <w:r>
        <w:br/>
      </w:r>
      <w:r>
        <w:rPr>
          <w:rFonts w:ascii="Times New Roman"/>
          <w:b w:val="false"/>
          <w:i w:val="false"/>
          <w:color w:val="000000"/>
          <w:sz w:val="28"/>
        </w:rPr>
        <w:t>
      24-2) мемлекеттiк денсаулық сақтау басқармасының жергiлiктi органдары басшылары мен мемлекеттiк денсаулық сақтау ұйымдары басшыларының кәсiптiк құзыреттілiгіне аттестаттау жүргiзу; &lt;*&gt; 
</w:t>
      </w:r>
      <w:r>
        <w:br/>
      </w:r>
      <w:r>
        <w:rPr>
          <w:rFonts w:ascii="Times New Roman"/>
          <w:b w:val="false"/>
          <w:i w:val="false"/>
          <w:color w:val="000000"/>
          <w:sz w:val="28"/>
        </w:rPr>
        <w:t>
      25) медицина және фармацевтика қызметкерлерiне бiлiктiлiк санаттарын беру; 
</w:t>
      </w:r>
      <w:r>
        <w:br/>
      </w:r>
      <w:r>
        <w:rPr>
          <w:rFonts w:ascii="Times New Roman"/>
          <w:b w:val="false"/>
          <w:i w:val="false"/>
          <w:color w:val="000000"/>
          <w:sz w:val="28"/>
        </w:rPr>
        <w:t>
      26) Қазақстан Республикасының аумағында санитарлық-эпидемиологиялық салауаттылықты қамтамасыз ету жөнiндегi мемлекеттiк санитарлық-эпидемиологиялық қызметтiң жұмысына басшылық жасауды жүзеге асыру; 
</w:t>
      </w:r>
      <w:r>
        <w:br/>
      </w:r>
      <w:r>
        <w:rPr>
          <w:rFonts w:ascii="Times New Roman"/>
          <w:b w:val="false"/>
          <w:i w:val="false"/>
          <w:color w:val="000000"/>
          <w:sz w:val="28"/>
        </w:rPr>
        <w:t>
      27) жұқпалы ауруларға қарсы халықты алдын алу егулерiн ұйымдастыру; 
</w:t>
      </w:r>
      <w:r>
        <w:br/>
      </w:r>
      <w:r>
        <w:rPr>
          <w:rFonts w:ascii="Times New Roman"/>
          <w:b w:val="false"/>
          <w:i w:val="false"/>
          <w:color w:val="000000"/>
          <w:sz w:val="28"/>
        </w:rPr>
        <w:t>
      28) Қазақстан Республикасының аумағын аса қауiптi және карантиндi жұқпалы аурулардың әкелiнуiнен және таралуынан сақтауды ұйымдастыру; 
</w:t>
      </w:r>
      <w:r>
        <w:br/>
      </w:r>
      <w:r>
        <w:rPr>
          <w:rFonts w:ascii="Times New Roman"/>
          <w:b w:val="false"/>
          <w:i w:val="false"/>
          <w:color w:val="000000"/>
          <w:sz w:val="28"/>
        </w:rPr>
        <w:t>
      29) Қазақстан Республикасының ведомстволық санитарлық-эпидемиологиялық қадағалау объектiлерiнде мемлекеттiк органдармен санитарлық-эпидемиологиялық салауаттылықты қамтамасыз ету жөнiнде өзара iс-қимыл жасау, өз өкiлеттiктерi шегiнде санитарлық-эпидемиологиялық ережелер мен нормаларды, гигиеналық нормативтердi бекiту; &lt;*&gt; 
</w:t>
      </w:r>
      <w:r>
        <w:br/>
      </w:r>
      <w:r>
        <w:rPr>
          <w:rFonts w:ascii="Times New Roman"/>
          <w:b w:val="false"/>
          <w:i w:val="false"/>
          <w:color w:val="000000"/>
          <w:sz w:val="28"/>
        </w:rPr>
        <w:t>
      30) Мемлекеттiк фармокопея мен Дәрiлiк құралдардың мемлекеттiк тiзiлiмiн, медициналық мақсаттағы дәрi-дәрмек құралдары, бұйымдар мен техника жөнiндегi нормативтiк-техникалық құжаттаманы бекiту; 
</w:t>
      </w:r>
      <w:r>
        <w:br/>
      </w:r>
      <w:r>
        <w:rPr>
          <w:rFonts w:ascii="Times New Roman"/>
          <w:b w:val="false"/>
          <w:i w:val="false"/>
          <w:color w:val="000000"/>
          <w:sz w:val="28"/>
        </w:rPr>
        <w:t>
      31) медициналық практикада дәрi-дәрмек құралдарын қолдануға рұқсаттарды берудi және тiркеудi жүзеге асыру, дәрi-дәрмек құралдарының жарнамасына рұқсаттарды беру; 
</w:t>
      </w:r>
      <w:r>
        <w:br/>
      </w:r>
      <w:r>
        <w:rPr>
          <w:rFonts w:ascii="Times New Roman"/>
          <w:b w:val="false"/>
          <w:i w:val="false"/>
          <w:color w:val="000000"/>
          <w:sz w:val="28"/>
        </w:rPr>
        <w:t>
      32) медициналық жабдықтардың, медициналық және санитарлық-гигиеналық мақсаттағы бұйымдарды өндiру мен олардың сапасын, сондай-ақ дәрi-дәрмек құралдары айналымы саласындағы мемлекеттiк бақылауды жүзеге асыру; &lt;*&gt;
</w:t>
      </w:r>
      <w:r>
        <w:br/>
      </w:r>
      <w:r>
        <w:rPr>
          <w:rFonts w:ascii="Times New Roman"/>
          <w:b w:val="false"/>
          <w:i w:val="false"/>
          <w:color w:val="000000"/>
          <w:sz w:val="28"/>
        </w:rPr>
        <w:t>
      33) амбулаториялық емдеу кезiнде оларға дәрі-дәрмек құралдары, мамандандырылған емдеу тағамдары рецепт бойынша тегiн немесе жеңiлдiктi шартпен берiлетiн негiзгi (өмiрлiк маңызды) дәрі-дәрмек құралдарының тiзiмiн, аурулардың түрлерi мен халықтың жекелеген санаттарының тiзбесiн бекiту; &lt;*&gt;
</w:t>
      </w:r>
      <w:r>
        <w:br/>
      </w:r>
      <w:r>
        <w:rPr>
          <w:rFonts w:ascii="Times New Roman"/>
          <w:b w:val="false"/>
          <w:i w:val="false"/>
          <w:color w:val="000000"/>
          <w:sz w:val="28"/>
        </w:rPr>
        <w:t>
      34) халық денсаулығының жай-күйiне талдау жасау, медициналық-статистикалық ақпаратты әзiрлеу және ұйымдастыру, медициналық құжаттаманы есепке алу-есеп берудi жетiлдiру жөнiндегi iс-шараларды жүргiзу, сондай-ақ денсаулық сақтау саласында мемлекеттiк статистикалық есепке алу мен есеп берудi жүргiзудi қамтамасыз ету; &lt;*&gt;
</w:t>
      </w:r>
      <w:r>
        <w:br/>
      </w:r>
      <w:r>
        <w:rPr>
          <w:rFonts w:ascii="Times New Roman"/>
          <w:b w:val="false"/>
          <w:i w:val="false"/>
          <w:color w:val="000000"/>
          <w:sz w:val="28"/>
        </w:rPr>
        <w:t>
      34-1) денсаулық сақтау саласында, оның iшiнде дәрі-дәрмек құралдарын басқару жөнiндегi республикалық ақпараттық және коммуникациялық жүйелердi құруды және олардың жұмыс iстеуiн қамтамасыз ету; &lt;*&gt;
</w:t>
      </w:r>
      <w:r>
        <w:br/>
      </w:r>
      <w:r>
        <w:rPr>
          <w:rFonts w:ascii="Times New Roman"/>
          <w:b w:val="false"/>
          <w:i w:val="false"/>
          <w:color w:val="000000"/>
          <w:sz w:val="28"/>
        </w:rPr>
        <w:t>
      35) өз құзыретi шегiнде басқа мемлекеттiк органдар мен ұйымдардың медициналық ұйымдарының қызметiн үйлестiрудi жүзеге асыру; 
</w:t>
      </w:r>
      <w:r>
        <w:br/>
      </w:r>
      <w:r>
        <w:rPr>
          <w:rFonts w:ascii="Times New Roman"/>
          <w:b w:val="false"/>
          <w:i w:val="false"/>
          <w:color w:val="000000"/>
          <w:sz w:val="28"/>
        </w:rPr>
        <w:t>
      36) Қазақстан Республикасы қатысушысы болып табылатын халықаралық шарттарды орындау жөнiнде өз қызметi аясында халықаралық ұйымдармен өзара iс-қимыл жасау және ынтымақтастықта болу; 
</w:t>
      </w:r>
      <w:r>
        <w:br/>
      </w:r>
      <w:r>
        <w:rPr>
          <w:rFonts w:ascii="Times New Roman"/>
          <w:b w:val="false"/>
          <w:i w:val="false"/>
          <w:color w:val="000000"/>
          <w:sz w:val="28"/>
        </w:rPr>
        <w:t>
      37) заңнамамен өзiне жүктелген өзге де функцияларды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2003.11.07.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Өзiнiң негiзгi мiндеттерiн іске асыру және функцияларын жүзеге асыру мақсатында Министрлiктiң өз құзыретi шегiнде заңнамада белгiленген тәртiппен мынадай құқықтары бар: 
</w:t>
      </w:r>
      <w:r>
        <w:br/>
      </w:r>
      <w:r>
        <w:rPr>
          <w:rFonts w:ascii="Times New Roman"/>
          <w:b w:val="false"/>
          <w:i w:val="false"/>
          <w:color w:val="000000"/>
          <w:sz w:val="28"/>
        </w:rPr>
        <w:t>
      1) медициналық қызметтер көрсетудiң, дәрi-дәрмек құралдарының қауiпсiздiгiне, тиiмдiлiгi мен сапасына, фармацевтикалық қызметке мемлекеттiк бақылауды жүзеге асыру әрi медициналық қызметтер көрсету, дәрi-дәрмек құралдарының айналымы бойынша заңнамалық және өзге де нормативтiк құқықтық кесiмдердi бұзғаны үшiн заңды және жеке тұлғаларды жауапкершiлiкке тарту жөнiнде тиiстi органдарға ұсыныстар енгiзу; 
</w:t>
      </w:r>
      <w:r>
        <w:br/>
      </w:r>
      <w:r>
        <w:rPr>
          <w:rFonts w:ascii="Times New Roman"/>
          <w:b w:val="false"/>
          <w:i w:val="false"/>
          <w:color w:val="000000"/>
          <w:sz w:val="28"/>
        </w:rPr>
        <w:t>
      2) мемлекеттiк санитарлық-эпидемиологиялық қадағалауды жүзеге асыру және Қазақстан Республикасының заңнамасында белгiленген тәртіппен халықтың санитарлық-эпидемиологиялық салауаттылығы туралы Қазақстан Республикасының заңнамасын бұзғандығы үшiн әкiмшiлiк ықпал ету шараларын қолдану; &lt;*&gt;
</w:t>
      </w:r>
      <w:r>
        <w:br/>
      </w:r>
      <w:r>
        <w:rPr>
          <w:rFonts w:ascii="Times New Roman"/>
          <w:b w:val="false"/>
          <w:i w:val="false"/>
          <w:color w:val="000000"/>
          <w:sz w:val="28"/>
        </w:rPr>
        <w:t>
      3) ведомстволық бағыныстағы ұйымдарды құру, қайта ұйымдастыру және тарату жөнiнде ұсыныстар енгiзу, олардың жарғыларын бекiту; 
</w:t>
      </w:r>
      <w:r>
        <w:br/>
      </w:r>
      <w:r>
        <w:rPr>
          <w:rFonts w:ascii="Times New Roman"/>
          <w:b w:val="false"/>
          <w:i w:val="false"/>
          <w:color w:val="000000"/>
          <w:sz w:val="28"/>
        </w:rPr>
        <w:t>
      4) халыққа медициналық көмек көрсетуге мемлекеттік тапсырысты орналастыруды, сондай-ақ денсаулық сақтау кадрларын даярлауды, бiлiктiлiктерiн арттыруды, жоғары оқу орнын бiтiргеннен кейiн кәсiби бiлiм берудi жүзеге асыру; 
</w:t>
      </w:r>
      <w:r>
        <w:br/>
      </w:r>
      <w:r>
        <w:rPr>
          <w:rFonts w:ascii="Times New Roman"/>
          <w:b w:val="false"/>
          <w:i w:val="false"/>
          <w:color w:val="000000"/>
          <w:sz w:val="28"/>
        </w:rPr>
        <w:t>
      4-1) медициналық және фармацевтикалық бiлiм беру саласында қызметпен айналысуға арналған лицензиялауға қорытынды ұсыну және қатысу, сондай-ақ денсаулық сақтау ұйымдарын аккредитациялауды жүргiзу; &lt;*&gt;
</w:t>
      </w:r>
      <w:r>
        <w:br/>
      </w:r>
      <w:r>
        <w:rPr>
          <w:rFonts w:ascii="Times New Roman"/>
          <w:b w:val="false"/>
          <w:i w:val="false"/>
          <w:color w:val="000000"/>
          <w:sz w:val="28"/>
        </w:rPr>
        <w:t>
      5) денсаулық сақтау кадрларын даярлау, қайта даярлау және бiлiктiлiктерiн арттыру жөнiндегi республикалық оқу-әдiстемелiк бiрлестiктi құру; 
</w:t>
      </w:r>
      <w:r>
        <w:br/>
      </w:r>
      <w:r>
        <w:rPr>
          <w:rFonts w:ascii="Times New Roman"/>
          <w:b w:val="false"/>
          <w:i w:val="false"/>
          <w:color w:val="000000"/>
          <w:sz w:val="28"/>
        </w:rPr>
        <w:t>
      6) ведомстволық бағыныстағы денсаулық сақтау ұйымдарының бюджет қаражатын пайдалануын тексерудi жүзеге асыру; 
</w:t>
      </w:r>
      <w:r>
        <w:br/>
      </w:r>
      <w:r>
        <w:rPr>
          <w:rFonts w:ascii="Times New Roman"/>
          <w:b w:val="false"/>
          <w:i w:val="false"/>
          <w:color w:val="000000"/>
          <w:sz w:val="28"/>
        </w:rPr>
        <w:t>
      7) өз құзыретiнiң мәселелерi бойынша мемлекеттiк органдардан, өзге де ұйымдар мен лауазымды адамдардан ақпарат сұрату және алу; 
</w:t>
      </w:r>
      <w:r>
        <w:br/>
      </w:r>
      <w:r>
        <w:rPr>
          <w:rFonts w:ascii="Times New Roman"/>
          <w:b w:val="false"/>
          <w:i w:val="false"/>
          <w:color w:val="000000"/>
          <w:sz w:val="28"/>
        </w:rPr>
        <w:t>
      8) мемлекеттiк және өзге де бағдарламаларды iске асыру мәселелерiнде қоғамдық ұйымдармен өзара iс-қимылды, салааралық және аймақаралық үйлестiрудi жүзеге асыру; 
</w:t>
      </w:r>
      <w:r>
        <w:br/>
      </w:r>
      <w:r>
        <w:rPr>
          <w:rFonts w:ascii="Times New Roman"/>
          <w:b w:val="false"/>
          <w:i w:val="false"/>
          <w:color w:val="000000"/>
          <w:sz w:val="28"/>
        </w:rPr>
        <w:t>
      9) азаматтардың денсаулығын қорғау iсiне және денсаулық сақтауды дамытуға айрықша үлес қосқан медицина қызметкерлерiн Қазақстан Республикасының мемлекеттiк наградаларымен марапаттауға ұсыну; 
</w:t>
      </w:r>
      <w:r>
        <w:br/>
      </w:r>
      <w:r>
        <w:rPr>
          <w:rFonts w:ascii="Times New Roman"/>
          <w:b w:val="false"/>
          <w:i w:val="false"/>
          <w:color w:val="000000"/>
          <w:sz w:val="28"/>
        </w:rPr>
        <w:t>
      10) Министрлiктiң құзыретiне кiретiн мәселелер бойынша кеңестер, семинарлар, конференциялар мен халықаралық симпозиумдар өткiзу;
</w:t>
      </w:r>
      <w:r>
        <w:br/>
      </w:r>
      <w:r>
        <w:rPr>
          <w:rFonts w:ascii="Times New Roman"/>
          <w:b w:val="false"/>
          <w:i w:val="false"/>
          <w:color w:val="000000"/>
          <w:sz w:val="28"/>
        </w:rPr>
        <w:t>
      11) Министрлiктiң құзыретiне жатқызылған мәселелер бойынша нормативтiк құқықтық кесiмдер қабылдау;
</w:t>
      </w:r>
      <w:r>
        <w:br/>
      </w:r>
      <w:r>
        <w:rPr>
          <w:rFonts w:ascii="Times New Roman"/>
          <w:b w:val="false"/>
          <w:i w:val="false"/>
          <w:color w:val="000000"/>
          <w:sz w:val="28"/>
        </w:rPr>
        <w:t>
      12) денсаулық сақтау саласында ғылыми зерттеулердi үйлестiру мақсатында медицина ғылымы саласындағы жетекшi ғалымдар мен мамандардан тұратын консультациялық-кеңесшi орган - Денсаулық сақтау проблемалары жөнiндегi ғылыми кеңес құруға;
</w:t>
      </w:r>
      <w:r>
        <w:br/>
      </w:r>
      <w:r>
        <w:rPr>
          <w:rFonts w:ascii="Times New Roman"/>
          <w:b w:val="false"/>
          <w:i w:val="false"/>
          <w:color w:val="000000"/>
          <w:sz w:val="28"/>
        </w:rPr>
        <w:t>
      13) азаматтардың денсаулығын сақтау iсiне сiңiрген айрықша еңбегi үшiн медицина қызметкерлерiн Қазақстан Республикасы Денсаулық сақтау министрлiгiнiң Құрмет грамотасымен марапаттау;
</w:t>
      </w:r>
      <w:r>
        <w:br/>
      </w:r>
      <w:r>
        <w:rPr>
          <w:rFonts w:ascii="Times New Roman"/>
          <w:b w:val="false"/>
          <w:i w:val="false"/>
          <w:color w:val="000000"/>
          <w:sz w:val="28"/>
        </w:rPr>
        <w:t>
      14) Қазақстан Республикасының заңнамасына сәйкес өзге де құқықтарды жүзеге асыру.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2003.11.07. N 1111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Министрлiктiң мүлкi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Министрлiктiң оралымды басқару құқығында оқшауланған мүлкi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Министрлiкке бекiтiлiп берiлген мүлiк республикалық меншiкке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Министрлiктiң өзiне бекiтiлген мүлiктi өз бетiмен иелiктен шығаруға немесе өзге де тәсiлмен билiк жасауға құқығы жоқ. 
</w:t>
      </w:r>
      <w:r>
        <w:br/>
      </w:r>
      <w:r>
        <w:rPr>
          <w:rFonts w:ascii="Times New Roman"/>
          <w:b w:val="false"/>
          <w:i w:val="false"/>
          <w:color w:val="000000"/>
          <w:sz w:val="28"/>
        </w:rPr>
        <w:t>
      Министрлiкке заңнамада белгiленген жағдайлар мен шектерде мүлiкке билiк ету құқығы берiлуi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Министрлiк қызметiн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Министрлiктi Қазақстан Республикасының Президентi қызметке тағайындайтын және қызметтен босататын Министр басқарады. 
</w:t>
      </w:r>
      <w:r>
        <w:br/>
      </w:r>
      <w:r>
        <w:rPr>
          <w:rFonts w:ascii="Times New Roman"/>
          <w:b w:val="false"/>
          <w:i w:val="false"/>
          <w:color w:val="000000"/>
          <w:sz w:val="28"/>
        </w:rPr>
        <w:t>
      Министрдiң Қазақстан Республикасының Yкiметi қызметке тағайындайтын және қызметтен босататын орынбасарлары - вице-министрлерi болады, бұлардың арасында мiндеттердi бөлуге сәйкес олардың бiрi қызметi бойынша Қазақстан Республикасының Бас мемлекеттiк санитарлық дәрiгерi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Министр Министрлiктiң жұмысын ұйымдастырады және оған басшылық жасайды, министрлiкке жүктелген мiндеттердiң орындалуы әрi өз функцияларының жүзеге асырылуы үшiн дербес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Осы мақсаттарда Министр: 
</w:t>
      </w:r>
      <w:r>
        <w:br/>
      </w:r>
      <w:r>
        <w:rPr>
          <w:rFonts w:ascii="Times New Roman"/>
          <w:b w:val="false"/>
          <w:i w:val="false"/>
          <w:color w:val="000000"/>
          <w:sz w:val="28"/>
        </w:rPr>
        <w:t>
      1) Министрлiктiң құрылымын бекiтедi, сондай-ақ вице-министрлердiң, Министрлiктiң құрылымдық бөлiмшелерi басшыларының мiндеттерiн және өкiлеттiктерi шеңберiн белгiлейдi; 
</w:t>
      </w:r>
      <w:r>
        <w:br/>
      </w:r>
      <w:r>
        <w:rPr>
          <w:rFonts w:ascii="Times New Roman"/>
          <w:b w:val="false"/>
          <w:i w:val="false"/>
          <w:color w:val="000000"/>
          <w:sz w:val="28"/>
        </w:rPr>
        <w:t>
      2) Министрлiктiң қызметкерлерi мен ведомстволық бағыныстағы ұйымдар басшыларын қызметке тағайындайды және қызметiнен босатады; 
</w:t>
      </w:r>
      <w:r>
        <w:br/>
      </w:r>
      <w:r>
        <w:rPr>
          <w:rFonts w:ascii="Times New Roman"/>
          <w:b w:val="false"/>
          <w:i w:val="false"/>
          <w:color w:val="000000"/>
          <w:sz w:val="28"/>
        </w:rPr>
        <w:t>
      3) заңнамада белгiленген тәртiппен Министрлiктiң қызметкерлерiн ынталандыру, материалдық көмек көрсету және тәртiптiк шаралар қолдану мәселелерiн шешедi;
</w:t>
      </w:r>
      <w:r>
        <w:br/>
      </w:r>
      <w:r>
        <w:rPr>
          <w:rFonts w:ascii="Times New Roman"/>
          <w:b w:val="false"/>
          <w:i w:val="false"/>
          <w:color w:val="000000"/>
          <w:sz w:val="28"/>
        </w:rPr>
        <w:t>
      4) қолданыстағы заңнамаға сәйкес мемлекеттік органдармен және өзге де ұйымдармен барлық өзара қатынаста Министрлiктi бiлдiредi;
</w:t>
      </w:r>
      <w:r>
        <w:br/>
      </w:r>
      <w:r>
        <w:rPr>
          <w:rFonts w:ascii="Times New Roman"/>
          <w:b w:val="false"/>
          <w:i w:val="false"/>
          <w:color w:val="000000"/>
          <w:sz w:val="28"/>
        </w:rPr>
        <w:t>
      5) бұйрықтарға қол қояды;
</w:t>
      </w:r>
      <w:r>
        <w:br/>
      </w:r>
      <w:r>
        <w:rPr>
          <w:rFonts w:ascii="Times New Roman"/>
          <w:b w:val="false"/>
          <w:i w:val="false"/>
          <w:color w:val="000000"/>
          <w:sz w:val="28"/>
        </w:rPr>
        <w:t>
      6) Министрлiктiң құрылымдық бөлiмшелерi туралы ережелердi бекiтедi;
</w:t>
      </w:r>
      <w:r>
        <w:br/>
      </w:r>
      <w:r>
        <w:rPr>
          <w:rFonts w:ascii="Times New Roman"/>
          <w:b w:val="false"/>
          <w:i w:val="false"/>
          <w:color w:val="000000"/>
          <w:sz w:val="28"/>
        </w:rPr>
        <w:t>
      7) Қазақстан Республикасының заңнамасына сәйкес өзге де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Министрлiкте консультациялық-кеңесшi орган - алқа құрылады, оның сан және дербес құрамын Министр бекiтедi. Алқа шешiмдерi қаулымен ресiмделедi және Министрдiң бұйрықтарымен iске асырылуы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Министрлiктi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Министрлiктi қайта ұйымдастыру және тарату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2001 жылғы 16 қарашадағы 
</w:t>
      </w:r>
      <w:r>
        <w:br/>
      </w:r>
      <w:r>
        <w:rPr>
          <w:rFonts w:ascii="Times New Roman"/>
          <w:b w:val="false"/>
          <w:i w:val="false"/>
          <w:color w:val="000000"/>
          <w:sz w:val="28"/>
        </w:rPr>
        <w:t>
N 1465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Денсаулық сақтау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министрлiгiнiң қарауындағы ұйымдар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Мемлекеттiк мекемелер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&lt;*&gt;
</w:t>
      </w:r>
      <w:r>
        <w:br/>
      </w:r>
      <w:r>
        <w:rPr>
          <w:rFonts w:ascii="Times New Roman"/>
          <w:b w:val="false"/>
          <w:i w:val="false"/>
          <w:color w:val="000000"/>
          <w:sz w:val="28"/>
        </w:rPr>
        <w:t>
      2. Арал теңiзi обаға қарсы күрес станциясы
</w:t>
      </w:r>
      <w:r>
        <w:br/>
      </w:r>
      <w:r>
        <w:rPr>
          <w:rFonts w:ascii="Times New Roman"/>
          <w:b w:val="false"/>
          <w:i w:val="false"/>
          <w:color w:val="000000"/>
          <w:sz w:val="28"/>
        </w:rPr>
        <w:t>
      3. Ақтөбе обаға қарсы күрес станциясы
</w:t>
      </w:r>
      <w:r>
        <w:br/>
      </w:r>
      <w:r>
        <w:rPr>
          <w:rFonts w:ascii="Times New Roman"/>
          <w:b w:val="false"/>
          <w:i w:val="false"/>
          <w:color w:val="000000"/>
          <w:sz w:val="28"/>
        </w:rPr>
        <w:t>
      4. Атырау обаға қарсы күрес станциясы
</w:t>
      </w:r>
      <w:r>
        <w:br/>
      </w:r>
      <w:r>
        <w:rPr>
          <w:rFonts w:ascii="Times New Roman"/>
          <w:b w:val="false"/>
          <w:i w:val="false"/>
          <w:color w:val="000000"/>
          <w:sz w:val="28"/>
        </w:rPr>
        <w:t>
      5. &lt;*&gt;
</w:t>
      </w:r>
      <w:r>
        <w:br/>
      </w:r>
      <w:r>
        <w:rPr>
          <w:rFonts w:ascii="Times New Roman"/>
          <w:b w:val="false"/>
          <w:i w:val="false"/>
          <w:color w:val="000000"/>
          <w:sz w:val="28"/>
        </w:rPr>
        <w:t>
      6. Қазақ республикалық лепрозорийi
</w:t>
      </w:r>
      <w:r>
        <w:br/>
      </w:r>
      <w:r>
        <w:rPr>
          <w:rFonts w:ascii="Times New Roman"/>
          <w:b w:val="false"/>
          <w:i w:val="false"/>
          <w:color w:val="000000"/>
          <w:sz w:val="28"/>
        </w:rPr>
        <w:t>
      7. Қызылорда обаға қарсы күрес станциясы
</w:t>
      </w:r>
      <w:r>
        <w:br/>
      </w:r>
      <w:r>
        <w:rPr>
          <w:rFonts w:ascii="Times New Roman"/>
          <w:b w:val="false"/>
          <w:i w:val="false"/>
          <w:color w:val="000000"/>
          <w:sz w:val="28"/>
        </w:rPr>
        <w:t>
      8. Маңғыстау обаға қарсы күрес станциясы
</w:t>
      </w:r>
      <w:r>
        <w:br/>
      </w:r>
      <w:r>
        <w:rPr>
          <w:rFonts w:ascii="Times New Roman"/>
          <w:b w:val="false"/>
          <w:i w:val="false"/>
          <w:color w:val="000000"/>
          <w:sz w:val="28"/>
        </w:rPr>
        <w:t>
      9. Қазақстан Республикасының туберкулез проблемалары ұлттық орталығы
</w:t>
      </w:r>
      <w:r>
        <w:br/>
      </w:r>
      <w:r>
        <w:rPr>
          <w:rFonts w:ascii="Times New Roman"/>
          <w:b w:val="false"/>
          <w:i w:val="false"/>
          <w:color w:val="000000"/>
          <w:sz w:val="28"/>
        </w:rPr>
        <w:t>
      10. Отан соғысының мүгедектерiне арналған республикалық клиникалық госпиталь
</w:t>
      </w:r>
      <w:r>
        <w:br/>
      </w:r>
      <w:r>
        <w:rPr>
          <w:rFonts w:ascii="Times New Roman"/>
          <w:b w:val="false"/>
          <w:i w:val="false"/>
          <w:color w:val="000000"/>
          <w:sz w:val="28"/>
        </w:rPr>
        <w:t>
      11. "Балбұлақ" республикалық балаларды оңалту орталығы
</w:t>
      </w:r>
      <w:r>
        <w:br/>
      </w:r>
      <w:r>
        <w:rPr>
          <w:rFonts w:ascii="Times New Roman"/>
          <w:b w:val="false"/>
          <w:i w:val="false"/>
          <w:color w:val="000000"/>
          <w:sz w:val="28"/>
        </w:rPr>
        <w:t>
      12. Республикалық психиатрия, психотерапия және наркология ғылыми-практикалық орталығы 
</w:t>
      </w:r>
      <w:r>
        <w:br/>
      </w:r>
      <w:r>
        <w:rPr>
          <w:rFonts w:ascii="Times New Roman"/>
          <w:b w:val="false"/>
          <w:i w:val="false"/>
          <w:color w:val="000000"/>
          <w:sz w:val="28"/>
        </w:rPr>
        <w:t>
      13. Республикалық жіті бақыланатын мамандандырылған үлгідегі психиатриялық аурухана  
</w:t>
      </w:r>
      <w:r>
        <w:br/>
      </w:r>
      <w:r>
        <w:rPr>
          <w:rFonts w:ascii="Times New Roman"/>
          <w:b w:val="false"/>
          <w:i w:val="false"/>
          <w:color w:val="000000"/>
          <w:sz w:val="28"/>
        </w:rPr>
        <w:t>
      14. ЖҚТБ-ның алдын алу және оған қарсы күрес жөнiндегi республикалық орталық
</w:t>
      </w:r>
      <w:r>
        <w:br/>
      </w:r>
      <w:r>
        <w:rPr>
          <w:rFonts w:ascii="Times New Roman"/>
          <w:b w:val="false"/>
          <w:i w:val="false"/>
          <w:color w:val="000000"/>
          <w:sz w:val="28"/>
        </w:rPr>
        <w:t>
      15. Қазақ республикалық санитарлық-эпидемиологиялық станциясы
</w:t>
      </w:r>
      <w:r>
        <w:br/>
      </w:r>
      <w:r>
        <w:rPr>
          <w:rFonts w:ascii="Times New Roman"/>
          <w:b w:val="false"/>
          <w:i w:val="false"/>
          <w:color w:val="000000"/>
          <w:sz w:val="28"/>
        </w:rPr>
        <w:t>
      16. "Бурабай" республикалық балалар-жасөспiрiмдер туберкулез санаторийi
</w:t>
      </w:r>
      <w:r>
        <w:br/>
      </w:r>
      <w:r>
        <w:rPr>
          <w:rFonts w:ascii="Times New Roman"/>
          <w:b w:val="false"/>
          <w:i w:val="false"/>
          <w:color w:val="000000"/>
          <w:sz w:val="28"/>
        </w:rPr>
        <w:t>
      17. Республикалық ғылыми-медициналық кiтапхана
</w:t>
      </w:r>
      <w:r>
        <w:br/>
      </w:r>
      <w:r>
        <w:rPr>
          <w:rFonts w:ascii="Times New Roman"/>
          <w:b w:val="false"/>
          <w:i w:val="false"/>
          <w:color w:val="000000"/>
          <w:sz w:val="28"/>
        </w:rPr>
        <w:t>
      18 "Бурабай" республикалық туберкулез санаторийi
</w:t>
      </w:r>
      <w:r>
        <w:br/>
      </w:r>
      <w:r>
        <w:rPr>
          <w:rFonts w:ascii="Times New Roman"/>
          <w:b w:val="false"/>
          <w:i w:val="false"/>
          <w:color w:val="000000"/>
          <w:sz w:val="28"/>
        </w:rPr>
        <w:t>
      19. Республикалық арнаулы медициналық қамтамасыз ету орталығы
</w:t>
      </w:r>
      <w:r>
        <w:br/>
      </w:r>
      <w:r>
        <w:rPr>
          <w:rFonts w:ascii="Times New Roman"/>
          <w:b w:val="false"/>
          <w:i w:val="false"/>
          <w:color w:val="000000"/>
          <w:sz w:val="28"/>
        </w:rPr>
        <w:t>
      20. &lt;*&gt;
</w:t>
      </w:r>
      <w:r>
        <w:br/>
      </w:r>
      <w:r>
        <w:rPr>
          <w:rFonts w:ascii="Times New Roman"/>
          <w:b w:val="false"/>
          <w:i w:val="false"/>
          <w:color w:val="000000"/>
          <w:sz w:val="28"/>
        </w:rPr>
        <w:t>
      21. Талдықорған обаға қарсы күрес станциясы
</w:t>
      </w:r>
      <w:r>
        <w:br/>
      </w:r>
      <w:r>
        <w:rPr>
          <w:rFonts w:ascii="Times New Roman"/>
          <w:b w:val="false"/>
          <w:i w:val="false"/>
          <w:color w:val="000000"/>
          <w:sz w:val="28"/>
        </w:rPr>
        <w:t>
      22. Орал обаға қарсы күрес станциясы
</w:t>
      </w:r>
      <w:r>
        <w:br/>
      </w:r>
      <w:r>
        <w:rPr>
          <w:rFonts w:ascii="Times New Roman"/>
          <w:b w:val="false"/>
          <w:i w:val="false"/>
          <w:color w:val="000000"/>
          <w:sz w:val="28"/>
        </w:rPr>
        <w:t>
      23. Апаттар медицинасы орталығы
</w:t>
      </w:r>
      <w:r>
        <w:br/>
      </w:r>
      <w:r>
        <w:rPr>
          <w:rFonts w:ascii="Times New Roman"/>
          <w:b w:val="false"/>
          <w:i w:val="false"/>
          <w:color w:val="000000"/>
          <w:sz w:val="28"/>
        </w:rPr>
        <w:t>
      24. Сот медицинасы орталығы
</w:t>
      </w:r>
      <w:r>
        <w:br/>
      </w:r>
      <w:r>
        <w:rPr>
          <w:rFonts w:ascii="Times New Roman"/>
          <w:b w:val="false"/>
          <w:i w:val="false"/>
          <w:color w:val="000000"/>
          <w:sz w:val="28"/>
        </w:rPr>
        <w:t>
      25. &lt;*&gt;
</w:t>
      </w:r>
      <w:r>
        <w:br/>
      </w:r>
      <w:r>
        <w:rPr>
          <w:rFonts w:ascii="Times New Roman"/>
          <w:b w:val="false"/>
          <w:i w:val="false"/>
          <w:color w:val="000000"/>
          <w:sz w:val="28"/>
        </w:rPr>
        <w:t>
      26. Шымкент обаға қарсы күрес станциясы 
</w:t>
      </w:r>
      <w:r>
        <w:br/>
      </w:r>
      <w:r>
        <w:rPr>
          <w:rFonts w:ascii="Times New Roman"/>
          <w:b w:val="false"/>
          <w:i w:val="false"/>
          <w:color w:val="000000"/>
          <w:sz w:val="28"/>
        </w:rPr>
        <w:t>
      26-1. Шалқар обаға қарсы күрес станциясы 
</w:t>
      </w:r>
      <w:r>
        <w:br/>
      </w:r>
      <w:r>
        <w:rPr>
          <w:rFonts w:ascii="Times New Roman"/>
          <w:b w:val="false"/>
          <w:i w:val="false"/>
          <w:color w:val="000000"/>
          <w:sz w:val="28"/>
        </w:rPr>
        <w:t>
      26-2. Жамбыл обаға қарсы күрес станциясы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Мемлекеттiк кәсiпорындар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Алматы мемлекеттiк дәрiгерлер бiлiмiн жетiлдiру институты
</w:t>
      </w:r>
      <w:r>
        <w:br/>
      </w:r>
      <w:r>
        <w:rPr>
          <w:rFonts w:ascii="Times New Roman"/>
          <w:b w:val="false"/>
          <w:i w:val="false"/>
          <w:color w:val="000000"/>
          <w:sz w:val="28"/>
        </w:rPr>
        <w:t>
      28. Қазақ мемлекеттiк медицина академиясы &lt;*&gt;      
</w:t>
      </w:r>
      <w:r>
        <w:br/>
      </w:r>
      <w:r>
        <w:rPr>
          <w:rFonts w:ascii="Times New Roman"/>
          <w:b w:val="false"/>
          <w:i w:val="false"/>
          <w:color w:val="000000"/>
          <w:sz w:val="28"/>
        </w:rPr>
        <w:t>
      29. Марат Оспанов атындағы Батыс Қазақстан мемлекеттiк
</w:t>
      </w:r>
      <w:r>
        <w:br/>
      </w:r>
      <w:r>
        <w:rPr>
          <w:rFonts w:ascii="Times New Roman"/>
          <w:b w:val="false"/>
          <w:i w:val="false"/>
          <w:color w:val="000000"/>
          <w:sz w:val="28"/>
        </w:rPr>
        <w:t>
медицина академиясы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30. (Алып тасталды - ҚРҮ-нің 2002.01.10. N 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31. Қазақ онкология және радиология ғылыми зерттеу институты
</w:t>
      </w:r>
      <w:r>
        <w:br/>
      </w:r>
      <w:r>
        <w:rPr>
          <w:rFonts w:ascii="Times New Roman"/>
          <w:b w:val="false"/>
          <w:i w:val="false"/>
          <w:color w:val="000000"/>
          <w:sz w:val="28"/>
        </w:rPr>
        <w:t>
      32. "Құрмет белгiсi" ордендi Қазақ көз аурулары ғылыми-зерттеу институты
</w:t>
      </w:r>
      <w:r>
        <w:br/>
      </w:r>
      <w:r>
        <w:rPr>
          <w:rFonts w:ascii="Times New Roman"/>
          <w:b w:val="false"/>
          <w:i w:val="false"/>
          <w:color w:val="000000"/>
          <w:sz w:val="28"/>
        </w:rPr>
        <w:t>
      33. Кардиология және ішкi аурулар ғылыми-зерттеу институты
</w:t>
      </w:r>
      <w:r>
        <w:br/>
      </w:r>
      <w:r>
        <w:rPr>
          <w:rFonts w:ascii="Times New Roman"/>
          <w:b w:val="false"/>
          <w:i w:val="false"/>
          <w:color w:val="000000"/>
          <w:sz w:val="28"/>
        </w:rPr>
        <w:t>
      34. Масғұт Айқымбаев атындағы Қазақ карантиндiк және зооноздық жұқпалы аурулардың ғылыми орталығы
</w:t>
      </w:r>
      <w:r>
        <w:br/>
      </w:r>
      <w:r>
        <w:rPr>
          <w:rFonts w:ascii="Times New Roman"/>
          <w:b w:val="false"/>
          <w:i w:val="false"/>
          <w:color w:val="000000"/>
          <w:sz w:val="28"/>
        </w:rPr>
        <w:t>
      35. С.Ж. Аспендияров атындағы Қазақ ұлттық медицина университетi
</w:t>
      </w:r>
      <w:r>
        <w:br/>
      </w:r>
      <w:r>
        <w:rPr>
          <w:rFonts w:ascii="Times New Roman"/>
          <w:b w:val="false"/>
          <w:i w:val="false"/>
          <w:color w:val="000000"/>
          <w:sz w:val="28"/>
        </w:rPr>
        <w:t>
      36. Қарағанды мемлекеттiк медицина академиясы
</w:t>
      </w:r>
      <w:r>
        <w:br/>
      </w:r>
      <w:r>
        <w:rPr>
          <w:rFonts w:ascii="Times New Roman"/>
          <w:b w:val="false"/>
          <w:i w:val="false"/>
          <w:color w:val="000000"/>
          <w:sz w:val="28"/>
        </w:rPr>
        <w:t>
      37. Республикалық клиникалық психиатриялық аурухана жанындағы емдеу-өндiрiстiк шеберханасы
</w:t>
      </w:r>
      <w:r>
        <w:br/>
      </w:r>
      <w:r>
        <w:rPr>
          <w:rFonts w:ascii="Times New Roman"/>
          <w:b w:val="false"/>
          <w:i w:val="false"/>
          <w:color w:val="000000"/>
          <w:sz w:val="28"/>
        </w:rPr>
        <w:t>
      38. Республикалық қатаң бақылаудағы психиатриялық аурухана жанындағы емдеу-еңбек шеберханасы
</w:t>
      </w:r>
      <w:r>
        <w:br/>
      </w:r>
      <w:r>
        <w:rPr>
          <w:rFonts w:ascii="Times New Roman"/>
          <w:b w:val="false"/>
          <w:i w:val="false"/>
          <w:color w:val="000000"/>
          <w:sz w:val="28"/>
        </w:rPr>
        <w:t>
      39. С.Х. Сұбханбердин атындағы Қазақстан медицинасы мен денсаулық сақтау тарихы мұражайы
</w:t>
      </w:r>
      <w:r>
        <w:br/>
      </w:r>
      <w:r>
        <w:rPr>
          <w:rFonts w:ascii="Times New Roman"/>
          <w:b w:val="false"/>
          <w:i w:val="false"/>
          <w:color w:val="000000"/>
          <w:sz w:val="28"/>
        </w:rPr>
        <w:t>
      40. А.Н. Сызғанов атындағы хирургиялық ғылыми орталығы
</w:t>
      </w:r>
      <w:r>
        <w:br/>
      </w:r>
      <w:r>
        <w:rPr>
          <w:rFonts w:ascii="Times New Roman"/>
          <w:b w:val="false"/>
          <w:i w:val="false"/>
          <w:color w:val="000000"/>
          <w:sz w:val="28"/>
        </w:rPr>
        <w:t>
      41. Академик Б.О. Жарбосынов атындағы урология ғылыми орталығы
</w:t>
      </w:r>
      <w:r>
        <w:br/>
      </w:r>
      <w:r>
        <w:rPr>
          <w:rFonts w:ascii="Times New Roman"/>
          <w:b w:val="false"/>
          <w:i w:val="false"/>
          <w:color w:val="000000"/>
          <w:sz w:val="28"/>
        </w:rPr>
        <w:t>
      42. Педиатрия және балалар хирургиясы ғылыми орталығы
</w:t>
      </w:r>
      <w:r>
        <w:br/>
      </w:r>
      <w:r>
        <w:rPr>
          <w:rFonts w:ascii="Times New Roman"/>
          <w:b w:val="false"/>
          <w:i w:val="false"/>
          <w:color w:val="000000"/>
          <w:sz w:val="28"/>
        </w:rPr>
        <w:t>
      43. Гигиена және эпидемиология ғылыми орталығы
</w:t>
      </w:r>
      <w:r>
        <w:br/>
      </w:r>
      <w:r>
        <w:rPr>
          <w:rFonts w:ascii="Times New Roman"/>
          <w:b w:val="false"/>
          <w:i w:val="false"/>
          <w:color w:val="000000"/>
          <w:sz w:val="28"/>
        </w:rPr>
        <w:t>
      44. Денсаулық сақтаудың медициналық және экономикалық проблемалары ғылыми орталығы
</w:t>
      </w:r>
      <w:r>
        <w:br/>
      </w:r>
      <w:r>
        <w:rPr>
          <w:rFonts w:ascii="Times New Roman"/>
          <w:b w:val="false"/>
          <w:i w:val="false"/>
          <w:color w:val="000000"/>
          <w:sz w:val="28"/>
        </w:rPr>
        <w:t>
      45. Салауатты өмiр салтын қалыптастыру проблемалары ұлттық орталығы
</w:t>
      </w:r>
      <w:r>
        <w:br/>
      </w:r>
      <w:r>
        <w:rPr>
          <w:rFonts w:ascii="Times New Roman"/>
          <w:b w:val="false"/>
          <w:i w:val="false"/>
          <w:color w:val="000000"/>
          <w:sz w:val="28"/>
        </w:rPr>
        <w:t>
      46. Терi-венерология ғылыми-зерттеу институты
</w:t>
      </w:r>
      <w:r>
        <w:br/>
      </w:r>
      <w:r>
        <w:rPr>
          <w:rFonts w:ascii="Times New Roman"/>
          <w:b w:val="false"/>
          <w:i w:val="false"/>
          <w:color w:val="000000"/>
          <w:sz w:val="28"/>
        </w:rPr>
        <w:t>
      47. Радиациялық медицина және экология ғылыми-зерттеу институты
</w:t>
      </w:r>
      <w:r>
        <w:br/>
      </w:r>
      <w:r>
        <w:rPr>
          <w:rFonts w:ascii="Times New Roman"/>
          <w:b w:val="false"/>
          <w:i w:val="false"/>
          <w:color w:val="000000"/>
          <w:sz w:val="28"/>
        </w:rPr>
        <w:t>
      48. Ана мен бала денсаулығын сақтау республикалық ғылыми-зерттеу орталығы
</w:t>
      </w:r>
      <w:r>
        <w:br/>
      </w:r>
      <w:r>
        <w:rPr>
          <w:rFonts w:ascii="Times New Roman"/>
          <w:b w:val="false"/>
          <w:i w:val="false"/>
          <w:color w:val="000000"/>
          <w:sz w:val="28"/>
        </w:rPr>
        <w:t>
      49. Республикалық қан орталығы
</w:t>
      </w:r>
      <w:r>
        <w:br/>
      </w:r>
      <w:r>
        <w:rPr>
          <w:rFonts w:ascii="Times New Roman"/>
          <w:b w:val="false"/>
          <w:i w:val="false"/>
          <w:color w:val="000000"/>
          <w:sz w:val="28"/>
        </w:rPr>
        <w:t>
      50. "Стоматология" республикалық ғылыми-клиникалық орталығы
</w:t>
      </w:r>
      <w:r>
        <w:br/>
      </w:r>
      <w:r>
        <w:rPr>
          <w:rFonts w:ascii="Times New Roman"/>
          <w:b w:val="false"/>
          <w:i w:val="false"/>
          <w:color w:val="000000"/>
          <w:sz w:val="28"/>
        </w:rPr>
        <w:t>
      51. Республикалық орта медицина және фармацевтика қызметкерлерiн даярлау және қайта даярлау жөнiндегi колледж
</w:t>
      </w:r>
      <w:r>
        <w:br/>
      </w:r>
      <w:r>
        <w:rPr>
          <w:rFonts w:ascii="Times New Roman"/>
          <w:b w:val="false"/>
          <w:i w:val="false"/>
          <w:color w:val="000000"/>
          <w:sz w:val="28"/>
        </w:rPr>
        <w:t>
      52. "Ақсай" республикалық балалар клиникалық ауруханасы
</w:t>
      </w:r>
      <w:r>
        <w:br/>
      </w:r>
      <w:r>
        <w:rPr>
          <w:rFonts w:ascii="Times New Roman"/>
          <w:b w:val="false"/>
          <w:i w:val="false"/>
          <w:color w:val="000000"/>
          <w:sz w:val="28"/>
        </w:rPr>
        <w:t>
      53. "Алатау" балалар клиникалық санаторийi
</w:t>
      </w:r>
      <w:r>
        <w:br/>
      </w:r>
      <w:r>
        <w:rPr>
          <w:rFonts w:ascii="Times New Roman"/>
          <w:b w:val="false"/>
          <w:i w:val="false"/>
          <w:color w:val="000000"/>
          <w:sz w:val="28"/>
        </w:rPr>
        <w:t>
      54. Республикалық консультативтiк орталығы
</w:t>
      </w:r>
      <w:r>
        <w:br/>
      </w:r>
      <w:r>
        <w:rPr>
          <w:rFonts w:ascii="Times New Roman"/>
          <w:b w:val="false"/>
          <w:i w:val="false"/>
          <w:color w:val="000000"/>
          <w:sz w:val="28"/>
        </w:rPr>
        <w:t>
      55. Республикалық оқу-әдiстеме орталығы
</w:t>
      </w:r>
      <w:r>
        <w:br/>
      </w:r>
      <w:r>
        <w:rPr>
          <w:rFonts w:ascii="Times New Roman"/>
          <w:b w:val="false"/>
          <w:i w:val="false"/>
          <w:color w:val="000000"/>
          <w:sz w:val="28"/>
        </w:rPr>
        <w:t>
      56. Семей мемлекеттiк медицина академиясы
</w:t>
      </w:r>
      <w:r>
        <w:br/>
      </w:r>
      <w:r>
        <w:rPr>
          <w:rFonts w:ascii="Times New Roman"/>
          <w:b w:val="false"/>
          <w:i w:val="false"/>
          <w:color w:val="000000"/>
          <w:sz w:val="28"/>
        </w:rPr>
        <w:t>
      57. Дәрiлiк құралдарды, медициналық мақсаттағы бұйымдарды және медицина техникасын сараптау ұлттық орталығы. 
</w:t>
      </w:r>
      <w:r>
        <w:br/>
      </w:r>
      <w:r>
        <w:rPr>
          <w:rFonts w:ascii="Times New Roman"/>
          <w:b w:val="false"/>
          <w:i w:val="false"/>
          <w:color w:val="000000"/>
          <w:sz w:val="28"/>
        </w:rPr>
        <w:t>
      58. Қоғамдық денсаулық сақтау жоғары мектебi
</w:t>
      </w:r>
      <w:r>
        <w:br/>
      </w:r>
      <w:r>
        <w:rPr>
          <w:rFonts w:ascii="Times New Roman"/>
          <w:b w:val="false"/>
          <w:i w:val="false"/>
          <w:color w:val="000000"/>
          <w:sz w:val="28"/>
        </w:rPr>
        <w:t>
      59. Оңтүстiк Қазақстан мемлекеттiк медицина академиясы
</w:t>
      </w:r>
      <w:r>
        <w:br/>
      </w:r>
      <w:r>
        <w:rPr>
          <w:rFonts w:ascii="Times New Roman"/>
          <w:b w:val="false"/>
          <w:i w:val="false"/>
          <w:color w:val="000000"/>
          <w:sz w:val="28"/>
        </w:rPr>
        <w:t>
      60. Медициналық қызметтiң сапасын талдау және бағалау ұлттық орталығы. &lt;*&gt;
</w:t>
      </w:r>
      <w:r>
        <w:br/>
      </w:r>
      <w:r>
        <w:rPr>
          <w:rFonts w:ascii="Times New Roman"/>
          <w:b w:val="false"/>
          <w:i w:val="false"/>
          <w:color w:val="000000"/>
          <w:sz w:val="28"/>
        </w:rPr>
        <w:t>
      61. Нашақорлықтың медициналық-әлеуметтiк проблемалары республикалық ғылыми-практикалық орталығы
</w:t>
      </w:r>
      <w:r>
        <w:br/>
      </w:r>
      <w:r>
        <w:rPr>
          <w:rFonts w:ascii="Times New Roman"/>
          <w:b w:val="false"/>
          <w:i w:val="false"/>
          <w:color w:val="000000"/>
          <w:sz w:val="28"/>
        </w:rPr>
        <w:t>
      62. Республикалық травматология және ортопедия ғылыми-зерттеу институты
</w:t>
      </w:r>
      <w:r>
        <w:br/>
      </w:r>
      <w:r>
        <w:rPr>
          <w:rFonts w:ascii="Times New Roman"/>
          <w:b w:val="false"/>
          <w:i w:val="false"/>
          <w:color w:val="000000"/>
          <w:sz w:val="28"/>
        </w:rPr>
        <w:t>
      63. Республикалық дәрi-дәрмек құралдарын сараптау және стандарттау жөнiндегi базалық зертхана
</w:t>
      </w:r>
      <w:r>
        <w:br/>
      </w:r>
      <w:r>
        <w:rPr>
          <w:rFonts w:ascii="Times New Roman"/>
          <w:b w:val="false"/>
          <w:i w:val="false"/>
          <w:color w:val="000000"/>
          <w:sz w:val="28"/>
        </w:rPr>
        <w:t>
      64. Ұлттық ғылыми медициналық орталық &lt;*&gt;
</w:t>
      </w:r>
      <w:r>
        <w:br/>
      </w:r>
      <w:r>
        <w:rPr>
          <w:rFonts w:ascii="Times New Roman"/>
          <w:b w:val="false"/>
          <w:i w:val="false"/>
          <w:color w:val="000000"/>
          <w:sz w:val="28"/>
        </w:rPr>
        <w:t>
      65. Еңбек гигиенасы мен кәсiби аурулар ұлттық орталығы
</w:t>
      </w:r>
      <w:r>
        <w:br/>
      </w:r>
      <w:r>
        <w:rPr>
          <w:rFonts w:ascii="Times New Roman"/>
          <w:b w:val="false"/>
          <w:i w:val="false"/>
          <w:color w:val="000000"/>
          <w:sz w:val="28"/>
        </w:rPr>
        <w:t>
      66. Қазақстан Республикасы Денсаулық сақтау министрлігінің шаруашылық басқармасы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5, 20, 25-жолдар алып тасталды - ҚР Үкіметінің 2002.01.10. N 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26-1, 26-2-жолдармен толықтырылды - ҚР Үкіметінің 2002.03.28. N 366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66-жолмен толықтырылды - ҚР Үкіметінің 2002.05.07. N 500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12-жол жаңа редакцияда - ҚР Үкіметінің 2002.05.22. N 553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13-жол жаңа редакцияда - ҚР Үкіметінің 2002.07.17. N 795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57-жол жаңа редакцияда - ҚР Үкіметінің 2002.10.02. N 1081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28-жол жаңа редакцияда - ҚР Үкіметінің 2003.03.14.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60-жол жаңа редакцияда - ҚР Үкіметінің 2003.05.20.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64-жол жаңа редакцияда - ҚР Үкіметінің 2003.09.29. N 989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Бұл өзгеріс 2004 жылғы 1 қаңтардан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