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6541" w14:textId="93b6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29 қаңтардағы N 68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16 қараша N 1468. Күші жойылды - ҚР Үкіметінің 2006.07.07. N 646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үшін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Мемлекеттік жұмыспен қамтуға жәрдемдесу қорының және Мемлекеттік халықты жұмыспен қамту қызметінің мәселелері" туралы Қазақстан Республикасы Үкіметінің 1999 жылғы 29 қаңтардағы N 68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1999 ж., N 2, 17-құжат)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3-тармақ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Осы қаулы қол қойылған күнінен бастап күшіне енеді.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