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2bab" w14:textId="9ac2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Өзбекстан Республикасының Yкiметi арасында Қазақстан-Өзбекстан мемлекеттiк шекарасы арқылы өткiзу пункттерi туралы келiсiм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16 қарашадағы N 1472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Үкiметi мен Өзбекстан Республикасының Yкіметi арасындағы Қазақстан-Өзбекстан мемлекеттiк шекарасы арқылы өткiзу пункттерi туралы келiсiмнiң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iстер министрлiгi өзбек тарапымен келiссөздер жүргiзсiн және қағидатты сипаты жоқ өзгерiстер мен толықтырулар енгiзуiне рұқсат етiле отырып, Қазақстан Республикасының Yкiметi атынан көрсетiлген Келiсiмдi жасассын.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Қазақстан Республикасының Yкiметi мен Өзбекстан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Республикасының Yкiметi арасындағы Қазақстан-Өзбекстан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мемлекеттiк шекарасы арқылы өткiзу пункттерi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КЕЛIСIМ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Бұдан әрi Тараптар деп аталатын Қазақстан Республикасының Yкiметi мен Өзбекстан Республикасының Үкiметi,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 мен Өзбекстан Республикасы арасындағы қарым-қатынасты дамыту үшiн қолайлы жағдайлар жасау мақсатында,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Қазақстан-Өзбекстан Мемлекеттiк шекарасы арқылы адамдарды, көлiк құралдарын, жүктердi, тауарларды және жануарларды өткiзудiң тәртiбiн жетiлдiрудiң қажеттiгiн басшылыққа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заңсыз көшi-қонды, қарудың, есiрткi құралдары мен психотроптық заттардың контрабандасын анықтау және жолын кесу, сондай-ақ жұқпалы аурулар мен індеттiң алдын алу жөнiнде бiрлескен әрi уақытылы шаралар қабылдау қажеттiгiн тани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төмендегiлер туралы келiстi: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Қазақстан-Өзбекстан Мемлекеттiк шекарасынан адамдардың және көлiк құралдарының өтуi, сондай-ақ жүктердiң, тауарлардың және жануарлардың тасымалдануы үшiн Тараптар мемлекеттiк шекара арқылы екi жақты өткiзу пункттерiн (бұдан әрi - өткiзу пункттерi деп аталатын) орнатады.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Өткiзу пункттерiнiң тiзбелерiн Тараптар дипломатиялық арналар бойынша келiседi және хаттамалармен ресiмдейдi, олар осы Келiсiмнiң ажырамас бөлiгi болып табылатын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Тараптар мемлекеттерiнiң шекаралық және кедендiк ведомстволарының келiсiмi бойынша және Тараптар мемлекеттерiнiң ұлттық заңнамаларына сәйкес Тараптар мемлекеттерінің азаматтарын жеңiлдетiлген сипатта өткiзетiн пункттер орнатылуы мүмкiн.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2-бап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Қазақстан-Өзбекстан мемлекеттiк шекарасының автомобильдiк өткiзу пункттерiнен адамдардың өтуi көлiк құралдарын пайдалану арқылы немесе жаяу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3-бап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Өткiзу пункттерiнде адамдарды, көлiк құралдарын, тауарларды және жануарларды шекаралық, кедендiк және қажет болған жағдайда бақылаудың басқа да түрлерi (бұдан әрi - бақылау) Тараптар мемлекеттерiнiң ұлттық заңнамаларына және олар қатысушылары болып табылатын халықаралық шарттарға сәйкес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Өткiзу пункттерiнiң ашылуы оларды абаттандыру және әрбiр Тарап мемлекетiнiң бақылаушы органдарының қызметi үшiн қажеттi инфрақұрылымды құру аяқталған соң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орнатылған өткiзу пункттерiнiң ашылғаны немесе жабылғаны туралы бiр-бiрiне дипломатиялық арналар бойынша хабарлайды.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осы Келiсiмнiң орындалуына жауапты құзыреттi органдары мыналар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Республикасынан - Қазақстан Республикасы Ұлттық қауiпсiздiк комитетiнiң Шекаралық қызметi және Қазақстан Республикасы Мемлекеттiк кiрiс министрлiгiнiң Кеден комитетi;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Өзбекстан Республикасынан - Өзбекстан Республикасының Мемлекеттiк шекараны қорғау жөнiндегi комитетi және Өзбекстан Республикасының Мемлекеттiк кеден комитетi.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 Тараптардың құзыреттi органдарының келiсiмi бойынша өзгеше тәртiп белгiленбесе, өткiзу пункттерiнiң жұмысы тәулiк бойы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Келiсiм Тараптардың басқа мемлекеттерге қатысты бұрын қабылданған мiндеттемелерiне ықпал етпейдi және үшiншi елдерге, сондай-ақ олардың мүдделерiне қарсы бағытталмаған.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Өткiзу пункттерi арқылы қозғалысты шектеу немесе тоқтату Тараптар мемлекеттерiнiң ұлттық қауiпсiздiгi мүддесiмен, санитариялық-карантиндiк себептермен, табиғи апаттар салдарымен, жұқпалы аурулар, iндет кезiнде жүзеге асырылуы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Осындай шектеулердi енгiзетiн Тарап шектеулердiң себептерiн және қолданыс мерзiмдерiн көрсете отырып, оларды енгiзу жоспарланған уақытқа дейiн кем дегенде 24 сағат бұрын дипломатиялық арналар бойынша екiншi Тарапқа хабарлайды.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өткiзу пункттерi объектiлерiнiң немесе коммуникациялық ғимараттардың жоспарлы түрде жөнделуiне байланысты Қазақстан-Өзбекстан мемлекеттік шекарасы арқылы қозғалысты шектеу немесе тоқтату туралы бiр-бiрiне осындай жұмыстар басталғанға дейiн олардың аяқталу мерзiмi туралы мәлiмдей отырып, кем дегенде үш ай бұрын хабарлайды.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 жағдайларда (табиғи апаттар, өрт, су тасқыны, жұқпалы ауру, iндет, техногендiк сипаттағы авариялар, шұғыл медициналық жәрдем көрсету) Тараптар мемлекеттерiнiң шекаралық ведомстволары өзара уағдаластық бойынша азаматтарын, көлiк құралдарын және құрал-жабдықтарын мемлекеттік шекара арқылы өткiзудi бақылаудың белгiленген тәртiбiн сақтай отырып, жұмыс істеп тұрған өткiзу пункттерiнен тысқары жерде жүзеге асыра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Өткiзу пункттерiнiң тиiстi қызметiн қамтамасыз ету үшiн Тараптардың әрқайсысы өз мемлекетiнiң аумағында қажеттi инфрақұрылымды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Автомобильдiк және темiржол өткiзу пункттерi объектiлерiн жобалауда, сондай-ақ құрылысын салу барысында Тараптар мемлекеттерiнiң аумақтарында бiрлескен бақылауды жүргiзу үшiн жағдай туғызу мүмкiндiгi көзделедi.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Бiрлескен бақылау жасаудың тәртiбi және оны ұйымдастыру Тараптардың тиiстi ведомстволары арасындағы жекелеген уағдаластықтармен реттелетiн болады.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9-бап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Қажет болған жағдайда осы Келiсiмдi iске асыру мақсатында Тараптар оны орындау мәселелерi бойынша екi жақты консультациялар өткiзетiн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Осы Келiсiмнiң ережелерiн түсiндiру мен қолдануға қатысты даулар мен келiспеушiлiктер келiссөздер арқылы шешiлетiн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10-бап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Тараптардың өзара келiсiмi бойынша осы Келiсiмге өзгерiстер мен толықтырулар енгiзiлуi мүмкiн, олар осы Келiсiмнiң ажырамас бөлiктерi болып табылатын жеке хаттамалармен ресiмделедi.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Келiсiм оның күшiне енуi үшін қажеттi мемлекетiшiлiк рәсiмдердi Тараптардың орындағаны туралы соңғы жазбаша хабарлама алынған күннен бастап күшіне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Келiсім бес жыл мерзiмге жасалады және егер Тараптардың бiрде-бiрi кезектi бесжылдық кезең аяқталардан кем дегенде алты ай бұрын оның қолданысын тоқтату ниетi туралы екiншi Тарапқа жазбаша хабарламаса, келесi бесжылдық кезеңдерге ұзартылатын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Астана қаласында 2001 жылғы "____" қарашада әрқайсысы қазақ, өзбек және орыс тiлдерiнде екi дана болып жасалды және де барлық мәтiндердiң күшi бiрдей.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Осы Келiсiмнiң ережелерiн түсiндiруде келiспеушiлiк туындаған жағдайда, Тараптар орыс тiлiндегi мәтiнге жүгiнетiн болады.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    Өзбекстан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Yкiметi үшiн                        Yкiметi үшiн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