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8d7d" w14:textId="9408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қоғамдастықтың Интеграциялық Комитетінің Хатшылығындағы Қазақстан Республикасына бекітілген квоталарға сәйкес лауазымдарға кандидатураларды бекітуге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17 қарашадағы N 1473 қаулысы.
Күші жойылды - ҚР Үкіметінің 2004.11.03. N 1141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қоғамдастықтың Мемлекетаралық Кеңесінің "Еуразиялық экономикалық қоғамдастықтың органдарының лауазымды адамдары туралы ереже туралы" 2001 жылғы 31 мамырдағы N 14 және "Еуразиялық экономикалық қоғамдастықтың Интеграциялық Комитеті Хатшылығының құрылымы туралы" 2001 жылғы 14 қыркүйектегі N 24 шешімдерін орындау үшін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Сыртқы істер министрлігінің Еуразиялық экономикалық қоғамдастықтың Интеграциялық Комитетінің Хатшылығындағы Қазақстан Республикасына бекітілген квоталарға сәйкес лауазымдарға мына кандидатураларды бекітуге ұсыну жөніндегі ұсынысы мақұлдансын: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Соболев Виктор Васильевич - Экономикалық саясат департаментінің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Әлиғожинов Серік Қарабатырұлы - Кеден ісі және шекара мәселелері жөніндегі департамент 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Әутәліпова Әлия Сүлейменқызы - Құқықтық департамент басшысының орынбасары.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