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5901" w14:textId="4a05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24 ақпандағы N 298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17 қараша N 1474. Күші жойылды - Қазақстан Республикасы Үкіметінің 2002.01.24. N 99 қаулысымен. ~P020099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"Қазтелерадио" телехабарларды, радио хабарларын тарату және радио байланысы республикалық мемлекеттiк қазыналық кәсiпорны мен "АРТБС" республикалық мемлекеттiк кәсiпорнын "Қазтелерадио" ашық акционерлiк қоғамына қайта ұйымдастыру туралы" Қазақстан Республикасы Yкiметiнiң 2000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24 ақпандағы N 298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P000298_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2-тармақтың 2) тармақшасы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Қаржы министрлiгiнiң Мемлекеттiк мүлiк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жекешелендiру комитетi осы қаулыдан туындайтын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