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ea2a" w14:textId="d3be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С.М.Кузьменко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17 қарашадағы N 1475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Берген өтінішіне сәйкес Сергей Михайлович Кузьменко Қазақстан Республикасы Қаржы полициясы агенттігінің төрағасы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