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e628" w14:textId="d5be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С.М. Кузьменко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17 қарашадағы N 1477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Сергей Михайлович Кузьменко Қазақстан Республикасы Премьер-Министрінің кеңесшісі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