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8042" w14:textId="c6b8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Үкiметiнің кейбiр шешiмдерiне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20 қарашадағы N 1495 Қаулысы. Күші жойылды - Қазақстан Республикасы Үкіметінің 2006.08.14. N 765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Қазақстан Республикасы Үкіметінің 2006.08.14.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Отандық тауар өндiрушiлердi қолдау мақсатында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Үкiметiнің кейбiр шешiмдерiне мынадай өзгерiстер мен толықтырулар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"Әкелiнетiн тауарларға кеден баждарының ставкалары туралы" Қазақстан Республикасы Үкiметiнiң 1996 жылғы 14 қарашадағы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1389 </w:t>
      </w:r>
      <w:r>
        <w:rPr>
          <w:rFonts w:ascii="Times New Roman"/>
          <w:b w:val="false"/>
          <w:i w:val="false"/>
          <w:color w:val="000000"/>
          <w:sz w:val="28"/>
        </w:rPr>
        <w:t>
 қаулысына (Қазақстан Республикасының ПҮКЖ-ы, 1996 ж., N 46, 450-құжат):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1-қосымшада: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"2007 10 101,     Балалар тамағына арналған 250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2007 10 911,     дейiнгi орамадағы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2007 10 991      гомогендендiрiлген дайын өнiмдер      бажсыз"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кейiн мынадай мазмұндағы жолмен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"2007 91 900-ден  Өнеркәсiптiк өңдеуге арналған,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таза массасы 100 кг-дан асатын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бастапқы орамадағы өзге цитрус          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пюресі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"2009             Ашытылмаған немесе құрамында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спирт қоспалары жоқ, қант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 да тәттiлендiретiн заттар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қосылған немесе қосылмаған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жидек шырындары (жүзiм                15,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шырынын қоса алғанда) мен           0,07 ЕВРО-дан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көкөнiс шырындары                    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мыналардан басқа:"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деген жолдан кейiн мынадай мазмұндағы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"2009 11 190-нан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бөшкедегi, цистернадағы, флекси.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танктегi, таза массасы 100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құны 30 евродан асатын,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20оС температурадағы тығыздығы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1,33 г/см3 асырып қатырылған,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мұздатылған концентратты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апельсин шырыны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2009 19 190-нан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бөшкедегi, цистернадағы, флекси.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танктегi, таза массасы 100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құны 30 евродан асатын,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температурадағы тығыздығы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1,33 г/см3 асырылған,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концентратты апельсин шырыны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2009 19 990-нан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бөшкедегi, цистернадағы, флекси.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танктегi, таза массасы 100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құны 30 евродан асатын,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температурадағы тығыздығы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1,09 г/см3 кем емес,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1,33 г/см3 көп емес, концентратты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апельсин шырыны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2009 20 190-нан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бөшкедегi, цистернадағы, флекси.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танктегi, таза массасы 100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құны 30 евродан асатын,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температурадағы тығыздығы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1,33 г/см3 асатын, концентратты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грейпфрут шырыны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2009 30 190-нан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бөшкедегi, цистернадағы, флекси.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танктегi, таза массасы 100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құны 30 евродан асатын,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температурадағы тығыздығы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1,33 г/см3 асатын, концентратты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өзге цитрустық шырындар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2009 30 310-нан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бөшкедегi, цистернадағы, флекси.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танктегi, таза массасы 100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құны  30 евродан  асатын,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температурадағы тығыздығы 1,09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г/см3 кем емес, бiрақ 1,33 г/см3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көп емес, қант қосылған,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концентратты, өзге цитрустық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шырындар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2009 30 390-нан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бөшкедегi, цистернадағы, флекси.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танктегi, таза массасы 100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құны 30 евродан асатын,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температурадағы тығыздығы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1,09 г/см3 кем емес,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1,33 г/см3 көп емес, концентратты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өзге цитрустық шырындар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2009 40 190-нан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бөшкедегi, цистернадағы, флекси.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танктегi, таза массасы 100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құны 30 евродан асатын,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температурадағы тығыздығы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1,33 г/см3 асатын, концентратты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ананас шырыны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2009 40 990-нан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бөшкедегi, цистернадағы, флекси.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танктегi, таза массасы 100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құны 30 евродан асатын,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температурадағы тығыздығы 1,09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г/см3 кем емес, бiрақ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көп емес, қант қосылмаған,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концентратты ананас шырыны              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"2009 60-тан      Жүзiм шырыны*         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деген жолдан кейiн мынадай мазмұндағы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"2009 80 360-тан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бөшкедегi, цистернадағы, флекси.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танктегi, таза массасы 100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құны 30 евродан асатын,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температурадағы тығыздығы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1,33 г/см3 асатын, концентратты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тропикалық жемiстердiң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шырындары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2009 80 730-дан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бөшкедегi, цистернадағы, флекси.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танктегi, таза массасы 100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құны 30 евродан асатын,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температурадағы тығыздығы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1,09 г/см3 кем емес,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1,33 г/см3 көп емес, концентратты,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тропикалық жемiстердiң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шырындары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2009 90 410-нан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бөшкедегi, цистернадағы, флекси.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танктегi, таза массасы 100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құны 30 евродан асатын,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температурадағы тығыздығы 1,09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г/см3 кем емес, бiрақ 1,33 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көп емес, қант қосылған,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концентратты, цитрус және ананас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шырындарының қоспалары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2009 90 490-нан  Сыйымдылығы кемiнде 40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бөшкедегi, цистернадағы, флекси.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танктегi, таза массасы 100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құны 30 евродан асатын, 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температурадағы тығыздығы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1,09 г/см3 кем емес,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1,33 г/см3 көп емес, концентратты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цитрус және ананас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шырындарының қоспалары                  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"4410 19 100      Шайыр немесе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органикалық байланыстырушы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заттар сiңiрiлген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сіңiрiлмеген, өңделмеген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тек тегiстелген ағаш жаңқасынан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жасалған тақталар және ағаштан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басқа да ағаш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материалдардан жасалған ұқсас         бажсыз"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тақталар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кейiн мынадай мазмұндағы жолмен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"4410 19 500      Меламин шайыры сiңiрiлген               5 **";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қағазбен өңделген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"50               Жiбек                 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"50               Жiбек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5007 20 190,     Таза жiбек немесе жiбек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5007 20 310,     қалдықтарынан маталар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5007 20 390,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5007 90 900                                            бажсыз 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"5101             Таралғанға немесе алынғанға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дейiн жуылған терiнi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алғанда, кардомен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тарақпен таралуға ұшырамаған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жуылмаған жүн                           20"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кейiн мынадай мазмұндағы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"5111 11 190,     Аппаратпен тоқылған жүн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5111 11 990,     тоқыма жiбiнен немесе малдың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5111 20 000,     жiңiшке қылынан аппаратпен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5111 30 300,     иiрiлген жiп маталар                  бажсыз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5111 30 900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5112 11 900,     Жүннен таралған жiптiң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5112 20 000,     малдың жiңiшке қылынан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5112 30 300,     таралған жiп маталары                 бажсыз **";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5112 30 900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"5204             Бөлшек сауда үшiн бөлiнiп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салынған немесе бөлiнiп салынбаған      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мақтадан тоқылған тiгiн жiптерi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кейiн мынадай мазмұндағы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5204 20 000      Бөлшек сауда үшiн бөлiнiп салынған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мақтадан тоқылған тiгiн жiптерi       бажсыз 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"5207             Бөлшек сауда үшiн бөлiнiп салынған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мақтадан жасалған тоқыма жiптер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(тiгiн жiбiнен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кейiн мынадай мазмұндағы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"5209 11 000,     Бетiнің тығыздығы 200 г/м2 асатын,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5209 19 000,     құрамындағы мақтаның массасы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5209 21 000,     85% немесе одан да көп мақта          бажсыз 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5209 29 000,     маталары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5209 31 000,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5209 39 000 -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5209 42 000,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5209 49 100 -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5209 51 000,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5209 59 000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"54               Химиялық жiптер                       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кейiн мынадай мазмұндағы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"5401 10 900,     Бөлшек сауда үшiн бөлiнiп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5401 20 900      салынған химиялық жiптерден тiгiн     бажсыз **";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жiптерi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"5402 10 100      Арамидтерден жасалған берiктiгi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жоғары жiптер                           20"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кейiн мынадай мазмұндағы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"5402 20 000,     көлденең тығыздығы 6,7 тексадан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5402 31 100 -    кем ұзынша синтетикалық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5402 31 900,     моножiптердi қоса алғанда, бөлшек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5402 33 900,     сауда үшiн бөлiнiп салынбаған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5402 41 300      комплекстi синтетикалық жiптер        бажсыз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(тiгiн жiбiнен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5403 20 900,     көлденең тығыздығы 6,7 тексадан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5403 41 000 -    кем ұзынша жасанды моножiптердi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5403 49 000      қоса алғанда, бөлшек сауда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бөлiнiп салынбаған, комплекстi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жасанды жiптер (тiгiн жiбiнен         бажсыз **";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"5404-5406        Моножiптер және комплекстi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жасанды, синтетикалық жiптер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"5404             Көлденең тығыздығы 6,7 текса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одан да астам және көлбеу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қиығы 1 мм-ден аспайтын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мөлшердегi синтетикалық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моножіптер; енi 5 мм-ден аспайтын,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жасанды синтетикалық тоқыма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материалдардан ленталық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осындай жiптер (мысалы, жасанды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сабан):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5405 00 000      Көлденең тығыздығы 6,7 текса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немесе одан да астам және көлбеу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қиығы 1 мм-ден аспайтын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мөлшердегi жасанды моножіптер;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енi 5 мм-ден аспайтын, жасанды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синтетикалық тоқыма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материалдардан ленталық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осындай жiптер (мысалы, жасанды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сабан):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5406             Бөлшек саудаға арналған комплекстi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химиялық жiптер (тiгiн жiптен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басқа)                                бажсыз 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"5407 10 00       Берiктiлiгi жоғары жiптерден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жасалған нейлондардан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басқа да полиамидтерден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полиэфирлерден жасалған маталар         20"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"5407 10 00,      5404 тауар позициясы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5407 20 110,     материалдарынан жасалатын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5407 30 000,     маталарды қоса алғанда,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5407 44 000,     синтетикалық комплекстi жiп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5407 61 500,     маталары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5407 69 900,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5407 73 000,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5407 81 000 -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5407 84 000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5408 10 000,     5405 тауар позициясы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5408 22 100,     материалдарынан жасалатын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5408 22 900,     маталарды қоса алғанда,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5408 23 100 -    комплекстi жасанды жіп маталары         5**";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5408 24 000,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5408 32 000 -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5408 34 000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"5501 10 000-     Арамидтiк жгуттар *                     10"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кейiн мынадай мазмұндағы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"5512 19 100,     Осы талшықтардың массасы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5512 19 900,     құрамында 85% немесе одан да көп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5512 29 900,     синтетикалық талшық маталар             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5512 99 900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5513 11 100 -    Бетiнің тығыздығы 170 г/м2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5513 11 900,     емес, негiзiнен немесе тек қана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5513 13 000,     мақта қосылған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5513 19 000,     Осы талшықтардың массасы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5513 21 100 -    құрамында 85% немесе одан да көп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5513 21 900,     синтетикалық талшық маталар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5513 23 000 -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5513 31 000,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5513 33 000,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5513 41 000,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5513 43 000,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5513 49 000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5514 11 000,     Бетiнiң тығыздығы 170 г/м2 аса,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5514 13 000 -    негiзiнен немесе тек қана мақта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5514 21 000,     қосылған осы талшықтардың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5514 23 000 -    массасы құрамында 85%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5514 31 000,     одан да көп синтетикалық талшық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5514 33 000 -    маталар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5514 41 000,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5514 43 000,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5514 49 000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5515 11 900,     Синтетикалық талшық маталары,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5515 12 900,     өзгелері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5515 13 190,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5515 13 990,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5515 19 900,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5515 21 900,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5515 22 190,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5515 22 990,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5515 29 900,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5515 91 900,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5515 92 190,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5515 92 990,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5515 99 900,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5516 12 000,     Жасанды талшық маталары                 5**";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5516 13 000,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5516 22 000,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5516 23 100 -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5516 24 000,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5516 32 000,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5516 33 000,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5516 42 000,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5516 43 000,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5516 92 000 -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5516 94 000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"58               Арнайы маталар; тiгiлген түгi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материалдар, шiлтерлер,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гобелендер, әрлеу материалдары;         20"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кестелер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кейiн мынадай мазмұндағы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"Мынадан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5808              Тоқылған қиық бау; қиық кестесiз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өңдеу материалдар, тоқыма,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машинамен немесе қолдан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тоқылғандардан басқа, шашақтар,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помпондар және осындай бұйымдар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бажсыз **"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"60               Машинамен немесе қолдан тоқылған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трикотаж полотносы                    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"60               Машинамен немесе қолдан тоқылған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тоқыма мата                           бажсыз 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ескертумен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"** кеден баждарының ставкалары 2002 жылғы 10 қыркүйекке дейiн қолданылады.";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Yкiметiнiң 1996 жылғы 14 қарашадағы N 1389 қаулысына өзгерiстер енгiзу туралы" Қазақстан Республикасы Yкiметiнiң 2001 жылғы 29 маусымдағы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891 </w:t>
      </w:r>
      <w:r>
        <w:rPr>
          <w:rFonts w:ascii="Times New Roman"/>
          <w:b w:val="false"/>
          <w:i w:val="false"/>
          <w:color w:val="000000"/>
          <w:sz w:val="28"/>
        </w:rPr>
        <w:t>
 қаулысына: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4-тармақтағы "және 2001 жылдың 10 желтоқсанына дейiн қолданылатын" деген сөздер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iстер министрлiгi қазақстан тарабы қабылдайтын сыртқы сауда қызметiн реттеу шаралары туралы бiр ай мерзiмде Еуразиялық экономикалық қоғамдастығының Интеграциялық Комитетiн хабардар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қол қойылған күнiнен бастап қолданысқа енгiзiлетiн 1-тармағының 2) тармақшасынан басқасы, жарияланған күнiнен бастап отыз күн өткеннен кейiн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