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03784" w14:textId="0703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6 сәуiрдегi N 457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26 қарашадағы N 1515 Қаулысы. Күші жойылды - Қазақстан Республикасы Үкіметінің 2008 жылғы 20 ақпандағы N 171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2008.02.20.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Елдiң экономикалық қауiпсiздiгiн сақтау және iшкi рынокты мұнай өнiмдерiмен толықтыру мақсатында Қазақстан Республикасының Үкiметi қаулы етеді: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Республикасына жекелеген тауарларды әкелуге арналған шектеулердi енгiзу туралы" Қазақстан Республикасы Үкiметiнiң 2001 жылғы 6 сәуiрдегi N 457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P010457_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2001 ж., N 13, 159-құжат) мынадай өзгерiстер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1-тармақтағы "2001 жылғы 31 желтоқсанға дейiн" деген сөздер "2002 жылғы 31 желтоқсанға дейiн"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көрсетiлген қаулыға қосымшада: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"2710 00 150  2710 00 110 кiшi субпозицияда      2000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көрсетiлгеннен басқа, процестердегi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химиялық түрлендірулер үшiн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деген жолдар мынадай редакцияда 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"2710 00 150   2710 00 110 кiшi субпозицияда      200 000 тонна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көрсетілгеннен басқа, процестердегi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химиялық түрлендiрулер үшiн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Республикасының Сыртқы iстер министрлiгi белгiленген тәртiппен Беларусь Республикасының, Қазақстан Республикасының, Қырғыз Республикасының, Ресей Федерациясының және Тәжiкстан Республикасының Интеграциялық комитетiн осы қаулының 1-тармағына сәйкес өзгерiстер енгiзiлгендiгi туралы хабардар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 және жариялануға тиіс.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