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13a5a" w14:textId="1a13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Yкiметінің 2001 жылғы 25 қаңтардағы N 140 қаулысына өзгерiс пен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27 қараша N 1524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 Үкiметiнiң 2001 жылға арналған Заң жобалау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жұмыстарының жоспары туралы" Қазақстан Республикасы Үкiметiнiң 2001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қаңтардағы N 140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P010140_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мынадай өзгерiс пен толықтыру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көрсетiлген қаулымен бекiтiлген Қазақстан Республикасы Yкiметiнiң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2001 жылға арналған Заң жобалау жұмыстарының жоспарында: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нөмiрi 35-жол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реттiк нөмiрi 36-1-жолмен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"36-1 Қазақстан       Қаржыминi     шiлде    тамыз     желтоқсан".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Президентiнiң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"Бухгалтерлiк есепке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алу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заң күшi бар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Z952732_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Жарлығына өзгерiстер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мен толықтырулар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Жұманазарова А.Б.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