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2e3c" w14:textId="1c32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7 наурыздағы N 367 қаулысына өзгерістер мен толықтыру енгізу және Қазақстан Республикасы Үкіметінің 2000 жылғы 8 желтоқсандағы N 1826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28 қараша N 1532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2000 жылғы 17 ақпандағы N 344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U000344_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өзгерістер мен толықтырулар енгізу туралы" Қазақстан Республикасы Президентінің 2001 жылғы 8 қазандағы N 693 Жарлығын iске асыру және құжат айналымын қысқарту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1-тармағы күшін жойды - ҚР Үкіметінің 2002.04.24.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470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P020470_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"Ел Президентінің 2000 жылғы 24 қазандағы Қазақстан халқына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"Еркін, тиімді және қауіпсіз қоғамға" Жолдауында қойылған міндеттерді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 жөніндегі іс-шаралар жоспары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Үкiметiнің 2000 жылғы 8 желтоқсандағы N 1826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55, 601-құжат) күші жойылды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2001 жылғы 28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1532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"Қазақстан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2000 жылғы 7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 Үкіметінің 2000-2002 жылдарға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іс-қимыл бағдарламасын іске асыру жөніндегі іс-шаралардың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2000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3-Басымдық. Экономикалық өсу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3.1. Макроэкономикалық саясат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Негізгі әлеуметтік параметрлердің нашарлауына жол бермей,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әлеуметтік-экономикалық процестердің сәйкессіздігін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теңгерімсіздігін жою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Іс-шара            !   Аяқтау нысаны    ! Орындалуына !Орындау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 жауаптылар !мерзімі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 !         2          !       3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Негізгі макроэкономикалық параметрлерді айқындау және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  Қазақстан Республика.!Қазақстан Республи. !ЭСМ, ҚарМ, Ұл.!Наурыз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 әлеуметтік-экономикалық   !касы Үкіметі        !ттық Банк (ке.!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дамуының орта мерзімді инди. !қаулысының жобасы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кативтік жоспарының негізгі  !                    !орталық және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макроэкономикалық көрсеткіш. !                    !жергілікті ат.!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терін (параметрлерін)        !                    !қарушы орган.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!дар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 Қазақстан Республикасы.!Қазақстан Республи. !ЭСМ, ҚарМ, СЖА!Ақпан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әлеуметтік-экономикалық  !касы Үкіметі        !(келісім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дамуының индикативтік жоспар.!қаулысының жобасы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ларын әзірлеудің және іске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асырудың ережесін дайындау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  Қазақстан Республика.!Қазақстан Республи. !ЭСМ, Ұлттық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әлеуметтік-экономикалық!касы Үкіметі        !Банк (келісім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дамуының 2001 жылға арналған !қаулысының жобасы   !бойынша), СЖА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индикативтік жоспарын әзірлеу!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!министрліктер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!мен ведомство.!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!лар, ұлттық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!компаниялар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!(келісім бой.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!ынша), облыс.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!тардың, Астана!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Статистикалық жүйелерді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3.1.4. Қазақстан Республика. !Қазақстан Республи. !СА, АШМ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сындағы алғашқы ұлттық ауыл  !касы Үкіметі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 санағы материал.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дарын дайындаудың, өткізудің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оның өңдеудің тәртібі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Қазақстан Республика.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 Үкіметі қаулысының жобасын!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дайындау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  Экономикалық саясат  !Қазақстан Республи. !МАКМ, СА, ҚарМ!Тоқсан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ақпаратты қоса ал. !касы Үкіметіне      !Ұлттық Банк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ғанда, бұқаралық ақпарат құ. !ақпарат             !(келісім бой.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ралдарына берілетін экономи. !                    !ынша), ЭСМ,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калық және қаржылық ақпарат. !                    !МКМ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тың көлемін кеңейту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3.1.6.  Жедел шешімдер       !Қазақстан           !СА, Ұлттық    !Мамыр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қабылдауды қамтамасыз ету    !Республикасы Үкіметі!Банк (келісім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Статистикалық жүйелерді !қаулысының жобасы   !бойынша), ҚарМ!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жетілдірудің бағдарламасын   !                    !МКМ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3.2. Ақша-несие (монетарлық) саясаты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Мақсат: Экономикалық өсу үшін қолайлы жағдайлар жасау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Ақша-несие саясаты құралдарын пайдалану тиімділігін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  Инфляцияны тежеу,    !Қазақстан Республи. !Ұлттық Банк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төмен қарқынын ұстап    !касының Үкіметіне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тұру                         !ақпарат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3.2.2.  Ұлттық Банктің ресми !Ұлттық Банк Басқар. !Ұлттық Банк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 ставкасын енгізу        !масының қаулысы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3.2.3.    Ұлттық Банктің рес.!Қазақстан Республи. !Ұлттық Банк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 ставкаларын нақты алғанда !касының Үкіметіне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әлсіз оң деңгейде ұстап тұру !ақпарат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3.2.4.  Теңгенің еркін өзгер.!Қазақстан Республи. !Ұлттық Банк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мелі айырбас бағамы режимін  !касының Үкіметіне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сақтау                       !ақпарат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3.2.5.  Экономиканың монети. !Қазақстан Республи. !Ұлттық Банк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зациялануы деңгейін инфляция.!касының Үкіметіне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емес шаралармен көтеру   !ақпарат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3.2.6. Банктерге олардың қыс.!Ұлттық Банк басқар. !Ұлттық Банк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 мерзімді өтімділіктегі қа.!масының қаулысы     !(келісім      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жеттілігін қамтамасыз ету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қысқа мерзімді несиелер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(күндізгі және овернайт) беру!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3.2.7. Теңгенiң нақты        !Қазақстан           !Ұлттық Банк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тиiмдi валюталық бағамының   !Республикасының     !(келiсiм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өзгеруіне мониторинг жүргізу !Үкiметiне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Республикасы.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сауда әріптес елдерiндегі!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айырбас бағамы мен инфляция.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серпінін талдау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3.2.8. Жергілікті атқарушы   !Қазақстан Республи. !ҚарМ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органдардың қарыз алуы мен   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борышының мониторингі жүйесін!ақпарат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құру және іске қосу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3.2.9. Қазақстан Республика. !Нормативтік құқықтық!ҚарМ, ЭСМ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Үкіметі және жергілікті!кесімдердің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атқарушы органдар тартатын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заемдардың шарттарына қаржы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министрлігінің қаржылық са.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раптаманы жүзеге асыруына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қойылатын талаптары мен тәр.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тібін айқындау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3.2.10. Айналыс мерзімі не.  !Қазақстан           !ҚарМ          !Қарыз 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ғұрлым ұзақ мемлекеттік      !Республикасының     !              !питалының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бағалы қағаздарды шығару     !Үкіметіне ақпарат   !              !рыноктар.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              !ындағы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              !ахуалды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              !негізге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             !ала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              !отырып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Халықтық жинақтарын қаржы секторына тарту үшін қолайлы жағдайлар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3.2.11.  Салымдарды (депозит.!Нормативтік құқықтық!Ұлттық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терді) міндетті ұжымдық ке.  !кесімдердің жобалары!Банк (келісім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пілдендіру (сақтандыру) жүй.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есін жетілдіру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3.2.12. Халық қаражатын жұм. !Нормативтік құқықтық!Ұлттық        !Тұрақты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саудың баламалы құралдары -  !кесімдердің жобалары!Банк (келісім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сақтандыру полистерін, инвес.!                    !бойынша), Бан.!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тициялық алтын монеталарды,  !                    !ктер қауымда.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облигацияларды дамыту        !                    !стығы (келісім!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!бойынша), Қар.!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!жыгерлер қау.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!ымдастығы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!бойынша), Сақ.!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!тандырушылар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!одағы (келісім!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Банктерді және банк операцияларының жекелеген түрлерін жүзеге асыратын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ұйымдарды одан әрі нығайту және топтастыру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3.2.13.  Қазақстан Республи. !Қазақстан Республи. !Ұлттық        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 Президентінің "Қазақстан!касы Заңының жобасы !Банк (келісім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Республикасындағы банктер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банк қызметі туралы" заң!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күші бар Жарлығына өзгерістер!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толықтырулар енгізу      !            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3.2.14.  Қазақстан Республи. !Нормативтік құқықтық!Ұлттық     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банктерді таратуды   !кесімдердің жобалары!Банк (келісім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жүргізудің тәртібі мен ерек.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шеліктерін реттейтін норма.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тивтік құқықтық базаны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1, 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3.2.15.    Банктердің және   !Нормативтік құқықтық!Ұлттық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 операцияларының жекеле. !кесімдердің жобалары!Банк (келісім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 түрлерін жүзеге асыратын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ұйымдардың қызметін лицен.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зиялауды және пруденциалдық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реттеуді жетілдіру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3.2.16.  "Қазақстан Республи.!Қазақстан Республи. !Ұлттық        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банк құпиясы мәселе. !касы Заңының жобасы !Банк (келісім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лері жөніндегі кейбір заң ак.!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тілеріне өзгерістер мен то.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лықтырулар енгізу туралы" Қа.!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зақстан Республикасы Заңының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әзірлеу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3.2.17. Банктердің және банк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операцияларының жекелеген    !кесімдердің жобалары!(келісім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түрлерін жүзеге асыратын ұй.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ымдардың есептемелік жүйесін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3.2.18.    Халықаралық валюта!Нормативтік құқықтық!Ұлттық Банк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қорының методологиясына сәй. !кесімдердің жобалары!(келісім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 ақша-несие статистикасын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3.2.19. Ұлттық Банк пен таяу.!Халықаралық         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дағы және алыс шетелдердің   !шарттардың          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 (ұлттық) банктерінің !жобалары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арасында қаржы-банк жүйесі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саласындағы ынтымақтастықты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тереңдету және кеңейту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3.2.20.  Бес жүйе құрушы     !Қазақстан           !Ұлттық Банк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банктер бойынша жергілікті   !Республикасының     !(келісім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жерлерге барып, толық тексеру!Үкіметіне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жүргізу                     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3.2.21.  Коммерциялық банктер!Қазақстан           !Ұлттық Банк   !Мамыр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шоттарының жаңа жоспарына    !Республикасының     !(келісім 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көшу                         !Үкіметіне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Банктердің экономиканың нақты секторын одан әрі несиелендіруі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жағдайлар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3.2.22. Екінші деңгейдегі    !Қазақстан           !ЭСМ, ҚарМ,    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банктерге өзара тиімді шарт. !Республикасының     !Ұлттық Банк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тармен экономиканың нақты    !Үкіметіне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секторының өкілдеріне несие. !ұсыныстар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лендіруіне мүмкіндік беретін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мен тетіктер туралы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ұсыныстар енгізу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3.2.23.  "Лизинг туралы" Қа. !Қазақстан           !Ұлттық Банк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зақстан Республикасы Заңының !Республикасы        !(келісім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әзірлеу              !Заңының жобасы      !бойынша), ҚарМ!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!ЭМРМ, МКМ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3.2.24. Экономиканың нақты  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секторы кәсіпорындарының мо. !кесімдердің жобалары!(келісім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ниторингі жүйесін әзірлеу жә.!               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сынап байқау              !                    !ЭМРМ, ҚарМ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3.2.25. Құрылыс жинақтары   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жүйесі қызметінің нормативтік!кесімдердің жобалары!(келісім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базасын әзірлеу     !               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!ЭМРМ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3.2.26. Ипотекалық несиелен.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дірудің, атап айтқанда, тұр. !кесімдердің жобалары!(келісім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ғын үй құрылысы саласындағы  !                    !бойынша), ЭСМ,!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құқықтық базасын !                    !ҚарМ, ӘдМ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3.2.27. Шағын кәсіпкерлік    !Ұлттық Банк         !Ұлттық Банк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субъектілерін өзара сақтанды.!Басқармасының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 қоғамдарының жұмыс істеу. !қаулысы             !бойынша), МБА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інің нормативтік құқықтық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базасын жетілдіру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Сақтандыру реформасы және сақтандыру жүйесін күшейту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3.2.28.  "Сақтандыру және    !Қазақстан           !Ұлттық Банк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сақтандыру рыногы туралы" Қа.!Республикасы        !(келісім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зақстан Республикасы Заңының !Заңының жобасы      !бойынша), ҚарМ!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әзірлеу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3.2.29.  Сақтандыруды дамыту.!Қазақстан           !Ұлттық Банк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дың 2000-2002 жылдарға арнал.!Республикасының     !(келісім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ған мемлекеттік бағдарламасын!Президенті Жарлығы.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!ның жобасы          !ЕХҚМ, МКМ,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!ҚарМ, ЭСМ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3.2.30. Сақтандыру ұйымдары 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қызметін капиталдандыруға,   !кесімдердің жобалары!(келісім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сақтандыру резервтерінің дең.!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гейіне және оларды орналасты.!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рудың сенімділігі мен басқа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көрсеткіштеріне қойылатын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талаптарды күшейту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3.2.31.  Сақтандыру компания.!Нормативтік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ларының қызметін қадағалау   !кесімдердің жобалары!(келісім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реттеу жүйесін жетілді.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ру, оны халықаралық стандарт.!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тарға сәйкес келтіру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3.2.32. Сақтандыру қызметте.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рінің, әсіресе, өмірді сақ.  !кесімдердің жобалары!(келісім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тандыру мен аннуитеттер сала.!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сындағы сапасын арттыру және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тізбесін кеңейту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Төлем жүйесін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3.2.33. Клирингті жүзеге асы.!Нормативтік құқықтық!Ұлттық Банк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 ережесінің жобасын әзірлеу!кесімдердің жобалары!(келісім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!бойынша), ҚарМ!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3.2.34. Қазақстан Республика.!Нормативтік құқықтық!Ұлттық Банк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сында төлем карточкаларын шы.!кесімдердің жобалары!(келісім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ғару және пайдалану ережесі.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нің жобасын әзірлеу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3.3. Салық - бюджет (фискальдық) саясаты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Теңгерімді салық-бюджет саясатын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3.3.1. Салық-бюджет саясатының тиімділігін арттыру және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тапшылығын инфляциясыз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әкімшілігі реформасы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3.3.1.1.  Банк жүйесінің да. !Қазақстан           !ҚарМ, ЭСМ, Ұл.!Ақпан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муына әсер ету мүмкіндігін   !Республикасының     !ттық Банк (ке.!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ескере отырып, бағам айырма. !Үкіметіне ұсыныстар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шылығынан, банк пайыздарынан !                    !МКМ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акцияларды сату кезінде.!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 капиталдың өсімінен табыс.!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 немесе шығынға салық салу.!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 енгізу мүмкіндігін қарау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3.3.1.2.  Салық кодексін     !Қазақстан           !МКМ, ҚарМ, 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                      !Республикасы        !ЭСМ,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!Салық               !министрлiктер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!Кодексiнің          !мен ведомство.!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!лар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3.3.1.3. Салық салу және ке. !Нормативтік құқықтық!МКМ, ҚарМ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 ісі бойынша заң норматив.!кесімдердің жобалары!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кесімдерді жетілдіру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3.3.1.4. Экономиканың субъек.!Қазақстан           !СА, ӘдМ, МКМ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тілері бойынша тіркелімдердің!Республикасы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(тізілімдердің) салыстырымды.!Үкіметі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лығын қамтамасыз ету үшін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органдарда кәсі.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порындар мен ұйымдардың мем.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лекеттік жалпы сыныптаушын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енгізу 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3.3.1.5.  Республиканың ірі  !Қазақстан           !МКМ           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төлеушілері бойынша са.!Республикасының     !              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лық түсімдеріне мониторинг   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талдау жүргізу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3.3.1.6.  Дүниежүзілік Банк. !Қазақстан           !МКМ 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тің "Салық әкімшілігін жаң.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ғырту" - KZ-3867 жобасын іске!Үкіметіне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асыру. Қазақстан Республика.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ақпараттық салықтық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біріктірілген жүйесін құру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3.3.1.7. Салық инспекторлары.!Нормативтік құқықтық!МКМ     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біліктілігін арттыру бағ.!кесімнің жобасы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дарламасын әзірлеу           !              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3.3.1.8.  Кеден қызметін ре. !Қазақстан           !МКМ        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формалау жөніндегі іс-қимыл  !Республикасы        !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жоспарын әзірлеу            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3.3.1.9. Қазақстан Республи. !Қазақстан           !МКМ        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кеден қызметін жетіл.!Республикасы        !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дірудің 2000-2002 жылдарға  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тұжырымдамасы негі.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зінде Кеден қызметін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реформалау жөніндегі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бағдарламаны әзірлеу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3.3.1.10. Кеден органдары жұ.!Нормативтік кесімнің!МКМ, ККМ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мысын ұйымдастырудың, кеден  !құқықтық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жүктерін жеткізуді бақылаудың!              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бірыңғай автоматтандырылған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 енгізу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3.3.1.11.  "Аудиторлық қыз.  !Қазақстан           !ҚарМ, МКМ     !Сәуір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 туралы" Қазақстан Респу.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бликасының Заңына өзгерістер !Заңының жобасы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толықтырулар енгізу тура.!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лы" Қазақстан Республикасы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Заңының жобасын әзірлеу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3.3.1.12.  Арақ және арақ    !Қазақстан           !МКМ, ҚарМ     !Ақпан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бұйымдарына акциз ставкаларын!Республикасы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көтеру                      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3.3.1.13. 100 % этил спиртін !Нормативтік құқықтық!МКМ, ҚарМ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құрайтын өнімнің құнын ескере!кесімдердің жобалары!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отырып есептелетін, алкоголь !                    !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өнімінің түрлері бойынша ішкі!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өндіріске салынатын акциз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салығының сараланған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ставкаларын енгізу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3.3.1.14.  Спирт өнімі үшін  !Қазақстан           !МКМ           !Мамыр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лицензиялау тәртібін қайта 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қарау                       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3.3.1.15. Этил спирті мен ал.!Қазақстан           !МКМ 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коголь өнім өндіруді және  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олардың айналымын мемлекеттік!Үкіметі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реттеуді дамытудың 2000-2002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тұжырымда.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масын әзірлеу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3.3.1.16.  Мұнай өнімдеріне  !Қазақстан           !МКМ, ЭМРМ,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акциздер мен қосымша ҚҚС-ны  !Республикасы        !ҚарМ, ЭСМ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жинаудың жаңа методологиясын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3.3.1.17.  Мұнай өнімдерінің !Қазақстан           !МКМ           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айналымын мемлекеттік реттеу.!Республикасының     !              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 күшейту жөніндегі бағдар. 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ламаны іске асыру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3.3.1.18. ТМД елдерімен жет. !Халықаралық келісім.!МКМ, ҚарМ, СІМ!Тұрақты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кізілетін жері қағидаты бой. !нің жобасы          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ынша салықтарды өндіріп алуға!              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көшу жөніндегі жұмысты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жалғастыру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3.3.1.19.    "Банкроттық ту. !Қазақстан           !МКМ, ЭСМ,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ралы" Қазақстан Республикасы.!Республикасы        !ҚарМ, АШМ,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Заңына өзгерістер мен то.!Заңының жобасы      !ЭМРМ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лықтырулар енгізу туралы" Қа.!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зақстан Республикасы Заңының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әзірлеу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3.3.1.20.    "Лицензиялау ту.!Қазақстан           !ЭСМ, ККМ, ДСА,!Ақпан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ралы" Қазақстан Республикасы.!Республикасы        !АШМ, ІІМ, ӘдМ,!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Заңына өзгерістер мен то.!Заңының жобасы      !ЭМРМ, БҒМ,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лықтырулар енгізу туралы" Қа.!                    !МАКМ, ЕХҚМ,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зақстан Республикасы Заңының !                    !МКМ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әзірлеу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3.3.1.21. "Трансферттік баға.!Қазақстан           !ЭМРМ, МКМ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 туралы" Қазақстан Респу. !Республикасы        !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бликасы Заңының жобасын      !Заңының жобасы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3.3.1.22.  Кепілдікті қамта. !Қазақстан           !ЭСМ, ӘдМ,  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масыз ету, жалға беру туралы !Республикасының     !ЭМРМ, АШМ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 кесімдеріне және экономи.!Үкіметіне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калық шарттық қатынастарды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реттейтін басқа да заңдарға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енгізу қажеттілігін 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қтау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мақсатында шолу жүргізу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"Орталық - аймақтар" өзара-қатынастарында бюджеттік реформаны жүргізу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3.3.1.23.    Бюджеттік бағ.  !Нормативтік құқықтық!ҚарМ, ЭСМ, МКМ!Тұрақты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дарламаларды қаржыландыру бө.!кесімдердің жобалары!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лігінде орталық және жергі.  !              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лікті атқарушы органдардың   !Қазақстан           !       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функцияларын одан әрі нақты. !Республикасының 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лау; республикалық және жер.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гілікті бюджеттерді қалыптас.!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тырудың тәртібін жетілдіру;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бюджетті жоспар.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лаудың нормативтік әдістерін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одан әрі енгізу бөлігінде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қаржы жөніндегі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құқықтық базаны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3.3.1.24.  Бюджет тапшылығы. !Қазақстан           !ҚарМ, МКМ, ЭСМ!Қыркүйек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өсуін туғызатын себептер.!Республикасының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 факторлық талдайтын баян. !Президентіне  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дама дайындау                !баяндаманың жобасы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3.3.1.25.  Қабылдануы елдегі !Қазақстан           !ҚарМ, МКМ, ЭСМ!Қараша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 тапшылығын жақын жыл. !Республикасының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дарда қысқартуға мүмкіндік   !Үкіметіне ұсыныстар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беретін, бюджет тапшылығының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өсуін туғызатын себептерді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факторлық талдау негізінде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әзірлеу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3.3.1.26.  Бұрын алынған бюд.!Қазақстан           !ҚарМ, облыс.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жеттік қарыздарды (несиелерді)Республикасының     !тардың, Астана!желтоқсан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қайтару жөніндегі борышты жә.!Үкіметіне ақпарат   !мен Алматы қа.!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жақын жылдарда тиісті қар.!                    !лаларының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 жылына борыштың белгілен. !                    !әкімдері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 лимитін қоса алғанда,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жергілікті атқарушы органдар.!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бұрын жинақталған борышын!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ескере отырып, жергілікті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бюджеттердің теңгерімділігі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шаралар қабылдау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3.3.1.27.  Астана қаласының  !Нормативтік құқықтық!ҚарМ, ЭСМ, МКМ!Маусым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арнайы экономикалық аймағын  !кесімдердің жобалары!Астана қаласы.!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тарату                       !                    !ның әкімі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шығыстарды ұтымды ету және бюджеттің шығыс бөлігін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қалыптастырудың бағдарламалық әдісіне көшу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3.3.1.28.  Республика бюдже. !Қазақстан           !ҚарМ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тін әзірлеу кезінде оның тап.!Республикасының     !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шылығын 2001 жылы ЖІӨ-ге-2,2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%, деңгейінде қамтамасыз ету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3.3.1.29. Республикалық және !Қазақстан           !ҚарМ          !Ақпан,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жергілікті бюджеттердің қара.!Республикасының     !              !тамыз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жаты есебінен жүзеге асырыла.!Үкіметіне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тын мемлекеттік сатып алулар.!            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 үйлестіруді, бақылауды жә.!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олардың мониторингін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3.3.1.30. "Мемлекеттік сатып !Қазақстан           !ҚарМ          !Мамыр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 туралы" Қазақстан Респуб.!Республикасы        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ликасының Заңына өзгерістер  !Заңының жобасы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толықтырулар енгізу тура.!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лы" Қазақстан Республикасы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Заңының жобасын дайындау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3.3.1.31. Тауарларды, жұмыс. !Қазақстан           !ҚарМ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тарды және қызмет көрсетулер.!Республикасының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 мемлекеттік сатып алу жө. 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ніндегі үлгілік (стандартты)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конкурстық құжаттаманы әзір.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леу және мемлекеттік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мекемелерге жеткізу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3.3.1.32. Мемлекеттік сатып  !Нормативтік құқықтық!ҚарМ  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алулар мәселелері жөніндегі  !кесімдердің жобалары!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базаны  !              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3.3.1.33.  Халықаралық валю. !Қазақстан           !ҚарМ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 қорының ұсыныстарына сәй.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 Қазақстан Республикасы.  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бюджеттік жіктелмесін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жетілдіру      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меншікті тиімді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3.3.1.34.    Жекешелендірудің!Қазақстан           !ҚарМ, МКМ, ЭСМ!Тоқсан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мемлекеттік мүлікті бас.!Республикасының     !АШМ           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қарудың тиімділігін арттыру. 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1999-2000 жылдарға арнал.!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ған бағдарламасын, оның ішін.!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 "көгілдір фишкалар" бағ.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дарламасын іске асыру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3.3.1.35. Мемлекеттің 50%-дан!Қазақстан           !ҚарМ, МБА, са.!Маусым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астам үлесі бар акционерлік  !Республикасының     !лалық министр.!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қоғамдар мен серіктестіктер. !Үкіметіне ақпарат   !ліктер, дирек.!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дің әкімшілік шығыстарының   !                    !торлар Кеңесі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сметасын қоса алғанда, жыл   !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сайынғы бизнес-жоспарларды,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инвестициялық бағдарламалар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бюджеттерді қарау және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бекіту 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3.3.1.36.  Мемлекеттік меншік!Қазақстан           !ҚарМ          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объектілерін жекешелендіруден!Республикасының     !              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бұрын бюджеттен берілген!Үкіметіне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несиелерді өтеуден түсетін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жоспарланған көлемде бюджетке!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қаражаттың түсуін қамтамасыз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 жөніндегі жұмысты күшейту!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міндеттемелердің оңтайлы қоржынын қалыптастыру және елдің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несиелік рейтингін көтеру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3.3.1.37.  Мемлекеттік және  !Қазақстан           !ҚарМ, ЭСМ, Ұл.!Шілде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 кепілдік берген қа. !Республикасының     !ттық Банк (ке.!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рыз алу борыштың алдағы 10   !Үкіметіне ақпарат,  !лісім бойынша)!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жылдық кезеңдегі жай-күйі мен!көшірмесі - Қазақ.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болжамын жыл сайын бағалауды !стан Республикасының!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                 !Экономика және сауда!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!министрлігіне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3.3.1.38.  Жаңа үкіметтік    !Қазақстан           !Қарм, ЭСМ     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кепілдіктер беру лимитінің   !Республикасының     !              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сақталуын қатаң бақылауды    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3.3.1.39.  Тек толық кепіл.  !Қазақстан           !ҚарМ, ЭСМ     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дікті қамтамасыз ету негізін.!Республикасының     !              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 ғана жаңа үкіметтік кепіл.!Үкіметіне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діктер беруге қатаң бақылау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орнату                    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3.3.1.40.  Үкіметтік кепіл.  !Қазақстан           !ҚарМ, ЭСМ     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діктерді алған компаниялардың!Республикасы        !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қаржылық жай-күйіне тұрақты 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жүйесін әзірлеу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3.3.1.41.  Үкімет кепілдік   !Қазақстан           !ҚарМ, ЭСМ, МКМ!Тоқсан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берген несиелердің қайтарыл. !Республикасының     !Бас прокурату.!сайын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мауына жол берген кәсіпорын. !Үкіметіне ақпарат   !ра (келісім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дардан, ұйымдардан бюджетке  !                    !бойынша), Эк.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 қайтару жөніндегі  !                    !симбанк (келі.!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белсенді жұмысты қамтамасыз  !                    !сім бойынша)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ету                          !            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3.3.1.42.  Техникалық коми.  !Қазақстан           !Техникалық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теттiң Меморандумның орындалу!Республикасының     !комитет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мониторингiн жүзеге асыруы   !Yкiметiне           !(ЭСМ, ҚарМ,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!ақпарат             !МКМ, ЭМРМ,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!ЕХҚМ, СЖА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!(келiсiм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!Ұлттық Банк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!(келiсiм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Төлем жасалмауы проблемаларын шешу және несиегерлік берешектің өсуіне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бермеу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3.3.1.43. Мемлекеттік тапсы. !Қазақстан           !ҚарМ, ӘдМ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рысты орындау шеңберінде мем.!Республикасының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лекеттік бюджет қаражатының 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есебінен қазыналық кәсіпорын.!жобасы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 жасайтын азаматтық-құқық.!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тық мәмілелерді тіркеу тәрті.!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бін әзірлеу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3.3.1.44.  Зейнетақыға жат.  !Қазақстан           !ҚарМ          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пайтын берешекті жоюдың кес. !Республикасының     !              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тесін жасау. Зейнетақыға жат.!Үкіметіне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пайтын берешектің кемінде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жылы ең кем дегенде 10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млрд. теңгеге қысқартылатын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болады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3.3.1.45.  Қазақстан Респуб. !Қазақстан           !МКМ, ЭСМ,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ликасында төлем жасалмауы    !Республикасының     !ҚарМ, ЭМРМ,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проблемаларын шешудің және   !Үкіметіне ақпарат   !ККМ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ұйымдардың экономикасын сауы.!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қтырудың вексельдік тетігін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 және енгізу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3.3.1.46. Қолма-қол ақшасыз  !Қазақстан           !МКМ, облыстар.!Тоқсан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есеп айырысу және клирингтік !Республикасының     !дың, Астана   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операциялар жүйесін енгізу   !Үкіметіне ақпарат   !және Алматы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жұмысты жалғастыру !                    !қалалаларының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3.4. Инвестициялық ахуалды жақсарту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Одан әрі экономикалық өсу мақсатында ішкі және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инвестициялық ресурстарды жұмылдыру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3.4.1. Қазақстанның жоғары инвестициялық рейтингін қалыптастыру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"Қазақстанға инвестициялау" халықаралық ақпараттық науқанын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3.4.1.1. Қазақстан Республи. !Қазақстан           !МАКМ          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 Үкіметінің қызметін     !Республикасының     !              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жария ету мақсатында оның    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шетелдердің бұқаралық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 құралдарымен тұрақты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байланысын жолға қою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3.4.1.2. Ел экономикасына    !Қазақстан           !СІМ 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инвестицияларды, 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әсіресе донор елдерден (АҚШ,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Жапониядан, Батыс Европа және!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Парсы шығанағы елдерінен)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тарту жөнінде қызметті жан.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дандыру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3.4.1.3. Астана қаласындағы  !Қазақстан           !СІМ, Астана   !Шілде,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маңызды объектілердің (Қазақ.!Республикасының     !қаласының     !қаңтар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 Республикасының Прези.  !Үкіметіне ақпарат   !әкімі, ЭСМ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денті Сарайы, Сенат ғимараты,!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Дипломатиялық қалашық, СІМ-нің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Қабылдау үйі, сауда-көрме ор.!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талығы) құрылысына гранттар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инвестициялар тартуды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3.4.1.4. Орталық Азияның     !Қазақстан           !СІМ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экономикалары үшін БҰҰ-ның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арнаулы бағдарламасын (СПЕКА)!Үкіметіне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 жөніндегі жұмысты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жалғастыру     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3.4.1.5. Шетел жұртшылығына  !Қазақстан           !СІМ, МАКМ, об.!Тоқсан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елдің оң кейпін таныту жөнін.!Республикасының     !лыстардың, Ас.!сайын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дегі қызметті жандандыру     !Үкіметіне ақпарат   !тана және Ал.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3.4.1.6. Азиядағы өзара іс-  !Қазақстан           !СІМ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қимыл және сенім шаралары жө.!Республикасының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ніндегі кеңестің Жұмыс тобы. 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мәжілісін өткізу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3.4.1.7.  Қазақстанның инвес.!Қазақстан           !СІМ           !Ақпан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тициялық мүмкіндіктерін  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таныстыру жөніндегі         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ақпараттық жұмыстың  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жоспарын әзірлеу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Үкіметтің ұлтаралық корпорациялармен өзара іс-қимылының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саясатын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3.4.1.8. Мемлекеттік органдар!Қазақстан           !СІМ 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шетелдік инвесторлардың  !Республикасы Прези.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арасындағы диалогты жалғасты.!дентінің жанындағы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                           !Шетелдік инвесторлар!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!кеңесінің мәжілістері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3.4.1.9.  Шетелдік инвестор. !Қазақстан           !СІМ           !Мамыр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лардың қатысуымен ірі саммит.!Республикасының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 өткізу практикасын жалға.!Үкіметіне ақпарат,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стыру ("Еуразия-2000" эконо. !көшірмесі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микалық саммиті)             !Республикасының Эко.!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!номика және сауда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!министрлігіне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3.4.2. Қор рыногын жеделдете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 рыногын дамыту бағдарламасын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3.4.2.1. Қазақстан Республи. !Қазақстан           !БҚҰК (келісім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касында бағалы қағаздар рыно.!Республикасының     !бойынша)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гын дамытудың 1999-2000 жыл. !Президентіне және   !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дарға арналған бағдарламасын !Қазақстан Республи.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!касының Үкіметіне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!ақпарат, көшірмесі 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!Қазақстан Республи.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!касының Экономика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!және сауда министр.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!лігіне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3.4.3. Инвестицияларды тартуға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Қазіргі заманғы технологияларды, басқарушылық және маркетингтік дағдыларды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енгізумен бірге жүретін тікелей инвестициялардың ағынын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3.4.3.1.  Жер қойнауын пайда.!Нормативтік құқықтық!СІМ, ТОҚМ, 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лану саласындағы заңнаманы   !кесімдердің жобалары!ӘдМ, ҚарМ, МКМ!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жетілдіру                    !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3.4.3.2. Инвесторлардың заңды!Қазақстан           !СІМ 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құқықтарын қорғауға жәрдемде.!Республикасының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                           !Үкіметіне берілетін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!жылдық        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!есептің құрамында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қаражатты ұтымды және тиімді инвестициялау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3.4.3.3.  Қазақстан Республи.!Қазақстан           !ЭСМ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Мемлекеттік инвести.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цияларының 2000-2002 жылдарға!Үкіметі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бағдарламасын әзір.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леу    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3.4.3.4.  Мемлекеттік инвес. !Қазақстан           !ЭСМ 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тициялар бағдарламасын әзір.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леудің және іске асырудың   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ережесіне өзгерістер мен то.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лықтырулар енгізу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3.4.3.5. Мемлекеттік инвести.!Нормативтік құқықтық!ЭСМ 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циялар бағдарламасын іске    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асырудың мониторингін жүзеге !              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асырудың ережесін әзірлеу    !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3.4.3.6. Мемлекеттік инвес.  !Нормативтік құқықтық!ЭСМ 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тициялар бағдарламасы жобала.!кесімнің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рының тиімділігін бағалау    !              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ережесін әзірлеу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3.4.4. Төлем теңгерімін нығайту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Ағымдағы шот тапшылығын қаржыландырудың оңтайлы құрылымы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3.4.4.1. Төлем теңгерімінің  !Қазақстан Республи. !Ұлттық Банк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оны қаржыландыру құрылы.!касының Президентіне!(келісім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мының ағымдағы жәй-күйін     !есептің құрамында,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талдау                       !Қазақстан Республи.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!касының Үкіметіне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!ақпарат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3.4.4.2. Халықаралық қаржы   !Қазақстан Республи. !Ұлттық Банк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рыноктарының мониторингін    !касының Президентіне!(келісім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 және олардың    !есептің құрамында,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жай-күйін талдау             !Қазақстан Республи. !ҚарМ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!касының Үкіметіне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!ақпарат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3.4.4.3. Халықаралық қаржы   !Қазақстан Республи. !Ұлттық Банк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рыноктарының және мемлекеттің!касының Президентіне!(келісім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міндеттемелерінің жай-!есептің құрамында,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күйін негізге ала отырып,    !Қазақстан Республи. !ҚарМ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Банктің алтын валюта. !касының Үкіметіне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лық резервтерінің құрылымын  !ақпарат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оңтайландыру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3.4.4.4. Ұлттық Банктің ха.  !Қазақстан Республи. !Ұлттық Банк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лықаралық резервтерін басқа. !касының Президентіне!(келісім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рудың белсенді саясатын жүр. !есептің құрамында,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гізу                         !Қазақстан Республи.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!касының Үкіметіне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!ақпарат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3.4.4.5. Ұлттық Банктің ха.  !Қазақстан Республи. !Ұлттық Банк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лықаралық резервтерін басқа. !касының Президентіне!(келісім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руда туынды қаржы құралдарын !есептің құрамында,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                    !Қазақстан Республи.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!касының Үкіметіне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!ақпарат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Төлем теңгерімін және сыртқы қарызды қалыптастырудың статистикалық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3.4.4.6. Мемлекеттік кепілді.!Қазақстан Республи. !Ұлттық Банк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гі жоқ мемлекеттік емес сырт.!касының Үкіметіне   !(келісім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 заемдар бойынша шарттарды !ақпарат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(келісімдерді) тіркеу мен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мониторингін және жалпы сырт.!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 борышты бағалауды жүзеге  !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3.4.4.7.  Халықаралық қызмет !Ұлттық Банк Басқар. !СА, Ұлттық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көрсетулер бойынша статисти. !масының және Статис.!Банк (келісім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калық есептеменің нысандарын !тика жөніндегі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бекіту                       !агенттіктің қаулылары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Валюталық реттеудің заңнамалық базасын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3.4.4.8.  Қазақстан Республи.!Қазақстан Республи. !Ұлттық Банк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валюталық реттеу мә. !касы Заңының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селелері жөніндегі кейбір заң!жобасы         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кесімдеріне өзгерістер мен   !                    !ҚарМ, БҚҰК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енгізу          !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3.5. Сауда саясаты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Отандық өндірушілерді қорғау және қазақстандық тауарлар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қызмет көрсетулердің әлемдік рыноктарға жылжуына жәрдемдесу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3.5.1. Отандық өндірушілерді қорғау және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Отандық өндірушілерді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    Экономиканы әрта.!Қазақстан Республи. !ЭСМ, ЭМРМ,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раптандыруға және Кеден одағы!касының Үкіметі қау.!АШМ, МКМ, 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Біртұтас экономикалық ке.!ларының жобалары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ңістік туралы келісімге қаты.!(Кеден одағымен ке.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сушы мемлекеттердің Жалпы ке.!лісім бойынша)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дендік тарифінің негіздерін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кеңейтуге бағытталған импорт.!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тық тарифтер саясатын жалғас.!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тыру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3.5.1.2. Отандық өндірушілер.!Қазақстан Республи. !ЭМРМ          !Тоқсан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 қорғауға бағытталған заң. !касының Үкіметіне   !        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дардың шеңберінде анықтаулар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жүргізу                   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Отандық өндірушілерді қолдау және қазақстандық тауарлардың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рыноктарға жылжуына жәрдемдесу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3.5.1.3. ЭМРМ-нің жанынан қа.!Қазақстан Республи. !ЭМРМ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зақстандық экспортты жылжыту 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сауда-ақпараттық   !ұсыныстар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орталық құру мүмкіндігін  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қарастыру                    !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3.5.1.4. Қазақстан Республи. !Қазақстан Республи. !ЭМРМ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Үкіметі мен Еуропалық!касының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Көмір және Болат Бірлестігі 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арасындағы болаттан жасалған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белгілі бір бұйымдармен сауда!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жөніндегі келісімді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3.5.1.5. Ішкі сауданы регла. !Нормативтік құқықтық!ЭМРМ, МКМ     !Маусым,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менттейтін нормативтік құжат.!кесімнің жобасы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 әзірлеу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3.5.2. Экспорт пен импорттың құрылымы мен жағрапиясын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жақсарту арқылы сыртқы сауданы дамыту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Халықаралық интеграция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3.5.2.1.    Қазақстан Респуб.!Қазақстан Республи. !ЭСМ, СІМ      !Қаңтар,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ликасының ДСҰ-ына кіруі жө.  !касының Үкіметіне   !              !шілде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 көп және екі жақты ке.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ліссөздер жүргізу         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3.5.2.2.  Кеден одағына және !Консультациялар     !ЭСМ, СІМ,     !Кеден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Біртұтас экономикалық кеңіс. !өткізу              !ЭМРМ          !одағы 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тікке (КО және БЭК) қатысушы !хаттамалары         !              !теграция.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елдермен ДСҰ-ға кіру жөнінде !                    !              !лық коми.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консультациялар өт.!                    !              !тетінің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кізу                         !                    !              !кестесі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              !бойынша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3.5.2.3. Сауда-экономикалық  !Қазақстан Республи. !СІМ Мүдделі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ынтымақтастық жөніндегі бір. !касының Үкіметіне   !мемлекеттік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лескен үкіметаралық комиссия.!ақпарат             !органдармен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лардың қызметін жандандыру   !                    !бірге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3.5.2.4. Ресей Федерациясымен!Қазақстан Республи. !СІМ Мүдделі   !Қаңтар,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Беларусь Республикасымен, Ук.!касының Үкіметіне   !мемлекеттік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раинамен, Өзбекстан Республи.!ақпарат             !органдармен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касымен, Әзірбайжан Республи.!                    !бірге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касымен екі жақты ынтымақтас.!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тықтың шеңберінде ұзақ 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зімді бағдарламаларды іске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  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 пен импорттың құрылымын жақсарту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3.5.2.5. Сыртқы сауда қызме. !Қазақстан Республи. !МКМ, Ұлттық   !Тоқсан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тін валюталық-қаржылық рет.  !касының Үкіметіне   !Банк (келісім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теуді жетілдіру (резиденттер.!ақпарат             !бойынша),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дің шетелдік валютадағы мін. !                    !ҚарМ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деттемелерін орындауын тексе.!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ру, валютадағы төлемдердің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негізділігін тексеру)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3.5.2.6. Лицензиялау және эк.!Нормативтік құқықтық!ЭМРМ  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спорттық бақылау саласындағы !базалардың жобалары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базаны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жетілдіру                 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Біртұтас кеден аумағын қалыптастыру жөніндегі шараларды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3.5.2.7. Кеден Одағы және    !Интеграциялық       !ЭСМ, ЭМРМ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Біртұтас экономикалық кеңіс. !комитетке Келісімнің!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тік туралы шартқа қатысушы   !жобасына ұсыныстар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елдердің мемлекеттерде эконо.!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микалық реформаларды және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олардың экономикаларын құры.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лымдық қайта құруларды жүргі.!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зудің келісілген қағидаттары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құжаттар дайындау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сауданы жүргізумен байланысты рәсімдерді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3.5.2.8.  Импорт пен экспорт.!Қазақстан Республи. !МКМ, СА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тың тіркелуін шекараны кесіп !касының Үкіметіне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өту күніне ауыстыруды қамта. !ақпарат             !         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масыз ету                 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3.5.2.9. Тауар рыноктарын    !Қазақстан Республи. !ЭМРМ          !Маусым,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талдау және ішкі рынокты қор.!касының Үкіметіне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ғау жөніндегі іс-шаралардың  !ұсыныстар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кешенін әзірлеу           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3.5.2.10.  Сыртқы сауданы    !Жинақ               !ЭСМ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реттейтін заңдар мен норма.  !                    !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тивтік құқықтық кесімдердің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жинағын шығару және оны "IN.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ТЕRNЕТ"-тегі электрондық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сайтқа орналастыруды қоса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алғанда, осы жинаққа қол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жеткізуді қамтамасыз ету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3.6. Баға және монополияға қарсы саясат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Бәсекелестікті дамыту және монополияға қарсы қатаң саясат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3.6.1. Жекешелендіруді және экономиканы монополиясыздандыруды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негізінен аяқтау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Адал бәсекелестікті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3.6.1.1.  "Қазақтелеком"     !Қазақстан Республи. !ККМ, МБА,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ААҚ-ын жекешелендіруді жал.  !касының Үкіметіне   !"Қазақтелеком"!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ғастыру                      !ақпарат             !ААҚ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3.6.1.2. "Теріс пиғылды бәсе.!Қазақстан Республи. !МБА           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келестік туралы" Қазақстан   !касының Үкіметіне   !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Заңына сәйкес!ақпарат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теріс пиғылды бәсекелестікті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болдырмау және жою жөніндегі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жұмысты жалғастыру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3.6.1.3.  Санаткерлік меншік !Қазақстан Республи. !МБА           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құқықтарының сауда аспектіле.!касы Заңының        !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рі жөніндегі ДСҰ-ның талапта.!жобасы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рына сәйкес "Коммерциялық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құпия туралы" Қазақстан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Заңының жобасын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3.6.1.4. Қала ішіндегі теле. !Қазақстан Республи. !ККМ, "Қазақ.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фонмен сөйлесулерге ақы төлеу!касының Үкіметіне   !телеком" ААҚ,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есебінің уақыттық жүйесіне   !ақпарат             !МБА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көшу жөніндегі жұмысты бастау!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3.6.1.5.  Мемлекеттік орган. !Қазақстан Республи. !МБА           !Ақпан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 мәртебесі жоқ ұйымдарға  !касы Заңының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бақылау және қадағалау функ. !жобасы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цияларын беруге тыйым салу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бөлігінде "Сыбайлыс жемқор.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лыққа қарсы күрес туралы" Қа.!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зақстан Республикасының Заңына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енгізу туралы" Қазақстан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Заңының жобасын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3.6.1.6. "Теріс пиғылды бә.  !Қазақстан Республи. !МБА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секелестік туралы" Қазақстан !касы Заңының        !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Заңына өзге. !жобасы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рістер мен толықтырулар енгі.!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зу туралы" Қазақстан Респуб.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 Заңының жобасын әзір.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леу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3.6.1.7. Олардағы бәсекелес. !Нормативтік құқықтық!МБА           !Наурыз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тіктің жай-күйін бағалау мақ.!кесімнің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сатында тауар рыноктарын тал.!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дауды жүзеге асыру жөнінде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әдістемелік ережені әзірлеу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3.6.2. Басқа рыноктарда мемлекеттік реттеуді шектелу кезінде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жекелеген рыноктарда мемлекеттік бақылауды күшейту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Мемлекеттің табиғи монополияларды бақылауды күшейтуі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3.6.2.1. "Бәсекелестік және  !Қазақстан Республи. !МБА           !Мамыр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монополистік қызметті шектеу !касы Заңының        !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Республика.!жобасы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 Заңының жобасын әзірлеу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3.6.2.2. Қазақстан Республи. !Қазақстан Республи. !МБА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табиғи монополияларды!касының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 жөніндегі 1999-2000  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тұжырымда.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маны іске асыру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3.6.2.3.  Реттеу жөніндегі   !Қазақстан Республи. !МБА, ӘдМ, Бас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функцияларды мем.!касының Үкіметіне   !прокуратура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лекеттік кәсіпорындардан бөлу!ақпарат             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процесін аяқтау              !                    !бойынша)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3.6.2.4. Табиғи монополиялары!Нормативтік құқықтық!МБА           !Наурыз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субъектілерінің өніміне      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(жұмыстарына, қызмет көрсету.!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леріне) жаңа бағаларды бекіту!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енгізу кезінде көпшілік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алдында тыңдаулар өткізудің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ережесін әзірлеу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3.6.2.5. Жүктерді тасымалдау !Нормативтік құқықтық!МБА           !Сәуір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электр энергиясын жеткі.!кесімнің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зу тарифтерге төмендетілген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коэффициеттер берудің (жоюдың)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ережесін әзірлеу және енгізу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3.6.2.6. Әуе кемелерінің ұшу.!Нормативтік құқықтық!МБА 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ына аэронавигациялық қызмет  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көрсетуге арналған тарифтері !                    !              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есебінің әдістемесін және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 энергиясының көлігіне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тарифтер есебінің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әдістемесін әзірлеу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3.6.2.7. Олардың теңгерімдері!Қазақстан Республи. !МБА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аудиторлық тексерулердің 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нәтижелерін жариялау арқылы 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табиғи монополиялар субъекті.!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лері қызметінің ашықтығын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бақылауды қамтамасыз ету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3.7. Өнеркәсіп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Ішкі рыноктың қажеттерін қамтамасыз ететін салалардың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кәсіпорындарын басым дамыту үшін жағдай жасау, экспорттық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әлеуетті дамытуды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3.7.1. Экономикалық өсуді дамыту үшін жағдай жасау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3.7.1.1. Елдің өңдеуші өнер. !Қазақстан Республи. !ЭСМ, ЭМРМ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кәсібі өнімінің сыртқы және  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ішкі рыноктардағы бәсекелес.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тік қабілетінің жай-күйін 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оны арттыру жөніндегі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ұсыныстарды зерделеу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3.7.1.2. Қазақстан Республи. !Бағдарламалық мәлім.!ЭМРМ, ККМ,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Ұлттық компанияларының  !демелер, жарияланым.!ҚарМ, ұлттық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!дар, Қазақстан Рес. !компаниялар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Үкіметімен және жергілікті   !публикасының Үкіме. !(келісім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өкімет органдарымен қатынас. !тіне ақпарат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тары туралы бағдарламалық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мәлімдемелерін қалыптастыру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3.7.1.3.  Жалпыға бірдей қа. !Қазақстан Республи. !ЭМРМ, ККМ, АШМ!Желтоқсан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былданған халықаралық стан.  !касының Үкіметіне   !ҚарМ, ұлттық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дарттар бойынша аудиторлық   !ақпарат             !компаниялар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тексерістен өткен ұлттық ком.!                    !(келісім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паниялар жөніндегі қаржылық  !              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есептемені жыл сайын жариялау!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3.7.1.4. Аса ірі өнеркәсіп   !Қазақстан Республи. !ЭМРМ, МКМ, об.!Ай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орындарының өндірістік, қаржы!касының Үкіметіне   !лыстардың, Ас.!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-экономикалық жай-күйіне мо. !ақпарат             !тана және Ал.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ниторинг жүргізу             !                    !маты қалалар.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!ының әкімдері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3.7.1.5. "Қазақмырыш" ААҚ-мен!Қазақстан Республи. !ЭМРМ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"Қазақмыс" корпорациясы"!касының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АҚ-мен бірлесіп, мыс пен қор.!ақпарат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ғасынды тіркеу үшін металдар.!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Лондон биржасына өтінім.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 беру жөнінде іс-шаралар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3.7.2. Дүниежүзілік деңгейдегі стандарттар жүйесін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Стандарттау, метрология және сертификаттау органдарының реформасы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 қайта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3.7.2.1. Республикалық уақыт !Қазақстан Республи. !ЭМРМ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 жиілік қызметін құру     !касы Үкіметі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Стандарттардң басым бағыттарын айқындау, оларды әзірлеу және сатып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3.7.2.2. "Сапа" республикалық!Қазақстан Республи. !ЭМРМ, АШМ,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әзірлеу        !касы Үкіметі        !ККМ, ЭСМ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3.7.3. Тау-кен-металлургиялық кешенін қайта жаңарту (түсті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қара металлургия)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3.7.3.1. "Қазақстан Республи.!Қазақстан Республи. !ЭМРМ, ТОҚМ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кен-металлургия кеше.!касы Үкіметі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нін 2000-2002 жылдарға және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2005 жылға дейінгі перспекти.!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ваға дамыту" бағдарламасын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3.7.4. Жеңіл және тамақ өнеркәсібінің кәсіпорындарын қайта жаңарту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3.7.4.1.  Импортты алмастыру !Қазақстан Республи. !ЭМРМ, ЭСМ,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әзірлеу        !касы Үкіметі        !облыстардың,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!қаулысының жобасы   !Астана мен Ал.!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!маты қалалары.!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3.7.5. Отандық өндірушілердің мұқтаждарына бағдарланған машина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жасау өндірістерін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3.7.5.1. "Машина жасау кеше. !Қазақстан Республи. !ЭМРМ, ЭСМ,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 дамытудың 2000-2003 жыл. !касы Үкіметі        !АШМ, ККМ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дарға арналған бағдарламасын"!қаулысының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әзірлеу                    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3.8. Ауыл шаруашылығы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Ауыл шаруашылығының бәсекеге қабілетті салаларында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экономикалық өсуді және ауыл шаруашылығы өнімінің негізгі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түрлерін өндіруді тұрақтандыруды, жер қатынастарын одан әрі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дамытуды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3.8.1. Нақты және тиімді меншік иесін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Саланы қаржылық сауықтыру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3.8.1.1. Ауыл шаруашылығы та.!Қазақстан Республи. !АШМ, МКМ,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уарларын өндірушілердің бо.  !касы Үкіметі        !ҚарМ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рыштарын қайта құрылымдау 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Бәсекеге қабілетті салаларды мемлекеттік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3.8.1.2.  Күріш өндіруді және!Қазақстан Республи. !АШМ, ЭМРМ, Қы.!Мамыр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 қайта өңдеуді қолдау жө. !касы Үкіметі        !зылорда облы.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нінде шаралар әзірлеу        !қаулысының жобасы   !сының әкімі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3.8.1.3. Күріш өндіруді және !Қазақстан Республи. !АШМ, ЭМРМ, Қы.!Маусым,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 қайта өңдеуді қолдау жө. !касының Үкіметіне   !зылорда облы.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ніндегі шараларды іске асыру !ақпарат             !сының әкімі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3.8.1.4.  Күнбағыс өндірудің !Қазақстан Республи. !АШМ, ЭМРМ, Шы.!Мамыр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өсу қамтамасыз ету және оны  !касы Үкіметі        !ғыс Қазақстан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қайта өңдеу жөнінде шаралар  !қаулысының жобасы   !облысының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!әкімі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3.8.1.5. Күнбағыс өндірудің  !Қазақстан Республи. !АШМ, ЭМРМ,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өсу қамтамасыз ету және оны  !касының Үкіметіне   !ҚарМ, Шығыс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өңдеу жөніндегі шара.  !ақпарат             !Қазақстан об.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раларды іске асыру           !                    !лысының әкімі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3.8.1.6. Ірі қалалардың қала !Қазақстан Республи. !АШМ, ЭМРМ, об.!Қазан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маңындағы аймақтарында сүт   !касы Үкіметі        !лыстардың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өндірісін дамыту жөніндегі   !қаулысының жобасы   !әкімдері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бағдарламаны әзірлеу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3.8.1.7. Ірі қалалардың қала !Қазақстан Республи. !АШМ, ЭМРМ, об.!Маусым,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маңындағы аймақтарында сүт   !касының Үкіметіне   !лыстардың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өндірісін дамыту жөніндегі   !ақпарат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бағдарламаны іске асыру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3.8.1.8. Мақта шаруашылығын  !Қазақстан Республи. !АШМ, ЭСМ,     !Мамыр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 жөніндегі 2000-2002   !касы Үкіметі        !ЭМРМ, Оңтүстік!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шараларды  !қаулысының жобасы   !Қазақстан об.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!лысының әкімі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3.8.1.9. Мақта шаруашылығын  !Қазақстан Республи. !АШМ, ЭСМ,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 жөніндегі 2000-2002   !касының Үкіметіне   !ЭМРМ, Оңтүстік!сайын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шараларды  !ақпарат             !Қазақстан об.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                    !лысының әкімі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пайдалану құқығын заттай дербестендіру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3.8.1.10. Жер үлестерін зат. !Қазақстан Республи. !ЖРА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 дербестендіруді жалғасты.!касының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                          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3.8.1.11. Жерге құқықтарын   !Қазақстан Республи. !ЖРА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кейін әділет органдарында    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тіркеу үшін оларға жерге құ.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қықтарын растайтын құжаттар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 арқылы шаруа (фермерлік)!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қожалықтарын жүргізу үшін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 жер телімдерінің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шекараларын техникалық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ресімдеу процесін аяқтау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3.8.1.12.  Қоғамдық пікірді  !Қазақстан Республи. !ЖРА, МАКМ 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зерттеу негізінде жекелеген  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 санаттарына жеке меншікті!ақпарат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енгізу мүмкіндігінің мәселесін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зерттеу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Геодезия және картография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3.8.1.13. Картографиялық     !Қазақстан Республи. !ЖРА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фабрика құру                 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3.8.2. Аграрлық секторды қамтамасыз етудің инфрақұрылымын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 тұқымын асылдандыру ісі мен тұқым шаруашылығын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3.8.2.1. "Селекциялық жетіс. !Нормативтік құқықтық!АШМ, БҒМ, Қаз.!Қараша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тіктерді қорғау туралы" Қа.  !кесімдердің жобалары!патент (келі.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зақстан Республикасының Заңын!                    !сім бойынша)  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 жөніндегі заңи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құқықтық кесімдер!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3.8.2.2.  Асыл тұқымды мал   !Қазақстан Республи. !АШМ, БҒМ      !Тамыз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шаруашылығын сақтау және да. !касының Үкіметі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мыту жөніндегі шаралар жүй.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есін әзірлеу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3.8.2.3. Асыл тұқымды мал    !Қазақстан Республи. !АШМ, БҒМ  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шаруашылығын сақтау және да. !касының Үкіметіне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мыту жөніндегі шаралар жүйе.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сін іске асыру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3.8.2.4.  Таңдаулы тұқым ша. !Қазақстан Республи. !АШМ, БҒМ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руашылығын дамыту жөніндегі  !касы Үкіметі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шаралар жүйесін әзірлеу   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3.8.2.5. Таңдаулы тұқым ша.  !Қазақстан Республи. !АШМ, БҒМ      !Маусым,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руашылығын дамыту жөніндегі  !касының Үкіметіне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шараларды іске асыру        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тауар өндірушілерін сақтандыруды дамыту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3.8.2.6. Ауыл шаруашылығы өн.!Қазақстан Республи. !АШМ, Ұлттық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дірісін сақтандырудың тиімді !касының Үкіметі     !Банк (келісім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тетіктерін әзірлеу           !қаулысының жобасы   !бойынша)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Астық ресурстарын сақтау жөніндегі қызметті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3.8.2.7. Астықты қабылдау жә.!Нормативтік құқықтық!АШМ           !Ақпан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сақтау жөніндегі қызметті 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реттеу жөніндегі нормативтік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кесімдер әзірлеу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3.8.2.8. Мемлекеттік астық   !Қазақстан Республи. !АШМ, "Азық-тү.!Тоқсан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ресурстарын тиімді басқаруды !касының Үкіметіне   !ліккорпорация.!сайын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елдің астық ресурстары. !ақпарат             !сы", ЖАҚ (ке.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мониторингін қамтамасыз  !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Лизингтік және ақпараттық-маркетингтік қызмет көрсетулерді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3.8.2.9. Лизингтің негізінде !Қазақстан Республи. !АШМ, ЭМРМ,    !Маусым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құрамалары. !касы Үкіметі        !"Қазагроқаржы"!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машина-трактор паркін жа.!қаулысының жобасы   !ЖАҚ (келісім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ңарту жөніндегі шараларды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әзірлеу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3.8.2.10. Лизингтің негізінде!Қазақстан Республи. !АШМ,          !Маусым,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құрылымдары.!касының Үкіметіне   !"Қазагроқаржы"!желтоқсан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машина-трактор паркін    !ақпарат             !ЖАҚ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жаңарту жөніндегі шараларды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іске асыру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Жануарлар мен өсімдіктерді қорғауды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3.8.2.11. Ауыл шаруашылығы   !Қазақстан Республи. !АШМ     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дақылдарының ерекше қауіпті  !касының Үкіметіне   !              !сайын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зиянкестері мен ауруларының 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жаппай көбеюінің және таралу.!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ының алдын алу және олармен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күрес жөніндегі мемлекеттік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бағдарламаны іске асыру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3.8.2.12. Ауыл шаруашылығы   !Қазақстан Республи. !АШМ, ДСА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жануарларын туберкулез бен   !касының Үкіметіне   !              !сайын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бруцеллез бойынша сауықтыру 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республикалық бағ.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дарламаны іске асыру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3.8.3. Тиімді ауыл шаруашылығы құрылымдарын мемлекеттік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тауарларын өндірушілердің өнімдерін өткізуге мемлекет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тарапынан жәрдемдесу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3.8.3.1.    2001 жылдан бас. !Қазақстан Республи. !АШМ, "Азық-тү.!Тамыз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 мемлекеттің астық сатып  !касы Үкіметі        !ліккорпорация.!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алуға тек мемлекеттік страте.!қаулысының жобасы   !сы" ЖАҚ (келі.!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гиялық ресурстарды жаңарту   !                    !сім бойынша),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қатысуын көздеу         !                    !ҚарМ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заемдарды тарту және озық технологияларды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3.8.3.2. Суландыру және дре. !Қазақстан Республи. !АШМ, ҚарМ,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наждық жүйелерді жетілдіру;  !касының Үкіметіне   !ТОҚМ          !сайын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 ресурстарын басқару және 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жерлерді қалпына келтіру;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шаруашылығын жекешелен.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діруден кейінгі қолдау жөнін.!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дегі жоба бойынша сыртқы заем!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дарды іске асыру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3.8.4. Заңнамалық базаны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3.8.4.1.  Республиканың астық!"Астық туралы" Қа.  !АШМ, "Азық-тү.!Наурыз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ресурстарын басқару жөніндегі!зақстан Республикасы!ліккорпорация.!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заңнамалық базаны әзірлеу    !Заңының жобасы      !сы" ЖАҚ (келі.!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!сім бойынша)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3.8.4.2. Ауыл шаруашылығы    !Нормативтік құқықтық!АШМ, ӘдМ, БҒМ !Қазан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дақылдарының ерекше қауіпті  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зиянкестері және ауруларымен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жүргізілетін қорғану шарала.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 құқықтық реттеудің негізін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3.8.4.3.  Жерді кепілдік қа. !Нормативтік құқықтық!ЖРА, АШМ, ӘдМ !Ақпан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тынастарға енгізу, шартты жер!кесімнің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үлесі иелерінің құқықтарын 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 мәселелері жөніндегі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заңнамасын жетілдіру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3.8.4.4. Мал дәрігерлік қыз. !Нормативтік құқықтық!АШМ           !Сәуір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 көрсетудің заңнамалық    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базасын жетілдіру          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3.8.4.5. Қазақстан Республи. !Нормативтік құқықтық!АШМ, ӘдМ      !Маусым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аумағын өсімдіктердің!кесімнің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ерекше қауіпті аурулары мен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зиянкестерінің енуінен қорғау!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заңдық базаны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3.9. Ғылым және технологиялар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Қазақстан Республикасы дамуының стратегиялық басымдықтарын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ғылыми-технологиялық қамтамасыз ету және отандық ғылым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технологиялардың бәсекелестік қабілетін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3.9.1. Өнеркәсіптің басымдықты салаларында қоршаған ортаға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техногендік әсер етуді азайтатын, ғылымды қажетсінетін және ресурс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үнемдейтін технологиялар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мен ғылымды басқару жүйесін жетілдіру және оңтайландыру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3.9.1.1. Жалпы орта және бас.!Қазақстан Республи. !БҒМ, ҚарМ  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тауыш кәсіптік білім беру ұй.!касының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ымдарынан, мектепке дейінгі  !ұсыныстар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мектептен тыс ұйымдардан!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басқа, білім беру мен ғылым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объектілерін акционерлеу және!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жекешелендіру жөнінде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ұсыныстар дайындау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Ғылым мен техниканың тиімді жетістіктерін іріктеудің және іске асырудың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конкурстық жүйесін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3.9.1.2. Конкурстық негізде  !Нормативтік құқықтық!БҒМ           !Сәуір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басым ғылыми бағыттар бойынша!кесімдердің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2000-2002 жылдардағы кезеңге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іргелі зерттеулер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бағдарламаларының тізбесін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қалыптастыру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3.9.1.3. "Агроөнеркәсіптік   !Қазақстан Республи. !БҒМ           !Қараша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кешенді 2001-2005 жылдарға   !касы Үкіметі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ғылыми қамтамасыз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ету" республикалық мақсатты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ғылыми-техникалық бағдарлама.!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әзірлеу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3.9.1.4. Қазақстан Республи. !Нормативтік құқықтық!ЭМРМ          !Наурыз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инновациялық қызметі.!кесімнің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нің тұжырымдамасын әзірлеу 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3.9.1.5.  Қазақстан Республи.!Қазақстан Республи. !ЭМРМ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инновациялық даму    !касының Үкіметі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 әзірлеу     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Басымдықты салаларда әлемдік деңгейдегі ресурс үнемдейтін және экологиялық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таза технологияларды жедел өнеркәсіптік игеру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3.9.1.6. "Отандық шикізат    !Қазақстан           !БҒМ, ЭМРМ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базасында технологиялық жағы.!Республикасының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нан байланысты химия және мұ.!Үкіметіне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най химиясы өндірістерін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дамыту" кешенді ғылыми-техни.!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калық бағдарламасын іске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3.10. Құрылыс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Тұрғын үй құрылысын дамыту және тұрғын үй рыногын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3.10.1. Тұрғын үй құрылысын қаржыландырудың және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несиелендірудің тетігін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базаны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3.10.1.1. "Құрылыс жинақтары !Қазақстан           !ЭСМ, ӘдМ,     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Республика.!Республикасы        !Ұлттық Банк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 Заңының жобасын әзірлеу   !Заңының жобасы      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3.10.2. Салаға озық технологияларды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Әлемдік практиканы ескере отырып, құрылыс нормалары мен ережелерін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3.10.2.1. Мемлекеттік қала   !Нормативтік құқықтық!ЭСМ   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құрылысы кадастры жүйесін құ.!кесімдердің жобалары!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 жөнінде жұмысты жалғастыру!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3.10.2.2. Қазақстан Республи.!Қала құрылысы кодек.!ЭСМ, ӘдМ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Сәулет-қала құрылысы ко.!сінің жобасы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дексінің жобасын әзірлеу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3.10.2.3. Құрылыстың, оның   !Нормативтік құқықтық!ЭСМ   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ішінде ТМД елдерінің Құрылыс !кесімдердің жобалары!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қызметі ынтымақтастығы жөнін.!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дегі үкіметаралық кеңесі шең.!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беріндегі нормативтік базасын!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3.10.2.4. Қазақстан Республи.!Нормативтік құқықтық!ЭСМ, ҚарМ,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тұрғын үй құрылысын  !кесімнің жобасы     !ӘдМ, Ұлттық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дамытудың және тұрғын үй қо. !                    !Банк (келісім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 сақтаудың тұжырымдамасын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3.10.2.5. "Қазақстан Респуб. !Қазақстан Республи. !ЭСМ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ликасының коммуналдық жылу-  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энергетикалық шаруашылықтың 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жұмысын қалыпқа келтіру жө.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ніндегі шаралар туралы" Қа.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зақстан Республикасы Үкімет.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інің 1999 жылғы 25 наурыздағы!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292 қаулысын іске асыру жө.!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ніндегі жұмысты жалғастыру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3.11. Шағын кәсіпкерлік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Шағын кәсіпкерлікті дамыту үшін қолайлы жағдайлар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3.11.1. Мемлекеттік, қоғамдық және донорлық ұйымдардың шағын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кәсіпкерлікті қолдау жөніндегі өзара іс-қимылы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Шағын кәсіпкерлікті дамытудың стратегиясын әзірлеу және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3.11.1.1. Қазақстан Республи.!Қазақстан           !МБА, орталық  !Қаңтар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шағын кәсіпкерлікті  !Республикасының     !атқарушы ор.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дамытудың және қолдаудың 1999!Президенті          !гандар, Ұлттық!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-2000 жылдарға арналған мем. !Жарлығының жобасы   !Банк (келісім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лекеттік бағдарламасын іске  !                    !бойынша), Бас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 жөніндегі 2000 жылға   !                    !прокуратура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негізгі іс-шаралар  !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жоспарын әзірлеу         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3.11.1.2. Шағын кәсіпкерлікті!Қазақстан           !МБА           !Тоқсан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дамытудың және қолдаудың     !Республикасының     !              !сайын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1999-2000 жылдарға арналған  !Үкіметіне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   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3.11.1.3. Шағын кәсіпкерлікті!Қазақстан           !МБА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дамытудың және қолдаудың 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2001-2002 жылдарға арналған  !Президенті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    !Жарлығының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кәсіпкерлік идеяларын танымалдандыру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3.11.1.4. Бұқаралық ақпарат  !Қазақстан           !МАКМ, МБА     !Тоқсан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құралдарында отандық тауар өн.Республикасының     !        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дірушілер мен отандық тауар. !Үкіметіне           !         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ларды кеңінен ақпараттық-на.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сихаттық қолдауды, шағын кә.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сіпкерлік жөніндегі норматив.!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құқықтық кесімдерді қолда!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 туралы түсіндіру жұмысын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3.11.2. Шағын кәсіпкерлікті қолдаудың инфрақұрылымын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базаны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3.11.2.1.  Қазақстанда қол.  !Қазақстан           !МБА           !Наурыз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өнершілікті дамытудың тұжы.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рымдамасын әзірлеу           !Үкіметі қаулысының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3.12. Туризм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Елдің туристік кешенін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3.12.1. Туристік әлеуетті егжей-тегжейлі бағалау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Қазақстандық әлемдік туристік рыноктағы ықтимал клиенттерін және орнын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айқындау мақсатында зерттеулер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3.12.1.1. Қазақстанда турис. !Қазақстан           !ТурСА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саланың дамуына монито.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ринг жүргізу                 !Үкіметіне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 туралы кешенді туристік ақпарат дайындау және белсенді жарнамалық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науқан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3.12.1.2. Қазақстанның турис.!Қазақстан           !ТурСА, СІМ 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кейпін қалыптастыру жө.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ніндегі іс-шараларды әзірлеу !Үкіметі қаулысының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Халықаралық туристік ұйымдармен, шетел мемлекеттермен және компанияларымен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ынтымақтастықты нығайту және кеңейту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3.12.1.3. Қазақстанның Дүние.!Қазақстан           !ТурСА, СІМ 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жүзілік туристік ұйымның 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желісі бойынша өткізілетін   !Үкіметіне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іс-шараларға, халықаралық    !ақпарат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туристік көрмелерге және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жәрмеңкелерге қатысуын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3.12.2. Саланың инфрақұрылымын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Дамудың бекітілген бағдарламаларын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3.12.2.1. "Жібек жолы тарихи !Қазақстан           !ТурСА, "Жібек !Шілде,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орталықтарын жаңғырту, түркі !Республикасының     !жолы - Қазақ.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тілдес мемлекеттердің мәдени !Президенті және Қа. !стан" ҰК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мұрасын сақтау және сабақтас.!зақстан Республика.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 дамыту, туризмнің инфрақұ.!сының Үкіметіне     !МАКМ, БҒМ, ККМ!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рылымын құру" мемлекеттік    !ақпарат             !облыстардың,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іске асыруды   !                    !Астана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жалғастыру                   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!рының әкімдері,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!"Жібек жолы"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!компаниясы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Салаға шетелдік және отандық инвестициялар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3.12.2.2. Алматы қаласында   !Қазақстан           !ТурСА, СІМ,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 сайынғы "Жібек жолы -    !Республикасы        !МАКМ, ІІМ,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Қазақстан" халықаралық фести.!Үкіметі қаулысының  !ККМ, МКМ, Ал.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валін өткізу                 !жобасы              !маты қаласының!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!әкімі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3.12.3. Туристік қызмет көрсетулердің сапасын жақсарту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Туризм саласында қауіпсіздікті қамтамасыз ету жөніндегі шаралар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қалыптастыру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3.12.3.1. Туризм саласында   !Қазақстан           !ТурСА, СІМ,   !Ақпан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қауіпсіздікті қамтамасыз ету !Республикасының     !ІІМ, ҰҚК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ведомствоаралық жұ.!Премьер-Министрі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мыс тобын құру               !өкімінің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Заңнамалық базаны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3.12.3.2. Қазақстан Республи.!Қазақстан           !ТурСА     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Премьер-Министрінің жа.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нындағы туризм жөніндегі Үй. !Үкіметі қаулысының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лестіру кеңесін құру 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3.13. Аймақтық даму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Шағын кәсіпкерлікті дамыту үшін қолайлы жағдайлар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Аймақтардың қызметін жоспарлауды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3.13.1. Облыстардың, Астана  !Қазақстан           !СЖА (келісім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Алматы қалаларының 1998-!Республикасының     !бойынша), ЭСМ,!желтоқсан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жылдарға арналған стра. !Үкіметіне ақпарат   !облыстардың,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тегиялық даму жоспарларын    !                    !Астана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3.13.2.  Аймақтардың әлеумет.!Бекітілген жоспарлар!ЭСМ, облыстар.!Желтоқсан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тік-экономикалық дамуының    !туралы Қазақстан  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 жылға арналған индика.  !Республикасының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тивтік жоспарларын әзірлеу   !Үкіметіне ақпарат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3.13.3. Аймақтардың әлеумет. !Бекітілген жоспарлар!ЭСМ, облыстар.!Қазан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тік-экономикалық дамуының    !туралы Қазақстан  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2001-2005 жылдарға арналған  !Республикасының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индикативтік жоспарларын     !Үкіметіне ақпарат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3.13.4. Облыстардың, Астана  !Қазақстан           !ЭСМ, орталық  !Тоқсан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Алматы қалаларының әлеу.!Республикасының     !атқарушы   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меттік-экономикалық жағдайын !Үкіметіне ақпарат   !органдар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рейтингтік бағалауды жүзеге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  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Аймақтарда кәсіпкерлікті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3.13.5. Шағын кәсіпкерлікті  !Қазақстан           !МБА, облыстар.!Тоқсан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дамытудың және қолдаудың ай. !Республикасының     !дың, Астана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мақтық бағдарламаларын іске  !Үкіметіне ақпарат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              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3.13.6. Технопарк аймақтарын !Қазақстан           !Астана қаласы.!Сәуір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құру туралы ұсыныстар дайын. !Республикасының     !ның әкімі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                          !Үкіметіне ұсыныстар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3.13.7. "Астанатехнопарк" ААҚ!Нормативтік құқықтық!Астана қаласы.!Қыркүйек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-ын дамытудың бағдарламасын  !кесімнің жобасы     !ның әкімі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әзірлеу                    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Аймақтардағы әлеуметтік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3.13.8. Бір жылға арналған   !Бекітілген бағдарла.!ЕХҚМ, облыс.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жұмыспен қамтудың облыстық   !малар туралы Қазақ. !тардың, Астана!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бағдарламаларын әзірлеу      !стан Республикасының!және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3.13.9. Қоғамдық жұмыстардың !Бекітілген бағдарла.!ЕХҚМ, облыс.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көлемін ұлғайтуды және жаңа  !малар туралы Қазақ. !тардың, Астана!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 орындарын құруды көз.  !стан Республикасының!және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дейтін аймақтық бағдарламалар!Үкіметіне ақпарат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3.13.10. Туберкулезбен күрес.!Қазақстан Республи. !ДСА, облыстар.!Тоқсан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тің 2000-2002 жылдарға арнал.!касының Үкіметіне   !дың, Астана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ған аймақтық бағдарламаларын !ақпарат        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3.13.11. Халықтың денсаулығын!Қазақстан Республи. !ДСА, облыстар.!Қаңтар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жақсарту жөніндегі аймақтық  !касының Үкіметіне 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бағдарламаларды әзірлеу және !ақпарат        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3.13.12. Мектепаралық оқу-   !Қазақстан Республи. !БҒМ, облыстар.!Қараша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өндірістік комбинаттардың же.!касының Үкіметіне 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лісін сақтау және дамыту.    !ақпарат        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Қалаларда балалар үшін еңбек.!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 баулудың оқу-өндірістік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орталықтарын құру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4-Басымдық. Әлеуметтік даму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4.1. Әлеуметтік қорғау және кедейлікпен күрес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Қазіргі бюджеттік шектеулер жағдайында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бағдарламалардың тиімділігін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Іс-шара            !   Аяқтау нысаны    ! Орындалуына !Орындау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 жауаптылар !мерзімі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 !         2          !       3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4.1.1. Зейнетақыларды, жәрдемақыларды және бюджеттік ұйымдарда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жалақыны толық және уақытында төлеуді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4.1.1.1.  Зейнетақы қорларын !Қазақстан Республи. !ЕХҚМ, БҚҰК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құндық бағалау мен бухгалтер.!касының Үкіметіне   !(келісім   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лік есептің халықаралық прак.!ақпарат             !бойынша)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тикада қабылданған стандарт.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тарын пайдалануға ынталандыру!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4.1.1.2.  Белгілі бір сақтық !Қазақстан Республи. !БҚҰК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шараларын сақтаған кезде зей.!касының Үкіметіне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нетақы қорларына жоғары сапа.!ақпарат             !бойынша)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 шетелдік қаржы активтерін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сатып алу үшін көбірек еркін.!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дік берудің мүмкіндігін қара.!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4.1.1.3.  Жергілікті атқарушы!Нормативтік құқықтық!ЕХҚМ, ҚарМ,   !Мамыр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 желісі бойынша көр. !кесімнің жобасы     !облыстардың,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сетілетін әлеуметтік көмек   !                    !Астана және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бағдарламаларының бюджеттік  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орындалуын бақылауды        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қамтамасыз ету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 пен әкімдердің бюджеттің орындалу процесіне және зейнетақылардың,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жәрдемақылар мен жалақының уақытылы төлеуіне басым көңіл бөлуі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4.1.1.4.     Зейнетақылар мен!Қазақстан Республи. !ЕХҚМ, ҚарМ    !Ай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жәрдемақылардың  !касының Үкіметіне   !           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толық және уақытылы төленуін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4.1.1.5.  Әлеуметтік төлемдер!Қазақстан Республи. !ЕХҚМ, ҚарМ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жалақы бойынша өткен жылдарда!касының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жинақталған берешекке түген.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деу жүргізу және оны өтеу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ұсыныстар дайындау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4.1.2. Халықтың кірістерінің өсуін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күшінің бағасын арттыруды және еңбекақының өсуін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4.1.2.1. Кәсіпорында еңбекті !Нормативтік құқықтық!ЕХҚМ      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нормалауды ұйымдастыру туралы!кесімнің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ереже әзірлеу              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4.1.2.2. Орташа жалақыны     !Қазақстан Республи. !ЕХҚМ, ЭСМ,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есептеудің тәртібін әзірлеу  !касының Үкіметі     !ҚарМ, ӘдМ, СА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4.1.3. Тұрмысы төмен азаматтарды және мүгедектерді атаулы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мемлекеттік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Алушылардың кірістеріне және материалдық жағдайларына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әлеуметтік көмектің мөлшерлерін анықтаудың өлшемдерін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4.1.3.1.  "Аз қамтылған ха.  !Қазақстан           !ЕХҚМ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лыққа көрсетілетін мемлекет.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тік атаулы әлеуметтік көмек  !Заңының жобасы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Заңының жобасын әзірлеу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4.1.3.2.  Әлеуметтік көмек   !Нормативтік құқықтық!ЕХҚМ          !Қазан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берудің бірден бір өлшемі    !кесімнің жобасы     !             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ретінде кедейлік шегінің мөл.!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шерлерін анықтау             !Қазақстан           !       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!Республикасының 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4.1.4. Еңбек қатынастарын заңдастыру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Қызметкерлердің еңбек құқықтарын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4.1.4.1. "Қазақстан Республи.!Нормативтік құқықтық!ЕХҚМ          !Қазан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касындағы еңбек туралы" Заңды!кесімдердің жобасы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 жөнінде: мемлекет.!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тік еңбек инспекциясы туралы !      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ереже;                       !             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Өндірістегі жазатайым уақиға.!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және еңбекшілер денсаулы.!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ғының өзге де зақымдануларын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және есепке алу тура.!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 ережеге өзгерістер мен то.!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лықтырулар енгізу туралы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құқықтық кесімдер!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4.1.4.2. "Еңбекті қорғау ту. !Қазақстан           !ЕХҚМ       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ралы" Қазақстан Республикасы.!Республикасы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Заңына өзгерістер мен то.!Заңының жобасы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лықтырулар енгізу туралы" Қа.!      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зақстан Республикасы Заңының !             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әзірлеу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4.2. Еңбек қатынастары және жұмыспен қамту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Жұмыспен қамтуды қамтамасыз етудің, кадрларды даярлаудың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қайтадан мамандық алудың жүйесін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4.2.1. Кәсіпкерлікті қолдау және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рыногын ақпараттық қамтамасыз етуді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4.2.1.1.     Жұмыссыздарды   !Қазақстан           !ЕХҚМ          !Ақпан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тіркеудің және есепке алудың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ережесін әзірлеу             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!жобасы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4.2.1.2.  Кедейлікпен және   !Қазақстан           !Өтембаев Е.Ә.,!1 сәуір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жұмыссыздықпен күрестің мем. !Республикасының     !ЭСМ, ЕХҚМ,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лекеттік бағдарламасын әзір. !Президенті Жарлығы. !БҒМ, СА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леу                          !ның жобасы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4.2.1.3. Қазақстан Республи. !Қазақстан           !ЕХҚМ, ҚарМ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Үкіметі, кәсіподақтар!Республикасы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жұмыс берушілердің ара.  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сындағы Бас келісімді әзірлеу!жобасы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іске асыру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!Қазақстан           !       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!Республикасының 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Кадрларды даярлау және қайтадан мамандық беру жүйесін кеңейту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4.2.1.4. "Жұмыссыздарды кәсі.!Қазақстан           !ЕХҚМ          !Наурыз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 даярлауды ұйымдастыру ту.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ралы ережені бекіту және     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 ССР Министрлер Кабине. !жобасы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тінің 1991 жылғы 19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383 қаулысының күші жойылды!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тану туралы" Қазақстан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Үкіметінің 1999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жылғы 23 маусымдағы N 836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өзгерістер мен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толықтырулар енгізу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4.2.2. Ішкі еңбек рыногын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Шетелдік жұмыс күшін тарту жөніндегі қызметті лицензиялау және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пайдаланылуын қатаң бақылау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4.2.2.1. "Шетелдік жұмыс     !Қазақстан           !ЕХҚМ          !Наурыз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күшін тартуға және жұмыс кү.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шін Қазақстан Республикасынан!Үкіметі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шетелге шығаруға лицензия    !жобасы               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 мәселелері жөніндегі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тәртіптерді бекіту туралы"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тінің 1999 жылғы 25 маусымдағы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862 қаулысына өзгерістер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енгізу            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4.2.2.2. Жұмыс берушілер Қа. !Қазақстан           !ЕХҚМ          !Қаңтар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зақстан Республикасынан тыс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жерлерден жалдайтын шетелдік 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азаматтарды тартуға 2002     !жобасы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жылға арналған квоталар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белгілеу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4.2.2.3. Қазақстан Республи. !Халықаралық         !ЕХҚМ, СІМ     !Шілде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Үкіметі мен Өзбекстан   !шарттардың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Үкіметі ара. !жобалары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сындағы еңбек ресурстарын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 және жұмыс күшінің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көші-қоны саласындағы ынты.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мақтастық туралы; Қазақстан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Үкіметі мен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Беларусь Республикасы Үкіметі!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арасындағы Беларусь Республи.!                                   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аумағында жұмыс іс.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тейтін Қазақстан Республикасы!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азаматтарының және Қазақстан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аумағында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істейтін Беларусь Рес.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публикасы азаматтарының еңбек!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қызметі және оларды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туралы келісімдерге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өзгерістер енгізу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4.2.2.4.  "Жұмыспен қамту    !Қазақстан           !ЕХҚМ          !Маусым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қызметтерін ұйымдастыру тура.!Республикасы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лы" Халықаралық еңбек ұйымы. !Заңының жобасы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конвенциясын бекітуге    !      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дайындау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4.2.3. Ақылы қоғамдық жұмыстарды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Қоғамдық жұмыстардың санаттарын айқындау және оларды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бюджеттердің есебінен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4.2.3.1.  Қоғамдық жұмыстар. !Қазақстан           !ЕХҚМ, облыс.  !Мамыр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бағдарламасын әзірлеу    !Республикасы        !тардың, Астана!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(кедейлікпен және жұмыссыз.  !Үкіметі қаулысының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дықпен күрес)                !жобасы              !қалаларының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Еңбекті неғұрлым көп қажет ететін қоғамдық жұмыстарды дамыту: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көгалдандыру, жол құрылысы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4.2.3.2.  "Қоғамдық жұмыстар.!Қазақстан           !ЕХҚМ          !Ақпан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 ұйымдастыру туралы ережені!Республикасы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бекіту туралы" Қазақстан Рес.!Үкіметі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публикасы Үкіметінің 1998    !жобасы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жылғы 4 желтоқсандағы N 1242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өзгерістер мен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енгізу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4.3. Білім беру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Білім берудің жаңа ұлттық үлгісін әзірлеуді және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асыруды бастау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4.3.1. Білім берудің жаңа ұлттық үлгісін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берудің отандық стандарттарын әзірлеу және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4.3.1.1. "Білім беру туралы" !Нормативтік құқықтық!БҒМ           !Қараша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    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Заңына сәйкес білім беру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саласындағы нормативтік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кесімдерді әзірлеу және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бекіту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4.3.1.2. Жоғары білім берудің!Мемлекеттік стандар.!БҒМ, ЕХҚМ     !Қазан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жалпыға бірдей   !ттардың жобалары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 стандарттарын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конкурстық негізде әзірлеу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4.3.1.3. Бастауыш және орта  !Қазақстан Республи. !БҒМ, ЕХҚМ     !Шілде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кәсіби білім берудің мемле.  !касының Үкіметіне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кеттік жалпыға бірдей міндет.!ақпарат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 стандарттарын әзірлеу және!      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 кезең-кезеңімен енгізу!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беру туралы заңнаманы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4.3.1.4.  Білім беру туралы  !Нормативтік құқықтық!БҒМ           !Қараша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құжаттарды тану туралы халық.!кесімдердің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аралық келісімдерді іске   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 мақсатында білім беру  !      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сапасын бағалаудың бірыңғай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жүйесін әзірлеу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4.3.1.5. Қазақстан Республи. !Қазақстан           !БҒМ           !Сәуір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жоғары оқу орындарының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студенттер контингентін қа.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лыптастырудың жаңа үлгісін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енгізу жөніндегі жұмысты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жалғастыру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4.3.1.6. Ел ішінде 2000-2001 !Қазақстан           !БҒМ           !Шілде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оқу жылына арналған жоғары 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кәсіби және жоғары оқу орны.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нан кейінгі кәсіби білімді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 даярлауға мемлекет.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білім беру тапсырысын    !Қазақстан     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қалыптастыру және оны конкур.!Республикасының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стық негізде орналастыру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4.3.1.7. Жоғары оқу орындары !Қазақстан           !БҒМ       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рейтингінің жүйесін әзірлеу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Үздіксіздікті және сабақтастықты қамтамасыз етуді ескере отырып,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берудің әрбір деңгейі бойынша стратегиялар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4.3.1.8.  "Білім беру" Мемле.!Қазақстан           !СЖА (келісім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кеттік бағдарламасын әзірлеу !Республикасының     !бойынша), БҒМ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!Президенті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!Жарлығының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4.3.1.9. "Білім беру" Мемле. !Қазақстан           !БҒМ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кеттік бағдарламасын іске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                       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4.3.1.10.  Республикада бас. !Қазақстан           !БҒМ        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тауыш және орта кәсіби білім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беруді дамыту жөнінде шаралар!Үкіметі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әзірлеу                   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Педагогикалық және ғылыми кадрлардың біліктілігін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4.3.1.11. Ғылыми мекемелер   !Қазақстан           !БҒМ           !Тұрақты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жоғары оқу орындарының   !Республикасы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кезең-кезеңімен бірігуін   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жүзеге асыру                 !қаулыларының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!жобалары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Жаңа оқулықтар мен оқу құралдарын әзірлеу, шығару және оларды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процесінде игеру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4.3.1.12. Жалпы білім беретін!Қазақстан           !БҒМ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мектептер үшін оқулықтар мен !Республикасының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оқу-әдістемелік кешендерді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дайындаудың және басып шыға.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рудың мақсатты бағдарламасын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одан әрі іске асыруды қамта.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масыз ету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4.3.1.13. Жоғары білім беру  !Қазақстан           !БҒМ           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 үшін жаңа буынның оқу.!Республикасының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лықтары мен оқу-әдістемелік 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құралдарын конкурстық негізде!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әзірлеуді  және шығаруды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жалғастыру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4.3.2. Білім беру жүйесін қайта құруды және білім беру жүйесінде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қызмет көрсетулер рыногын қалыптастыруды аяқтау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Аймақтық ерекшеліктерді ескере отырып, оқу орындарының желісі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құрылымдарын әртараптандыру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4.3.2.1. Аймақтық ерекшелік. !Қазақстан           !БҒМ           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терді ескере отырып, оқу   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орындарының желісін оңтайлан.!Үкіметі қаулыларының!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дыруды және құрылымын әрта.  !жобалары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раптандыруды жүргізу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Білім берудің кепілдендірілген деңгейін сақтай отырып,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жүйесінің объектілерін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4.3.2.2. Білім беру мен ғылым!Қазақстан           !БҒМ, ҚарМ  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объектілерін жекешелендірудің!Республикасы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2000-2005 жылдарға арналған  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тұжырымдамасын әзірлеу       !жобасы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4.3.2.3. Білім беру ұйымдарын!Қазақстан           !БҒМ           !Мамыр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лицензиялаудың және аттеста.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циялаудың тиімді тетіктерін  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енгізуге бағытталған шаралар.!жобасы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 жүзеге асыру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4.3.3. Қазақстанның білім беру жүйесін жалпы дүниежүзілік жүйеге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кіріктіру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берудің жеке меншік секторын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4.3.3.1. Оқу-әдістемелік қол.!Қазақстан           !БҒМ        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 көрсету;             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босайтын ғимараттар құрылыс.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тарды білім беру ұйымдарында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тапсырысты кон.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курстық орналастыру жолымен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берудің мемлекеттік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емес секторының дамуына жәр.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демдесу, оқу процесінің сапа.!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 қатаң бақылауды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ету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Республиканың жас ұрпағының тәні мен жанын сауықтыру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4.3.3.2. Жазғы кезеңде бала. !Қазақстан           !БҒМ, облыстар.!Сәуір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мен жасөспірімдердің де. !Республикасының   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малысын, оларды сауықтыру    !Үкіметі қаулысының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жұмыспен қамтуды ұйымдас.!жобасы              !қалаларының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тыру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Балалардың білім алуға конституциялық құқығын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4.3.3.3. Үздіксіздікті және  !Қазақстан           !БҒМ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сабақтастықты қамтамасыз ету.!Республикасының     !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ді, мемлекеттік тілді мектеп.!Білім және  ғылым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 дейінгі мекемелерде, отба.!министрілігі бекіткен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сында және мектепте дамытуды !бағдарламалар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ескере отырып, балалардың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мектеп алдындағы дайындығының!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негізгі қағидаттарын әзірлеу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мазмұнын айқындау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4.3.3.4.  Мектеп жасындағы   !Қазақстан           !БҒМ, облыстар.!Тоқсан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балаларды, соның ішінде даму !Республикасының     !дың, Астана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мүмкіндіктері шектеулі бала. !Үкіметіне ақпарат,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ларды, жетім балаларды және  !көшірмесі - Қазақ.  !қалаларының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ата-аналарының қамқорлығынсыз!стан Республикасының!әкімдері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қалған балаларды, көп балалы !Экономика және сауда!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аз қамтамасыз етілген   !министрлігіне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отбасыларынан шыққан балалар.!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ды, тиісті жалпы білім бере.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тін мектептері жоқ елді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мекендердің балаларын оқумен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 қамтуды қамтамасыз ету.!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Жалпыға міндетті оқу қорлар.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ының жұмысын, оқушыларды та.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мақтандыруды, балаларды оқи.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 жерлеріне дейін жеткізуді!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4.3.3.5.  5(6) жастағы бала. !Қазақстан           !БҒМ, облыстар.!Қазан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лардың мектепке дейінгі      !Республикасының   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дайындығын ұйымдастыру       !Үкіметіне ақпарат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4.3.3.6.  "Қазақстан Респуб. !Қазақстан           !БҒМ, облыстар.!Ақпан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ликасында білім беру мен ғы. !Республикасы      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лымды біріктірудің кейбір    !Үкіметі        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мәселелері туралы" Қазақстан !қаулысының жобасы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 қау. !                    !әкімдері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лысының жобасын әзірлеу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4.3.3.7.  "Әл-Фараби атындағы!Қазақстан           !БҒМ 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 мемлекеттік ұлттық уни.!Республикасы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верситетінің мәселелері" ту.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ралы Қазақстан Республикасы. !қаулысының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Үкіметі қаулысының жоба. !жобасы              !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дайындау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Білім беру жүйесін компьютерлік техникамен және бағдарламалық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етумен жабдықтау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4.3.3.8. Қазақстан Республи. !Қазақстан           !БҒМ, облыстар.!Тоқсан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орта білім беру      !Республикасының     !дың, Астана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 ақпараттандырудың    !Үкіметіне ақпарат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4.4. Денсаулық сақтау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Аурушаңдықтың алдын алуды жүргізу және оны азайтуға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жеткізу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4.4.1. Салауатты өмір салтын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Салауатты өмір салтын, бірінші кезекте балалар мен жастар үшін насихаттау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Салауатты өмір салты мен тамақтанудың стандарттарын әзірлеу және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4.4.1.1.  Салауатты өмір сал.!Қазақстан           !МАКМ, ДСА, об.!Тоқсан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ты, дұрыс тамақтану, жеке    !Республикасының     !лыстардың, Ас.!сайын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гигиена мен санитарияның ере.!Үкіметіне ақпарат   !тана және Ал.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желерін сақтау үшін кеңінен  !                 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ақпараттық-насихаттық қолдау.!                    !ның әкімдері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 қамтамасыз ету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4.4.1.2. Салауатты өмір сал. !Қазақстан           !ДСА, БҒМ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тын қалыптастыру мәселелері  !Республикасының     !           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мамандар даярлау  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іске асыру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4.4.1.3. "Салауатты өмір сал.!Қазақстан           !ДСА, об.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ты" бағдарламасын іске асыру !Республикасының     !лыстардың, Ас.!сайын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!Үкіметіне ақпарат   !тана және Ал.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!ның әкімдері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4.4.2. Халықтың денсаулығын қорғау саласындағы мақсатты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саясат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бағдарламаларды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4.4.2.1. "Халық денсаулығы"  !Қазақстан           !ДСА, об.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бағдарламасын    !Республикасының     !лыстардың, Ас.!сайын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іске асыру                   !Үкіметіне ақпарат   !тана және Ал.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4.4.2.2. Медицина және фарма.!Қазақстан           !ДСА     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цевтика өнеркәсібін дамытудың!Республикасының     !           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бағдарламасын   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санитарлық-эпидемиологиялық қадағалауды күшейту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4.4.2.3. Республиканың емдеу-!Нормативтік құқықтық!ДСА, облыстар.!Мамыр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алдын алу ұйымдарында        !кесімнің жобасы   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инфекциялық бақылау жүйесін  !               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енгізу             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4.4.2.4. Елге кіретін        !Нормативтік құқықтық!ДСА, МКМ, мүд.!Маусым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жолдарда қосымша 10 санитар. !кесімнің жобалары   !делі облыстар.!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лық-карантиндік бекет құру   !                    !дың әкімдері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Халықты денсаулыққа келтірілуі мүмкін залалдан сақтандыру жүйесін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4.4.2.5. Өндірістегі еңбек   !Қазақстан           !ТЖА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қауіпсіздігі проблемаларын   !Республикасы        !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шешудің тетігін әзірлеу      !Үкіметі          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!қаулысының жобасы   !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 Денсаулық сақтау жүйесін институциональдық қайта құрулар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медициналық қызмет көрсетулер рыногын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сақтауда мемлекеттік емес секторды дамыту, медициналық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көрсетулер рыногын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4.4.3.1.  Медициналық қызмет !Қазақстан           !ДСА         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көрсетулерге ақы төлеу жүй.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есін жетілдіру:            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және жеке тұлғалар көр.!қаулысының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сететін медициналық көмектің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төлем тәртібін әзірлеу және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бастапқы дәрігерлік-санитар. !Нормативтік құқықтық!ДСА      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көмек ұйымдарында ішінара!кесімнің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 ұстау моделіне көшу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4.4.3.2.  Денсаулық сақтау   !Қазақстан           !ДСА, ҚарМ     !Ақпан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саласындағы жекешелендірудің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2000-2002 жылдарға арналған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тұжырымдамасын әзірлеу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жүйесін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4.4.3.3.  Медициналық сақтан.!Қазақстан           !ДСА, Ұлттық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дырудың жаңа үлгісін енгізу  !Республикасының     !Банк (келісім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мүмкіндігін қарастыру        !Үкіметіне ақпарат   !бойынша),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!ҚарМ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4.4.3.4. Жыныстық жолмен бе. !Қазақстан           !ДСА, облыстар.!Тоқсан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рілетін аурулардың алдын алу !Республикасының     !дың, Астана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кешенді бағдарлама.!Үкіметіне ақпарат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 іске асыру      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4.4.4. Медицина ғылымын және медициналық білім беруді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 денсаулығының көкейкесті проблемалары жөніндегі ғылыми-техникалық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бағдарламаларды әзірлеу және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4.4.4.1. "Диабет" бағдарла.  !Қазақстан           !ДСА 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масын әзірлеу              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4.4.4.2. "Қазақстан Республи.!Қазақстан           !ДСА 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травматизмнің алдын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 және оны азайту" бағдар. !Үкіметі қаулыларының!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ламасын әзірлеу              !жобалары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Заңнама базаны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4.4.4.3. "Қазақстан Республи.!Қазақстан           !ДСА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азаматтардың денсау.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лығын сақтау туралы" Қазақ.  !Заңының жобасы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 Республикасының Заңына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енгізу туралы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4.4.4.4. Полиомелиттен аман  !Дүниежүзілік        !ДСА        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 ретінде сертификаттау     !денсаулық сақтау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ұсыныстар дайындау    !ұйымына ұсыныстар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Диагноз қою мен елдердің жаңа технологияларын әзірлеу және енгізу,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ынтымақтастықты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4.4.4.5. Ауруларға диагноз   !Қазақстан           !ДСА, облыстар.!Желтоқсан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қою және оларды емдеу        !Республикасының   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саласында жаңа медициналық   !Үкіметіне ақпарат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технологияларды енгізу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4.5. Демография және көші-қон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Демографиялық және көші-қон процестерінде жағымсыз үрдістерді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кеміту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4.5.1. Белсенді демографиялық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Қазақстанның демографиялық саясатын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4.5.1.1. Қазақстан Республи. !Нормативтік құқықтық!КДА, ЕХҚМ, СЖА!Шілде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демографиялық саясат.!кесімнің жобасы     !(келісім бой.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ының тұжырымдамасын әзірлеу  !                    !ынша), МАКМ,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!ІІМ, БҒМ, ТОҚМ!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!АШМ, ҚарМ, ӘдМ!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!ҰҚК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!бойынша), ДСА,!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!Отбасы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!әйелдер істері!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!жөніндегі ұлт.!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!тық комиссия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4.5.1.2. Халықаралық аймақтық!Қазақстан           !КДА      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ұйымдармен, олардың демогра. !Республикасының     !          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фия мәселелері жөніндегі  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өкілдіктерімен ынтымақтастық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жағдай жасау (ЮНПФА, БҰҰ!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ПРООН және басқалары)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Жастарды тұрғын үймен және жұмыс орындарымен қамтамасыз етуді көздейтін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жастар саясатын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4.5.1.3. Мемлекеттік жастар  !Қазақстан           !МАКМ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саясатының тұжырымдамасын    !Республикасының     !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іске асыру                   !Үкіметіне ақпарат   !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4.5.1.4. "Қазақстан Жастары" !Қазақстан           !МАКМ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әзірлеу      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!қаулысының жобасы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Әйелдердің белсенділігі мен ролін арттыру үшін жағдай жасау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пәрменді тетіктер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4.5.1.5. Қазақстан Республи. !Қазақстан           !Отбасы және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әйелдердің жағдайын  !Республикасының     !әйелдер істері!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жақсарту жөніндегі іс-қимыл. !Үкіметіне ақпарат   !жөніндегі ұлт.!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ұлттық жоспарын іске     !                    !тық комиссия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асырудың барысы туралы есеп  !                    !(келісім бой.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дайындау                     !                    !ынша), орталық!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!атқарушы ор.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!гандар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4.5.1.6. Бұқаралық ақпарат   !Қазақстан           !Отбасы және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құралдарында Мемлекет басшы. !Республикасының     !әйелдер істері!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саясатын, Қазақстан    !Үкіметіне ақпарат   !жөніндегі Ұлт.!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Үкіметінің және !                    !тық комиссиясы!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Прези.!                    !(келісім бой.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дентінің жанындағы Отбасы    !                    !ынша)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әйелдер ісі жөніндегі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комиссиясының отбасының,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әйелдердің және балалардың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қоғамдағы жағдайын жақсарту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мәселелері жөніндегі шешім.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дерін жедел және мақсатты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түрде түсіндіру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4.5.2. Халықтың сыртқы көші-қонын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Заңнаманы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4.5.2.1. "Халықтың көші-қоны !Қазақстан           !КДА, ЕХҚМ,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Республика.!Республикасы        !СІМ, ІІМ, СА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Заңына өзгерістер мен  !Заңының жобасы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енгізу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4.5.2.2. "Босқындар туралы"  !Қазақстан           !КДА, ЕХҚМ,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Заңы. !Республикасы        !СІМ, ІІМ, ҰҚК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жобасын әзірлеу          !Заңының жобасы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саласында халықаралық ынтымақтастықты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4.5.2.3. Халықтың көші-қоны  !Қазақстан           !КДА, СІМ, ІІМ,!Шілде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мәселелері жөніндегі халық.  !Республикасының     !БҒМ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аралық аймақтық ұйымдармен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ынтымақтастықты жалғастыру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(Халықаралық көші-қон ұйымы,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БҰҰ-ның босқындар жөніндегі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Жоғарғы Комиссарының басқар.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масы, Орталық Азия Экономика.!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Кеңесі, Қызыл Крест және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 жарты ай Халықаралық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Федерациясы және басқалары)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Иммиграцияны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4.5.2.4. "Иммиграцияның кво. !Қазақстан           !КДА, СІМ,  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 туралы" Қазақстан Респу.!Республикасының     !ҚарМ, ӘдМ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бликасының Президенті Жарлы. !Президенті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ғының жобасын әзірлеу        !Жарлығының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4.5.3. Отандастардың қайтып оралуына жәрдемдесу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Азаматтықтан шығудың жеңілдетілген тәртібі және отандастардың Қазақстанға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қоныс аударуына жәрдем көрсету туралы мемлекетаралық келісімдерге қол қою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4.5.3.1. Қазақстан Республи. !Халықаралық         !СІМ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мен Куба Үкіметтері ара.!шарттардың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сында азаматтардың өзара са. !жобалары            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парларының тәртібі туралы ке.!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лісімді дайындау және жасасу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4.5.4. Көші-қон процестерін басқару және үйлестіру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қызметтерін ұйымдастырушылық-техникалық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4.5.4.1. Қазақстан Республи. !Нормативтік құқықтық!СІМ, ІІМ, ҰҚК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визаларын берудің    !кесімнің жобасы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тәртібі туралы 1996 жылғы 18 !                    !бойынша)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наурыздағы нұсқаулыққа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енгізу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4.6. Қоршаған ортаны қорғау және табиғатты пайдалану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Елдің табиғи ресурстарын сақтау және ұтымды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4.6.1. Табиғатты пайдалануды және қоршаған ортаны қорғауды басқарудың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тиімді жүйесін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Қоршаған ортаны және табиғатты пайдалануды мемлекеттік басқару мен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жай-күйін бақылау жүйесінің ұйымдық құрылымын оңтайландыру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4.6.1.1. Қоршаған табиғи ор. !Нормативтік құқықтық!ТОҚМ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 қорғау және табиғи ре.  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сурстарды теңгерімді пайдала.!                    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 жөнінде заңнамалық және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заңи кесімдерді әзірлеу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4.6.1.2. Қоршаған ортаға     !Нормативтік құқықтық!ТОҚМ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тигізілетін әсерді бағалау   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экологиялық аудит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нормативтік құқықтық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кесімдер әзірлеу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4.6.2. Табиғи ресурстарды теңгерімді пайдалану үшін негіз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Республиканың аумағын экологиялық аудандастыру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4.6.2.1. Қазақстан Республи. !Қазақстан           !ТОҚМ, АШМ,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қоршаған ортаның лас.!Республикасының     !облыстардың,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тану және табиғи-ресурстық   !Үкіметіне ақпарат   !Астана және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әлеуеті картасының атластарын!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жолымен Қазақстан     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аумағын экологиялық аудандас.!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тыруды жүргізу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Табиғи ресурстардың мемлекеттік кадастрлары банкін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4.6.2.2. Сандық геоақпараттық!Қазақстан           !ТОҚМ      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жүйелер негізінде Қазақстан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табиғи объек.!Үкіметі қаулысының  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тілері мемлекеттік кадастрла.!жобасы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рының бірыңғай жүйесін құру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Ерекше қорғалатын аумақтар жүйесін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4.6.2.3. Ерекше қорғалатын   !Қазақстан           !ТОҚМ      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табиғи аумақтарды дамытудың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орналастырудың республи.!Үкіметі қаулысының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калық схемасын әзірлеу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Табиғи ресурстарды зерттеу және ұдайы өндіру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4.6.2.4. Қазақстан Республи. !Қазақстан           !ТОҚМ, ЭСМ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минералдық-шикізаттық!Республикасының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базасының озыңқы дамуын қам. !Үкіметі қаулысының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тамасыз ететін, жер қойнауын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геологиялық зерттеудің бағ.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дарламасын әзірлеу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4.6.2.5. "Орталық Азия эконо.!Қазақстан           !ТОҚМ      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микалық Кеңесіне (ОАЭК) қаты.!Республикасының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сушы мемлекеттердің бірлесіп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пайдалануындағы трансшекаралық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өзендердің су ресурстарын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ұтымды пайдаланудың және қор.!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ғаудың тұжырымдамасын" әзірлеу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4.6.2.6. Уран кен орындарын  !Қазақстан           !ТОҚМ, ЭМРМ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барлау кезіндегі радиоактив.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ластану ошақтарын жою   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бағдарламаны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4.6.3. Экологиялық оқу ағарту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Қоршаған ортаны қорғау және табиғи ресурстарды ұтымды пайдалану мәселелері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насихат және оқу ағарту жұмысы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4.6.3.1. Журналдар, брошюра. !Қазақстан           !ТОҚМ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лар, газеттер шығаруды қамта.!Республикасының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масыз ету; семинарлар, конфе.!Үкіметіне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ренциялар ұйымдастыру; эколо.!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гия және қоршаған орта туралы!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тұрақты ағартушылық телеха.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барлар жасау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4.6.4. Қоршаған орта сапасының нашарлау қарқынын төмендету және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тұрақтана бастауын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4.6.4.1. Қазақстан Республи. !Қазақстан           !ТЖА       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Төтенше жағдайлар жөнін.!Республикасы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дегі агенттігінің Мемлекеттік!Үкіметі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өртке қарсы қызметін дамыту.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және жетілдірудің бағдар.!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ламасын әзірлеу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4.6.4.2. Қазақстан Республи. !Қазақстан           !ТЖА       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өнеркәсіптік объектісі.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нің қауіпсіздік декларациясын!Үкіметі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берудің ережесін әзірлеу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4.7. Мәдениет және 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Қазақтың ұлттық мәдениеті мен тілін сақтау және дамыту,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қоғамда салауатты өмір салты қағидаттарын насихаттауды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енгізуді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4.7.1. Мәдениет, тіл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Қазақтың ұлттық мәдениетін, Қазақстан Республикасын мекендейтін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халықтардың мәдениетін сақтау және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Елдің мәдени, санаткерлік және ғылыми әлеуетін қолдау мен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4.7.1.1. Түркістан қаласының !Қазақстан           !МАКМ, Оңтүстік!Қыркүйек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1500 жылдығына арналған мере.!Республикасы        !Қазақстан об.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келік іс-шараларды дайындау  !Үкіметі             !лысының, Аста.!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!на және Алматы!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4.7.1.2. Түркістан қаласының !Қазақстан           !МАКМ, Оңтүстік!Желтоқсан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1500 жылдығына арналған мере.!Республикасы        !Қазақстан об.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келік іс-шараларды өткізу    !Үкіметіне ақпарат   !лысының, Аста.!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!на және Алматы!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4.7.1.3. Астана қаласында Қа.!Қазақстан           !МАКМ, Астана  !Мамыр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зақстан Республикасының Ұлт. !Республикасының     !қаласының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тық мұражайының экспозиция.  !Үкіметіне ақпарат   !әкімі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сын, қорларын қалыптастыру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оны ашу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4.7.1.4. Аса көрнекті қазақ  !Қазақстан           !МАКМ, Солтүс.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жазушысы Сәбит Мұқановтың 100!Республикасы        !тік Қазақстан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жылдық мерейтойына арналған  !Үкіметі             !облысының және!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іс-шараларды дайындау        !қаулысының жобасы   !Алматы қаласы.!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4.7.1.5. Қазақтың аса көрнек.!Қазақстан           !МАКМ          !Мамыр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 суырып салма ақыны Иса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Байзақовтың 100 жылдық мерей.!Премьер-Министрі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тойына арналған іс-шараларды !өкімінің жобасы     !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дайындау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4.7.1.6. Әлеуметтік маңызы   !Қазақстан           !МАКМ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 әдебиетті шығарудың 2000-!Республикасының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 жылдарға арналған ұлттық!Үкіметіне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іске асыру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4.7.1.7. "Ауылдағы мәдени-де.!Қазақстан           !МАКМ, облыс.  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малыс жұмыстарын сақтау және !Республикасының     !тардың, Астана!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 жөніндегі шұғыл шара. !Үкіметі          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туралы" бағдарламаны     !қаулысының жобасы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4.7.1.8. "Ауылдағы мәдени де.!Қазақстан           !МАКМ, облыс.  !2000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малыс жұмыстарын сақтау және !Республикасының     !тардың, Астана!Желтоқсан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 жөніндегі шұғыл шара. !Үкіметі          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туралы" бағдарламаны іске!қаулысының жобасы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4.7.1.9. Баспалық және құжат.!Қазақстан           !МАКМ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тамалық қорлардың сақталуын,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жетімділігін қамтамасыз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ету    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4.7.1.10. Кино өндірісін, те.!Қазақстан           !МАКМ    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атр, музыка, бейнелеу-қолдан.!Республикасының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балы және би өнерін қолдау   !Премьер-Министрі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дамыту жөніндегі іс-    !өкімінің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шараларды іске асыру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4.7.1.11. "Кітап үшінші мың. !Қазақстан           !МАКМ      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жылдықтың табалдырығында" ха.!Республикасының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лықаралық кітап жәрмеңкесін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дайындау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және басқа да тілдерді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4.7.1.12. Тілдерді қолдану   !Қазақстан           !МАКМ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дамытудың мемлекеттік  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іске асыру  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4.7.1.13. Тілдерді қолдану   !Қазақстан           !МАКМ      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дамытудың 2001-2010 жыл.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дарға арналған мемлекеттік   !Президенті       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әзірлеу        !Жарлығының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Шетелдердегі қазақ диаспорасының мәдени, рухани және тілдік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қажеттіліктерін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4.7.1.14. Шетелдерде тұратын !Қазақстан           !МАКМ, СІМ, КДА!Желтоқсан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отандастарды қолдаудың   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бағдарламасын    !Үкіметіне ақпарат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Ұлтаралық келісімді нығайту, Қазақстан Республикасында тұратын халықтардың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салттары мен дәстүрлерін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4.7.1.15. Қазақстан халықтар.!Қазақстан           !МАКМ, Қазақ.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ының Ассамблеясы қызметінің  !Республикасының     !стан халықта.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 іске асыру     !Үкіметіне ақпарат   !рының Ассам.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!блеясы (келі.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!сім бойынша)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4.7.2. Отандық спортты дамыту және оның халықаралық сахнадағы беделін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көтеру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4.7.2.1. Қазақстан Республи. !Қазақстан           !ТурСА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халқының дене тәрбиесі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дайындығының Президенттік    !Үкіметіне ақпарат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тестілерін енгізу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4.7.2.2. Дене тәрбиесімен жә.!Қазақстан           !ТурСА, облыс.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спортпен айналысудың көме.!Республикасының     !тардың, Астана!сайын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гімен салауатты өмір салты   !Үкіметіне ақпарат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қағидаттарын енгізу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4.7.2.3. Қазақстан Республи. !Қазақстан           !ТурСА, облыс.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бұқаралық спортты да.!Республикасының     !тардың, Астана!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мытудың 1996-2000 жылдарға   !Үкіметіне ақпарат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мемлекеттік бағдар.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ламасын іске асыру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4.7.2.4. Қазақстан Республи. !Қазақстан           !ТурСА, ДСА,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дене тәрбиесі мен    !Республикасының     !БҒМ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спортты дамытудың 2001-2005  !Президенті       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мемлекеттік!Жарлығының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әзірлеу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Спорттық-сауықтыру ғимараттарының желісін кеңейту және бұқаралық спортты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4.7.2.5. Қазақстан Республи. !Қазақстан           !ТурСА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ұлттық құрама командала.!Республикасының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рының 2000 жылы Сидней қала. !Үкіметіне ақпарат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сында өтетін XXVII Олимпияда.!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ойындарға дайындау және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қатысуын қамтамасыз ету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4.7.2.6. Дене тәрбиесі мен   !Нормативтік құқықтық!ТурСА 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 саласындағы нормативтік!кесімдердің жобалары!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құқықтық базаны жетілдіру    !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5-Басымдық. Инфрақұрылым, көлік және байланыс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Ұлттық экономиканың және қоғамның қажеттіліктерін толық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қамтамасыз ететін, бәсекеге қабілетті көлік-коммуникация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кешенін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Іс-шара            !   Аяқтау нысаны    ! Орындалуына !Орындау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 жауаптылар !мерзімі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 !         2          !       3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5.1. Қазіргі көлік-коммуникация желілерін жаңғырту және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Магистральдық жолдар бойынша қалпына келтіру мен жөндеуді жүзеге асыру,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негізгі транзиттік жүк тасқындарын жылжыту бағытындағы құрылыстың басталуы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5.1.1. "Темір жол көлігінің  !Қазақстан           !ККМ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қуаттарын дамыту (Достық 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станциясы 1-кезең)" жобасы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жұмысты жалғастыру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5.1.2.  Қазақстан Республика.!Қазақстан           !ККМ, МБА,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темір жол көлігін дамы.!Республикасы        !"Қазақстан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тудың 2000-2005 жылдарға     !Үкiметi             !темiр жолы"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бағдарламасын       !қаулысының          !РМК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              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5.1.3. Қызыләскер-Киров авто.!Қазақстан           !ККМ       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мобиль жолының құрылысын  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асыру, 37 км       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5.1.4. Ақсу-Дегелең темір жол!Қазақстан           !ККМ, "Қазақ.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желісінің құрылысын жалғас.  !Республикасының     !стан темір жо.!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тыру                         !Үкіметіне ақпарат   !лы" РМК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5.1.5. Өскемен шлюзін ағым.  !Қазақстан           !ККМ     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дағы жөндеуді жүргізу     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5.1.6. Өзен-теңіз сыныбының  !Қазақстан           !ККМ, СІМ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кемелерін сатып алу үшін ше. !Республикасының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телдік инвестициялар тарту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 жолдарының негізгі тірек желісін дамыту, жол маңындағы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инфрақұрылымды қалыптастыру, байланыстың және телекоммуникациялардың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қазіргі жүйелерін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5.1.7. Алматы-Гүлшат-Ақшатау-!Қазақстан           !ККМ     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Қарағанды-Астана автомобиль  !Республикасының     !           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жолын қайта жаңартуды жүргізу!Үкіметіне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5.1.8. Астана қаласының      !Қазақстан           !ККМ        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"Ерейментау-Аршалы" шығыс ай.!Республикасының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налымының құрылысын жүзеге  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  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5.1.9. Батыс Қазақстанның ав.!Қазақстан           !ККМ           !Шілде,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томобиль жолдарын қалпына 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келтіру                   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5.1.10. Доссор-Құлсары-Бейнеу!Қазақстан           !ККМ        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(17 км);                 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Бейнеу-Нөкіс (4 км);         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Атырау-Ақтөбе (7 км)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автомобиль жолдарына қара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жамылғы төсеуді жүргізу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5.1.11. Орал қаласында Орал  !Қазақстан           !Батыс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өзені арқылы көпір салуды    !Республикасының     !Қазақстан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жалғастыру                   !Үкіметіне ақпарат   !облысының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!әкімі, ККМ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көлігінің инфрақұрылымын одан әрі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5.1.12. Ақтау айлағының ин.  !Қазақстан           !ККМ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фрақұрылымын одан әрі дамыту.!Республикасының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 қамтамасыз ету           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5.2. Тасымалдаудың озық технологияларын енгізу, көліктің жылжымалы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құрамын сапалық жаңарту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Коммуникациялық желілерді дамытуға, ақпараттық құралдарды енгізуге қатысты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инновациялық саясатты жүзеге асыру, байланыстың отандық рыногында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бәсекелестікті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5.2.1. Ауылдық және жетуі қи.!Қазақстан           !ККМ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 аймақтарды телефондандыру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ДАМА спутник желісін да.!Үкіметіне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мыту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5.2.2. Абоненттердің санын 2 !Қазақстан           !ККМ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миллионға дейін ұлғайту арқы.!Республикасының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 телекоммуникациялардың жұ.!Үкіметіне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мыс істеп тұрған жүйесі мен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желілерін жаңғырту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5.2.3. Ұлттық ақпараттық су. !Қазақстан           !ККМ       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пермагистральдың құрылысын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аяқтау                    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5.2.4. Пошта-жинақ жүйесін   !Қазақстан           !ККМ, ҚарМ,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дамытудың бағдарламасын      !Республикасы        !МБА, Ұлттық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 және іске асыру      !Үкіметі             !Банк (келісім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!бойынша), Ха.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!лықтық жинақ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!Қазақстан           !банкі (келісім!Желтоқсан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!Республикасының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5.2.5. Ұлттық әуежайлар желі.!Қазақстан           !ККМ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сін қалыптастыру (Астана,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Атырау, Алматы қалалары) Ас.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тана қаласындағы жаңа әуежай.!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құрылысын жалғастыру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қаласы әуежайының ұшу-!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қону алаңын қайта жаңарту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әуежайы жолаушылар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терминалының құрылысына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инвестициялар тарту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Базалық халықаралық әуежайлар!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(Астана, Атырау, Алматы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қалалары) және Техникалық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 көрсету мен әуе кеме.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лерінің үлгілері бойынша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жөндеу орталықтарын құру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5.2.6. Жалпыға бірдей пайда. !Қазақстан           !ККМ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ланылатын телекоммуникация.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лардың желілерін мемлекеттік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басқару, қорғаныс, қауіпсіз.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дік және құқық қорғау орган.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дарының мұқтаждары үшін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пайдаланудың тәртібін әзірлеу!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Көлік-коммуникация кешені үшін бірыңғай ақпараттық өріс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5.2.7. Көлік кешенінің бірың.!Қазақстан           !ККМ           !Қазан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ғай автоматтандырылған ақпа.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раттық жүйесін құру     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Электрлендіру және темір жолдардың негізгі бағыттарының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қабілеттілін арттыру, жолаушылар және жүк тасымалы үшін жылжымалы құрамды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сапалық жаңарту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5.2.8. "Солтүстік Қазақстан- !Қазақстан           !ККМ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Қазақстан" орталық кө.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лік дәлізін қалыптастыру ДОН-!Үкіметіне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Қызылоктябрь кеніші жаңа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 жолының жобасын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әзірлеуді жалғастыру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5.2.9. Алматы-Астана бағы.   !Қазақстан           !ККМ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тында қатынас уақытын қысқар.!Республикасының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 жөніндегі жұмысты жалғас.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тыру (ЕҚЖДБ  қаржылық көмегін!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пайдалана отырып, темір жол.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дарды жөндеу үшін техника са.!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тып алуды қамтамасыз ету)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5.3. Саланы басқарудың тиімді жүйесін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Көлік-коммуникация кешенінің ішкі салаларын, соның ішінде стратегиялық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жоспарлау және бақылау жүйесін енгізу арқылы басқаруды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5.3.1. Ұлттық көлік инфрақұ. !Нормативтік құқықтық!ККМ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лымын дамытудың 2008 жылға   !кесімнің жобасы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дейінгі кезеңге арналған тұ.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жырымдамасын әзірлеу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Транзиттің көлемін ұлғайту жөніндегі мақсатты мемлекеттік саясат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 "Орталық Азияның эко. !Қазақстан           !ККМ, МКМ, СІМ !Мамыр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номикалары үшін БҰҰ-ның арна.!Республикасының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улы бағдарламасы (СПЕКА)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шеңберінде Көлік және шекара.!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 кесіп өту" Жобалық жұмыс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тобының IV мәжілісін өткізу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5.3.3. "Орталық Азияның эко. !Қазақстан           !ККМ, МКМ, СІМ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номикалары үшін БҰҰ-ның арна.!Республикасының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улы бағдарламасы (СПЕКА)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шеңберінде Көлік және шекара.!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 кесіп өту" Жобалық жұмыс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тобының V мәжілісін өткізу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5.4. Заңнаманы, есепке алу мен есептемені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Халықаралық стандарттарға сай келетін статистикалық есепке алу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есептеме жүйесін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5.4.1. "Темір жол көлігі ту. !Қазақстан           !ККМ           !Қазан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ралы" Қазақстан Республикасы.!Республикасы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Заңын әзірлеу            !Заңының жобасы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5.4.2. "Теңіз саудасы туралы"!Қазақстан           !ККМ           !Қазан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!Республикасы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 әзірлеу                !Заңының жобасы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5.4.3. "Автомобиль жолдары   !Қазақстан           !ККМ           !Қазан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Республика.!Республикасы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Заңын әзірлеу          !Заңының жобасы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5.4.4. Автомобиль тасымалдары!Нормативтік құқықтық!ККМ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рыногын реттеу үшін норматив.!кесімдердің жобасы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құқықтық кесімдер әзірлеу!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5.4.5. Ұлттық рынокты және   !Нормативтік кесім.  !ККМ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мемлекеттің экономикалық мүд.!дердің жобалары,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делерін қорғау мақсатында    !Халықаралық келісім.!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кесімдерге және  !дерге өзгерістер ен.!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келісімдерге өз. !гізу туралы ұсыныс.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герістер енгізу              !тар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5.4.6. Азаматтық авиация са. !Қазақстан           !ККМ        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ласын дамыту бағдарламасын   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5.4.7.  Әуе көлігінде бәсе.  !Нормативтік құқықтық!ККМ 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келестік жағдай туғызу бөлі. 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гінде нормативтік құқықтық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базаны жетілдіру             !Қазақстан     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6-Басымдық. Энергетикалық ресурстар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Экспортқа бағдарланған, технологиялық жағынан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отын-энергетикалық кешенін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Іс-шара            !   Аяқтау нысаны    ! Орындалуына !Орындау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 жауаптылар !мерзімі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 !         2          !       3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6.1. Қазақстан Республикасының энергетикалық тәуелсіздігін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6.1.1. Қазақстан Республика. !Қазақстан           !ЭМРМ          !Сәуір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энергетикалық тәуелсіз.!Республикасы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дігін қамтамасыз ететін іс- 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жоспарын әзірлеу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 Мұнайға, газға және оларды қайта өңдеуден алынатын өнімдерге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сұранысты қанағаттандыру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6.2.1. Теңіз қайраңында бірі.!Қазақстан           !ЭМРМ, "Қазақ. !Мамыр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нші барлау скважинасын бұрғы.!Республикасының     !ойл" ҰМК ЖАҚ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лауды аяқтау                 !Үкіметіне ақпарат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6.2.2. Оңтүстік Қазақстанның !Қазақстан           !СІМ, ЭМРМ,    !Мамыр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газ кен орындарын өндіру     !Республикасының     !ТОҚМ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инвесторларды таңдау жө.!Үкіметіне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 конкурстар өткізу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6.2.3. Атырау мұнайды қайта  !Қазақстан           !ЭМРМ, "Қазақ.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өңдеу зауытын қайта жаңарту  !Республикасының     !ойл" ҰМК ЖАҚ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жұмысты жалғастыру !Үкіметіне ақпарат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6.2.4. Атырау-Самара мұнай   !Қазақстан           !ЭМРМ, "Қаз.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құбырының өткізу қабілеттілі.!Республикасының     !ТрансОйл" МТҰК!желтоқсан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гін кеңейту                  !Үкіметіне ақпарат   !ЖАҚ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6.2.5. Кеңқияқ-Атырау мұнай  !Қазақстан           !ЭМРМ, "Қаз.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құбырының техникалық-экономи.!Республикасының     !ТрансОйл" МТҰК!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калық негіздемесін аяқтау    !Үкіметіне ақпарат   !ЖАҚ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6.2.6. Жұмыс істеп тұрған кен!Қазақстан           !ЭМРМ, "Қазақ.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орындарында мұнай өндірудің  !Республикасының     !ойл" ҰМК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қарқынын арттыру есебінен мұ.!Үкіметіне ақпарат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най өндіруді ұлғайту     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6.2.7. Жақын және алыс шетел.!Қазақстан           !ЭМРМ, "Қаз.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дерге экспорттау үшін мұнайды!Республикасының     !Трансойл" МТҰК!желтоқсан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тасымалдауға және оның алма. !Үкіметіне ақпарат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стыруға квотаны арттыру жө.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 мәселені шешу туралы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Ресей Федерациясымен жұмысты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жалғастыру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6.3. Экспорттық мұнай құбырлары мен газ құбырларының еуразиялық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желісін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Каспий теңізінің қазақстандық секторын игерумен байланысты саяси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заңи проблемаларды шешу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6.3.1. Каспий теңізінің құ.  !Үкіметаралық        !СІМ, ТОҚМ,    !Жыл бойы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қықтық мәртебесін айқындау   !келісімдердің       !"Қазақойл" ҰМК!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жұмысты жалғастыру !жобалары            !ЖАҚ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!Қазақстан           !"Қазақстан-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!Республикасының     !Каспий қайраңы"сайын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!АҚ (келісім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6.3.2. Қазақстан Республика. !Қазақстан           !ЭМР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М, "Қазақ.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 мұнай өндіретін кәсіпорын.!Республикасының     !ойл" ҰМК ЖАҚ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дарының экспорттық мүмкіндік.!Үкіметіне ақпарат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терін ұлғайту жөнінде қажетті!                    !бойынша),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қабылдау             !                    !"ҚазТрансОйл"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!МТҰК ЖАҚ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Экспорттық және ішкі мұнай құбырлары мен газ құбырларының түпкілікті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нұсқаларын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6.3.3. Қосымша экспорттық мұ.!Қазақстан           !ЭМРМ, СІМ,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най құбырларының басымдықты  !Республикасының     !"Қазахойл" ҰМК!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нұсқаларын айқындау жөніндегі!Үкіметіне ақпарат   !ЖАҚ (келісім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жұмысты жалғастыру           !               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!"ҚазТрансОйл"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!МТҰК ЖАҚ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құжаттаманы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6.3.4. Мұнай және газ құбыр. !Нормативтік құқықтық!ЭМРМ, ТОҚМ,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лары құрылысының және оны    !кесімдердің жобалары!"ҚазТрансОйл"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пайдаланудың нормативтік құ. !                    !МТҰК ЖАҚ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жаттамасын әзірлеу           !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6.4. Түрлі энергия ресурстарын пайдаланатын тиімді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энергия технологиялары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Мұнай-газ кәсіпшіліктерінде энергиялық технологиялық кешендер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6.4.1. Қысымы 500, 220 кВ не.!Қазақстан           !ЭМРМ, "КЕGОС"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гізгі мемлекеттік электр жет.!Республикасының     !ААҚ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кізу желісінің жұмыс істеу   !Үкіметіне ақпарат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сенімділігін арттыру үшін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"Ұлттық электр желісін жаң.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ғырту" жобасын іске асыру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6.4.2. Электр энергиясы рыно.!Нормативтік құқықтық!ЭМРМ, "КЕGОС"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гының жүйелі операторын ұйым.!кесімнің жобасы     !ААҚ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дастыру үшін құжаттар дайындау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6.4.3.     Ұлттық электр же. !Қазақстан           !ЭМРМ, МБА,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лісі компаниясының көрсететін!Республикасының     !"KEGOC" ААҚ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қызметтеріне тарифтерді есеп.!Энергетика, индуст.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теудің методологиясын әзір.  !рия және сауда мини.!бойынша)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леу, бекіту және қолданысқа  !стрі мен Қазақстан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енгізу, электр энергиясы     !Республикасының Та.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көтерме рыногының барлық қа. !биғи монополияларды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тысушылары үшін бірдей тиімді!реттеу, бәсекелестік.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жағдайлар туғызу, электр     !ті қорғау және шағын!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энергиясын жеткізу тарифтері.!бизнесті қолдау жө.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нің қашықтыққа тәуелділігін  !ніндегі агенттігі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кеміту                       !төрағасының бірлес.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!кен бұйрығы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6.4.4.  Электр энергиясының  !Қазақстан           !ЭМРМ, облыс.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көтерме және аймақтық рынок. !Республикасының     !тардың, Астана!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тарын құру және дамыту       !Үкіметіне ақпарат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!"KEGOC" АҚ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6.4.5.  Өзіндік құнын толы.  !Қазақстан           !ЭМРМ, МБА     !Мамыр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ғымен жабуды қамтамасыз ету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мақсатында электрмен, жылумен!Үкіметіне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жабдықтау тарифтерін есептеу.!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дің тетіктері мен оны реттеу.!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дің қолданыстағы рәсімдеріне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шолу жүргізу.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шолудың негізінде тиісті !Нормативтік құқықтық!           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заңнамалық кесімдеріне немесе!кесімдердің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нормативтеріне түзетулер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енгізу 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Атом энергетикасы мен уран өнеркәсібін дамытудың бағдарламасын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6.4.6. Бірлескен ғылыми зерт.!Қазақстан           !ЭМРМ, "Қаз.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темелер негізінде уран       !Республикасының     !атомөнеркәсіп"!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өнімінің жаңа түрлерін алу   !Үкіметіне ақпарат   !ҰАК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қазіргі заманғы техноло.!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гияларды енгізу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6.4.7. Уран экспортының ге.  !Қазақстан           !ЭМРМ, "Қаз.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ографиясын кеңейту           !Республикасының     !атомөнеркәсіп"!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!ҰАК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Энергетикалық көмір өндіруді тұрақтандыру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6.4.8. Қаражыра, Шұбаркөл    !Қазақстан           !ЭМРМ, ККМ, СІМ!Желтоқсан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Шөптікөл кен орындарының!Республикасының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күлі аз көмірлерін өндіруді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 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6.5. Экология және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ИСО 14000 стандарттарының негізінде көмірсутектерді өндірудің табиғат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технологияларын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6.5.1. Мұнай және газ кен    !Қазақстан           !ЭМРМ, ТОҚМ,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орындарын өндіру кезінде     !Республикасының     !"Қазахойл" ҰМК!желтоқсан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қойнауын және қоршаған   !Үкіметіне ақпарат   !ЖАҚ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ортаны қорғау жөніндегі  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шараларды енгізу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Төменгі сортты көмірлерден экологиялық таза қуат көзін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6.5.2. Экологиялық таза отын !Қазақстан           !БҒМ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ж/е тауарлық өнім ала отырып,!Республикасының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күлі аз қоңыр көмірлерді те.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реңдеп өңдеудің технология.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ларын әзірлеу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7-Басымдық: Кәсіби үкімет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Қазақстан Республикасының шағын және кәсіби үкіметін құру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Іс-шара            !   Аяқтау нысаны    ! Орындалуына !Орындау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 жауаптылар !мерзімі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 !         2          !       3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7.1. Ведомствоаралық үйлестіру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 жүйесін реформалау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7.1.1. 2000 жылға арналған   !Қазақстан           !ӘдМ, орталық  !Ай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 жобалау жұмыстары жоспа. !Республикасының     !атқарушы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рының орындалу барысы туралы !Үкіметіне ақпарат,  !органдар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 дайындау                !көшірмесі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!Экономика және сауда!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!министрлігіне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7.1.2.  2001 жылға арналған  !Қазақстан           !ӘдМ, орталық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 жобалау жұмыстарының     !Республикасы        !атқарушы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жоспарын әзірлеу             !Үкіметі             !органдар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Рәсімдік тетіктерді күшейту және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7.1.3.  Мемлекеттік бағдарла.!Қазақстан           !ЭСМ, СЖА (ке. !Ақпан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ма, тұжырымдама және басқа да!Республикасы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ұқсас құжаттар нені қамтиты. !Үкіметі          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нын түсіндіретін нормативтік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кесім әзірлеу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7.2. Мемлекеттік функцияларды орталықсыздандыру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Әрбір орталық және жергілікті атқарушы органда функциональдық талдау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7.2.1. Қазақстан Республикасы!Қазақстан           !СЖА (келісім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мемлекет.!Республикасының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тік басқару секторы функция. !Премьер-Министрі    !ҚарМ, ӘдМ,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ларының функционалдық талдау !өкімінің жобасы     !ЭСМ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үлгілік әдістемесін әзірлеу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жұмыс тобын құру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өкімінің жобасын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дайындау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7.3. Мемлекеттік қызметшілерді іріктеу және жылжыту жүйесін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Басымдықты бағыттар бойынша мемлекеттік қызмет кадрларын даярлаудың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 дамытудың бағдарламасын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7.3.1.  Мемлекеттік қызмет.  !Нормативтік құқықтық!МҚА (келісім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шілерді оқытудың тұжырымда.  !кесімнің жобасы     !бойынша), БҒМ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масын әзірлеу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7.3.2.  Қазақстан Республи.  !Қазақстан           !МҚА (келісім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Президентінің жанынан   !Республикасының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басқарушы кадрларды даярлау  !Президенті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кеңес құру         !Жарлығының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Кадрларды конкурстық іріктеудің және аттестациялаудың,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қызметшілерді қайта даярлаудың және жылжытудың бірыңғай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тетігін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7.3.3.  Республикалық тесті. !Қазақстан           !МҚА (келісім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леу және ақпарат орталығын   !Республикасы        !бойынша), БҒМ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құру                        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7.3.4. Мемлекеттік қызметке  !Қазақстан           !МҚА (келісім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үміткерлер үшін ұлттық тес.  !Республикасының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тілер әзірлеу және енгізу    !Мемлекеттік қызмет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!істері жөніндегі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!агенттігі төрағасы.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!ның бұйрығы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басқарудың бірыңғай ақпараттық жүйесін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7.3.5.  Жергілікті атқарушы  !Қазақстан           !МҚА (келісім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органдардың деңгейінде мем.  !Республикасының     !бойынша), об.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лекеттік қызмет реформасын   !Президентіне баянда.!лыстардың, Ас.!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асыруды қамтамасыз ету  !ма, Қазақстан Респу.!тана және Ал.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!бликасының Үкіметіне!маты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!ақпарат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7.4. Мемлекеттік қызметті нормативтік құқықтық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қызмет мәселелері жөніндегі заңнаманы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7.4.1. Мемлекеттік қызметші. !Қазақстан           !МҚА (келісім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лерді қайта даярлау және     !Республикасы        !бойынша), ор.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олардың біліктілігін арттыру !Үкіметі             !талық атқарушы!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жүйесінің тиімділігін көтеру !қаулысының жобасы   !органдар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шаралар қабылдау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 жүйесін жетілдіру, құқық тәртібін сақтауды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7.4.2.  "Қазақстан Республи. !Қазақстан           !ӘдМ, Жоғарғы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касындағы соттар ж/е судья.  !Республикасы        !Сот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лардың мәртебесі туралы" Қа. !Заңының жобасы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зақстан Республикасы Заңының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әзірлеу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7.4.3.     Нормативтік құқық.!Нормативтік құқықтық!ӘдМ   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тық кесімдерді мемлекеттік   !кесімдердің жобалары!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тіркеуді реттейтін норматив.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құқықтық базаны жетілдіру!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                    !Қазақстан           !ӘдМ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7.4.4.  Сот төрешілігінің тәу.Республикасының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елсіздігін нығайту, сот қау.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лыларының орындалуын қамтама.!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сыз ету, халықтың барлық жік.!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терінің құқықтық қол жетім.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ділігін жақсарту, судьялардың!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біліктілігін арттыру үшін до.!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норлық ұйымдардың мүмкіндік.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терін пайдалану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7.5. Сыбайлас жемқорлықпен күресті күшейту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7.5.1.  Сыбайлас жемқорлыққа !Қазақстан           !Қазақстан Рес.!Тоқсан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қарсы күрес жөніндегі        !Республикасының     !публикасы Қау.!сайын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1999-2000 жылдарға арналған  !Президентіне және   !іпсіздік Кеңе.!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бағдарламаны     !Қазақстан           !сінің жұмыс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!Республикасының     !органы (келі.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!сім бойынша),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!ҰҚК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!бойынша), ІІМ,!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!Бас прокурату.!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!ра (келісім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7.5.2.  Сыбайлас жемқорлыққа !Қазақстан           !Қазақстан Рес.!Желтоқсан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қарсы күрес жөніндегі        !Республикасының     !публикасы Қау.!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2001-2005 жылдарға арналған  !Президенті          !іпсіздік Кеңе.!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бағдарламаны     !Жарлығының          !сінің жұмыс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!органы (келі.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!сім бойынша),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!ІІМ, мүдделі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!мемлекеттік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!органдар      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    !Қазақстан           !Қазақстан Рес.!Қазан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қылмыспен күрестің 2000-2002 !Республикасы        !публикасы Қау.!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бағдарла.  !Үкіметі             !іпсіздік Кеңе.!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масын әзірлеу                !қаулысының          !сінің жұмыс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!органы (келі.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!сім бойынша),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!ІІМ, мүдделі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!мемлекеттік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!органдар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7.5.3.  Сыбайлас жемқорлыққа !Қазақстан           !ІІМ, Бас Про.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қарсы күрес саласында қалып. !Республикасы        !куратура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тасқан практиканы ескере     !Заңының жобасы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отырып, "Сыбайлас жемқорлыққа!                    !ҰҚК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қарсы күрес туралы" Қазақстан!                    !бойынша), МКМ,!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Заңына өзге. !                    !МҚА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рістер мен толықтырулар енгізу              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7.5.4. "Қазақстан Республика.!Қазақстан           !МҚА (келісім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сында мемлекеттік қызметке   !Республикасының     !бойынша), ҰҚК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кіретін азаматтарды міндетті !Президенті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түрде тексеру жөніндегі нұс. !Жарлығының жобасы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қаулықты бекіту туралы" Қазақ!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 Республикасы Президенті.!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нің 1997 жылғы 26 мамырдағы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Жарлығына өзгерістер енгізу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7.5.5.* Бұқаралық ақпарат құ.!Қазақстан           !МАКМ, ҰҚК (ке.!Желтоқсан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ралдарында қылмыстық жағдай. !Республикасының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ының мәселелерін, сыбайлас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жемқорлыққа қарсы және қыл.  !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мыспен күрестің жай-күйін    !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жариялап отыру               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7.5.6.  Бірінші кезекте, сы. !Орталық немесе жер. !Орталық және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байлас жемқорлық құбылыстары.!гілікті атқарушы ор.!жергілікті ат.!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қарсы пәрменді күрестің   !ган басшысының      !қарушы орган.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мәселелерін шешуді, материал.!бұйрығымен бекітіл. !дар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дық және қаржы қаражатын ба. !ген Іс-қимыл бағдар.!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рынша үнемдеуді, күнделікті  !ламалары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қызметте мемлекеттік қызмет. !(жоспарлары)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шінің әдеп нормаларын сақтау.!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 көздейтін іс-қимылдардың  !Қазақстан                             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ведомстволық бағдарламаларын !Республикасының                      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(жоспарларын) әзірлеу        !Үкіметіне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7.6. Үкіметтің жүргізетін іс-қимылы туралы халықпен түсінік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жұмысын күшейту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7.6.1.  Үкіметтің бірінші ке.!Қазақстан           !МАКМ, орталық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зектегі шараларын, сондай-ақ !Республикасының     !атқарушы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Үкіметтің 2000-2002 жылдарға !Премьер-Министрі    !органдар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Іс-қимыл бағдарлама.!өкімінің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жергілікті жерлерде кеңі.!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нен түсіндіру және насихаттау!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мүдделі министрлік.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 мен ведомстволардың қыз.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меткерлерінен кешенді жұмыс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топтарын құру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7.6.2.  Аймақтарда Үкіметтің !Әкімдердің          !Облыстардың,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2000-2002 жылдарға арналған  !шешімдері           !Астана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Іс-қимыл бағдарламасын түсін.!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діру және насихаттау жөнінде.!Қазақстан           !рының әкімдері!Маусым,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 ақпараттық-насихаттық топ.!Республикасының      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тардың жұмысын ұйымдастыру   !Үкіметіне ақпарат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7.6.3.  "Дөңгелек үстелдер", !Дөңгелек столдар мен!МАКМ, министр.!Тұрақты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орталық және жергілікті атқа.!кездесулер өткізу   !ліктер мен ве.!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рушы органдар басшыларының   !                    !домстволар,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қоғамдық-саяси партиялар мен !                    !облыстардың,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қозғалыстардың, үкіметтік    !                    !Астана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емес ұйымдардың, ұлттық-мәде.!                    !Алматы қалала.!Маусым,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 орталықтардың өкілдерімен !Қазақстан           !рының әкімдері!желтоқсан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кездесулерін өткізу практика.!Республикасының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жалғастыру               !Үкіметіне ақпарат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7.6.4.  Бұқаралық ақпарат құ.!Қазақстан           !МАКМ    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ралдарында әлеуметтік-эконо. !Республикасының     !        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микалық және демократиялық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қайта құруларды іске асырудың!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барысын жариялап отыру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Үкіметінің 2000-2002 жылдарға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іс-қимыл бағдарламасын іске асыру жөніндегі іс-шаралар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2001-2002 жылдар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3-Басымдық. Экономикалық өсу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3.1. Макроэкономикалық саясат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Негізгі әлеуметтік өлшемдердің нашарлауына жол бермей,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әлеуметтік-экономикалық процестердің сәйкессіздігін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теңгерімсіздігін жою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Іс-шара            !   Аяқтау нысаны    !  Орындауға  !Орындау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 жауаптылар !мерзімі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 !         2          !       3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Негізгі макроэкономикалық өлшемдерді айқындау және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3.1.1. Қазақстан Республика. !Қазақстан Республи. !ЭСМ, Ұлттық   !Жыл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әлеуметтік-экономикалық!касының             !Банк (келісім 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дамуының жыл сайынғы индика. !Үкіметі қаулысының  !бойынша), ми.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тивтік жоспарын әзірлеу      !жобасы              !нистрліктер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!мен агенттіктер,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!ұлттық компа.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!ниялар (келі.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!сім бойынша),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!облыстардың,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!Астана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 Стратегиялық, индика. !Қазақстан Республи. !СЖА (келісім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тивтік және бюджеттік жоспар.!касының             !бойынша), ЭСМ,!маусым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 процестерін тұтастыру жө.!Үкіметіне ұсыныстар !ҚарМ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 шаралар әзірлеу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3.1.3. Әлемдік экономиканың  !Қазақстан Республи. !ЭСМ, СІМ, СА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даму мониторингін жүргізу    !касының Үкіметіне   !              !сайын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!ақпарат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Статистикалық жүйелерді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3.1.4. "Мемлекеттік статисти.!Қазақстан           !СА 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 туралы" Қазақстан Респуб. !Республикасы        !              !сәуір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ликасының Заңына өзгерістер  !Заңының жобасы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толықтырулар енгізу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шарттарды түгендеу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3.1.5.  Қазақстан Республика.!Қазақстан           !СІМ, ӘдМ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қазiргi халықаралық 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шарттарының ұлттық заңнамаға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жүргізілiп жатқан рефор.!қаулысының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маларға сәйкестiгi тұрғысында!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түгендеу;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мүдделерге қолданыста.!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ғы заңнамаға және республикада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жүргiзiлiп жатқан реформаларға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сәйкестiгiн қамтамасыз ету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бөлiгiнде халықаралық шарт.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тардың барлық жобаларына са.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раптама жүргiзу жүктеле оты.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рып,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 жанында тұрақты жұмыс!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істейтiн ведомствоаралық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құру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3.2. Ақша-несие (монетарлық) саясаты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Экономикалық өсу үшін қолайлы жағдайлар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Ақша-несие саясаты құралдарын пайдалану тиімділігін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3.2.1. Ақша-несие саясатының !Қазақстан           !Ұлттық Банк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 режимi - инфляция бойын.!Республикасының     !(келісім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 мақсаттық көрсеткiштер    !Үкіметіне ұсыныстар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белгiлеудi көздейтiн инфля.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циялық таргеттеуге көшудi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3.2.2. Теңгенiң нақты тиiмдi !Қазақстан           !Ұлттық Банк   !Тоқсан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валюта бағамының өзгеруіне   !Республикасының     !(келісім   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және Қазақстан    !Үкіметіне ақпарат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сауда әрiп.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тестерi - елдерiнде айырбас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бағамдары және инфляция сер.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пiнiне талдау жүргiзу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3.2.3. Қазақстан Республика. !Қазақстан           !Ұлттық Банк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сында валюта режимiн ырықтан.!Республикасының     !(келісім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дыру жөнiнде тұжырымдама     !Үкіметі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                 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институттары мен рыноктарының тұрақтылығын сақтау және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3.2.4.  Қазақстан Республика.!Қазақстан           !Ұлттық Банк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Ұлттық Банкiнен тиiстi !Республикасы        !(келісім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функцияларын бөле отырып,    !Президенті     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рыноктарына қатысушы.  !Жарлығының жобасы   !ҚарМ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ларды реттеу және қадағалау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біртұтас орган құру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нормативтік құқықтық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кесiмнiң жобасын әзiрлеу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3.2.5.  Акционерлiк қоғамдар.!Нормативтік         !ҚарМ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(ұлттық компаниялардың)  !құқықтық            !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есептеме нысандарын оңтайлан.!кесімдердің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дыру жөнінде iс-шаралар жүр. !жобалары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гiзу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3.2.6.  Қор рыногындағы опе. !Нормативтік құқықтық!Ұлттық Банк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рациялар мәселелерi бойынша  !кесімдердің жобалары!(келісім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акционерлiк қоғамдар есепте.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месiнiң, соның iшінде элект.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ронды нысандарын оңтайландыру!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3.2.7.  Ұлттық қордың актив. !Қазақстан           !Ұлттық Банк   !Жыл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терiн басқару жөнiнде тиiмдi !Республикасы        !(келісім      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саясат жүргiзу               !Президентіне есеп   !бойынша), ҚарМ!наурыз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3.2.8.  Бұқаралық ақпарат құ.!Қазақстан           !ҚарМ, Ұлттық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ралдарында Қазақстан Респуб. !Республикасының     !Банк (келісім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ликасының Ұлттық қорын қалып.!Үкіметіне ақпарат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тастыру және пайдалану және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аудит жүргiзудiң нәти.!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желерi туралы жылдық есеп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жариялау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Халықтың ақша жинақтарын қаржы секторына тарту үшін қолайлы жағдай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3.2.9. Салымдарды (депозит. 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тердi) мiндеттi ұжымдық ке.  !кесімдердің жобалары!(келісім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пiлдендiру (сақтандыру) жүйе.!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сiн жетiлдiру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3.2.10. Халық қаражаты - сақ.!Нормативтік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тандыру полистерiн, алтын    !кесімдердің жобалары!(келісім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инвестициялық теңгелер салу. !                    !бойынша), Бан.!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балама құралдарын дамыту !                    !ктер ассоциа.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!циясы (келісім!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!бойынша), Қар.!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!жыгерлер ассо.!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!циациясы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!лісім бойынша),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!Сақтандырушылар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!одағы (келісім!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 операцияларының жекелеген түрлерін жүзеге асырушы банктерді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да ұйымдарды одан әрі нығайту және топтастыру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3.2.11.  Екiншi деңгейдегi   !Қазақстан           !Ұлттық банк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банктердiң банк қызметiнiң   !Республикасының     !(келісім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стандарттарына   !Үкіметіне ақпарат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көшуi бағдарламасын iске асы.!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руды аяқтау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3.2.12.  Банк операцияларының!Нормативтік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жекелеген түрлер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iн жүзеге    !кесімдердің жобалары!(келісім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асырушы банктердiң және ұйым.!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дардың қызметтерiн лицензия.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лауды және пруденциальдық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реттеуді жетiлдiру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3.2.13. Банк операцияларының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жекелеген түрлерiн жүзеге    !кесімдердің жобалары!(келісім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асырушы банктердiң және ұйым.!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дардың есептеме жүйесiн, соның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ішiнде есептеменің электронды!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нысандарын жетiлдiру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3.2.14. Ұлттық Банк әрi таяу !Халықаралық         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алыс шетелдiң орталық   !шарттардың жобалары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(ұлттық) банктерi арасында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қаржы-банк жүйесi саласындағы!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ынтымақтастықты тереңдету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кеңейту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Экономиканың нақты секторын банктердің одан әрі несиелендіруі үшін жағдай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3.2.15. Экономиканың нақты   !Қазақстан           !Ұлттық Банк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секторы кәсiпорындарына мони.!Республикасының     !(келісім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торинг жүргізу               !Үкіметіне ақпарат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3.2.16. Құрылыс жинақтары   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жүйесi қызметiнiң нормативтiк!кесімдердің жобалары!(келісім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базасын әзiрлеу     !                    !бойынша), ЭСМ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3.2.17. Тұрғын үй құрылысы  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саласында ипотекалық несие.  !кесімдердің жобалары!(келісім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лендiру жүйесiн дамытудың    !                    !бойынша), ЭСМ,!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нормативтiк құқықтық базасын !                    !ҚарМ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3.2.18.  Қазақстан Республи. !Қазақстан           !Ұлттық Банк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Ұлттық Банкiнiң жiктеме.!Республикасының     !(келісім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сi бойынша ипотекалық бағалы !Үкіметіне ақпарат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қағаздарды өтiмдiлiгi жоғары !                    !Астана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бағалы қағаздарға жатқызу    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жолымен ипотекалық несиелер.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дiң ставкаларын төмендету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 ұсыныстар дайындау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2,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3.2.19.     Банктер беретін  !Қазақстан           !Ұлттық Банк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несиелердi қайта қаржыландыру!Республикасының     !(келісім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(сатып алу) жолымен ипотека. !Үкіметіне ақпарат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несиелендiрудi дамытуға  !                    !"Қазақстан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ықпал ету, сондай-ақ халықтың!                    !ипотекалық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экономикалық сауыттылығына   !                    !компаниясы"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жеткiзу                  !                    !ЖАҚ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!бойынша), МАКМ!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Сақтандыру реформасы және сақтандыру жүйесін күшейту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3.2.20. Сақтандыру ұйымдар. 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ының қызметiн қадағалау және !кесімдердің жобалары!(келісім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 жүйесін жетілдіру, оны!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халықаралық стандарттарға 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келтіру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3.2.21. Әсiресе, өмiрдi сақ. !Нормативтік құқықтық!Ұлттық Банк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тандыру және аннуитеттер са. !кесімдердің жобалары!(келісім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ласында сақтандыру қызметінің!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сапасын арттыру және тізбесін!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кеңейту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Төлем жүйесін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3.2.22. Электронды құжаттарды!Қазақстан           !ККМ, Ұлттық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электронды қолдарды пай.!Республикасы        !Банк (келісім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далану тәртiбiн регламенттей.!Заңының жобасы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тін заңдық база әзiрлеу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3.2.23. Төлем карточкаларының!Қазақстан           !Ұлттық Банк   !Жыл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жүйесiн құру жөнінде  !Республикасының     !(келісім      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жүргiзу                !Үкіметіне ақпарат   !бойынша)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3.2.24. Еуразия экономикалық !Тұжырымдама жобасы  !Ұлттық Банк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қоғамдастығына қатысушы мем. !                    !(келісім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лекеттердiң жалпы төлем жүйе.!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сiн ұйымдастыру тұжырымдама.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жобасын әзiрлеу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 экономикалық қоғам.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дастығына қатысушы мемлекет.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тердiң Интеграциялық комите.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тiне жолдау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3.3. Салық және бюджет (фискальдық) саясаты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Теңгермелі салық - бюджет саясатын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 Салық-бюджет саясатының тиiмдiлiгiн арттыру және бюджет тапшылығын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инфляциялық емес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әкімшілігі реформасы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3.3.1.1.  Қазақстан Ұлттық   !Қазақстан           !ҚарМ, Ұлттық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 активтерiнiң одан әрi   !Республикасының     !Банк (келісім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өсуін қамтамасыз ету         !Үкіметіне ақпарат   !бойынша), об.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!лыстардың, Ас.!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!тана және Алматы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3.3.1.2. Жеке тұлғалардың са.!Қазақстан           !ӘдМ, МКМ, ҚарМ!2002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салынатын объектілерінің !Республикасының     !        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құнын айқындау тәртiбiн      !Үкіметі қаулысының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                      !жобасы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3.3.1.3. Салық салу және ке. !Нормативтік құқықтық!МКМ, ҚарМ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 iсi бойынша заңи норма.  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тивтік кесiмдердi жетiлдiру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3.3.1.4.  Республиканың iрi  !Қазақстан           !МКМ           !Жыл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төлеушiлерi бойынша    !Республикасының     !              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түсiмдерiне мониторинг !Үкіметіне ақпарат   !              !ақпан,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жүргiзу                      !                    !              !мамыр,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              !тамыз,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   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3.3.1.5.  Негізгi экспортшы. !Қазақстан           !МКМ, ЭСМ, ЭМРМ!Тоқсан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лардың мәмiлелеріне монито.  !Республикасының 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ринг және экспортқа сату ке. !Үкіметіне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зiнде трансферттік бағалар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қолдануға бақылау жүргiзу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3.3.1.6.  Трансферттiк баға. !Нормативтік құқықтық!МКМ, ЭСМ,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қолдану кезiндегi бақылау!кесімнің жобасы     !ЭМРМ, ҚарМ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тетігін жетілдіру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3.3.1.7.  Жер қойнауын пайда.!Қазақстан           !МКМ, ҚарМ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ланушылардың үстеме пайдаға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 төлеуін бақылауды кү.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шейту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3.3.1.8.  Кеден органдарын   !Қазақстан           !МКМ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автоматтандырудың бірінші ке.!Республикасының     !         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зеңін аяқтау (тәжірибелiк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пайдалану)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3.3.1.9. Этил спиртi мен ал. !Қазақстан           !МКМ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коголь өнiмiн өндiру және 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айналымын мемлекеттiк  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реттеудiң 2002-2003 жылдарға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бағдарламасын әзiрлеу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"Орталық - аймақтар" өзара қатынастарында бюджет реформасын жүргізу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3.3.1.10.  Мемлекеттiк қаржы !Қазақстан           !ҚарМ, МКМ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нормативтiк құқықтық !Республикасының 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базаны жетiлдiру жөнiндегi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жұмысты жалғастыру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Бухгалтерлiк есептi, есептеменi және аудитті жетiлдiру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3.3.1.11.  Бухгалтерлiк есеп.!Нормативтік құқықтық!ҚарМ          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тiң және аудиттiң халықаралық!кесімдердің жобалары!              !ж.ж.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стандарттарына мейлiнше жа.  !                    !              !кезеңімен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қындатылған бухгалтерлік есеп!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аудит стандарттарын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 және бекiту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3.3.1.12.  Барлық кәсiпорын. !Қазақстан           !ҚарМ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дардың бухгалтерлiк есептiң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стандарттарына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мейлiнше жақындатылған бух.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галтерлiк есеп стандарттарына!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өтуiн қамтамасыз ету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3.3.1.13.  Қазақстан Респуб. !Нормативтік құқықтық!ҚарМ, Ұлттық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ликасының бухгалтерлiк есеп  !кесімдердің жобалары!Банк (келісім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 қаржы есептемесiнiң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стандарттарына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көшіру жөнiнде нормативтiк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кесiмдер әзiрлеудi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шығыстарды ұтымды ету және бюджеттiң шығыс бөлігін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қалыптастырудың бағдарламалық әдісіне көшу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2,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3.3.1.14.     Бюджет Кодексi !Қазақстан           !ҚарМ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әзiрлеу жөнiндегi    !Республикасының     !    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жұмысты бастау          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3.3.1.15.  Мемлекеттiк бюд.  !Қазақстан           !ҚарМ, ЭСМ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жеттiң үш жылдық кезеңге бол.!Республикасының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жамдық көрсеткiштерiн негiзге!Үкіметіне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 отырып, барлық қайта қа.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былданатын Мемлекеттiк және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салалық бағдарламаларды мін.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деттi қараумен бiрге бюджет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комиссиясының тұрақты жұмыс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iстеуiне көшудi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3.3.1.16.  Бюджет саясатының !Нормативтік құқықтық!ҚарМ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тиiмдiлiгiн бағалау жүйесiн  !кесімнің жобасы     !           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 және енгiзу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3.3.1.17. Мемлекеттiк сатып  !Қазақстан           !ҚарМ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 жүйесiн дамытудың 2001-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2004 жылдарға арналған бағ. 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дарламасын әзiрлеу      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3.3.1.18. Бақылау пекеттерi  !Қазақстан           !ҚарМ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мемлекетке тиесiлi мемлекет. !Республикасы        !              !қазан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тiк кәсiпорындар және акцио. !Заңының жобасы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нерлiк қоғамдар жүзеге асыра.!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 сатып алу кезiнде конкурс!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рәсiмдерiнiң міндеттiлiгiн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көздейтiн мемлекеттiк сатып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 мәселелерi бойынша Қазақ.!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 Республикасының қолда.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ныстағы заң кесiмдерiне өзге.!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рiс енгiзу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3.3.1.19.  Бюджет қаражаты   !Қазақстан           !ҚарМ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есебiнен жүзеге асырылатын   !Республикасының     !              !ақпан,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сатып алуды үй.  !Үкіметіне ақпарат   !           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лестiрудi, бақылауды және мо.!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ниторингін жүзеге асыру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3.3.1.20. Мемлекеттік сатып  !Нормативтік құқықтық!ҚарМ  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 мәселелерi жөніндегi нор.!кесімдердің жобалары!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мативтік құқықтық базаны же.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тілдіру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3.3.1.21.  Бюджет қаражатының!Қазақстан           !ҚарМ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тиiмдi және мақсатты жұмсалу.!Республикасының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 бақылау жүйесiн жетiлдiру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меншiктi тиiмдi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3.3.1.22. Мемлекеттiк кәсiпо.!Қазақстан           !ҚарМ, облыс.  !Жыл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рындар акцияларының мемлекет.!Республикасының     !тардың, Астана!сайын,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тiк пакеттеріне және пайда   !Үкіметіне ақпарат   !және Алматы   !шілде,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үлестерiне дивидендтер түсу. !                    !қалаларының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iнiң тұрақтылығын және толық.!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тығын қамтамасыз ету, сондай-!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 бюджеттің кіріс бөлігінің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жалпы көлемінде мұндай түсiм.!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дердiң үлес салмағының өсуi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жұмысты барынша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жандандыру және күшейту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3.3.1.23.  Экономиканың ма.  !Қазақстан           !ҚарМ, ЭСМ,    !Жыл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ңызды салаларына ұлттық капи.!Республикасының     !ЭМРМ, АШМ, ККМ,!сайын,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талдың қатысуын арттыруды    !Үкіметіне ұсыныстар !Ұлттық Банк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 жөнінде шара. !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қабылдау             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3.3.1.24.  "Акционерлiк қо.  !Қазақстан           !Ұлттық Банк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ғамдар туралы" Қазақстан Рес.!Республикасы        !(келісім 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публикасының Заңына өзгерiс. !Заңының жобасы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 мен толықтырулар енгiзу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заң жобасын әзiрлеу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3.3.1.25. Мемлекеттiк меншiк !Қазақстан           !ҚарМ, облыс.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объектiлерін кешендi түгендеу!Республикасының     !тардың, Астана!қыркүйек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 іс-шараларды одан әрi!Үкіметіне ақпарат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жүргiзу жөнiндегi жұмысты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жалғастыру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3.3.1.26. Қызметi бәсекелес. !Қазақстан           !ҚарМ          !Қажетті.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тiк ортада жүзеге асыруы     !Республикасының     !              !лігіне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мүмкiн республикалық мемле.  !Үкіметі             !              !қарай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кеттiк кәсiпорындарды акцио. !қаулыларының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нерлiк қоғамдарға айналдыру  !жобалары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процесiн жүзеге асыру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3.3.1.27. Банкроттық рәсiм.  !Қазақстан           !МКМ, ҚарМ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дерін жүргiзудi бақылау шара.!Республикасы Заңының!              !мамыр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ларын жетiлдiру мәселелерiн  !жобасы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көздейтiн, "Банкроттық тура.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лы" Қазақстан Республикасының!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Заңына және Азаматтық кодекс.!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 толықтырулар енгiзу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мiндеттемелердiң оңтайлы қоржынын қалыптастыру және елдің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несиелік рейтингін көтеру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3.3.1.28. Алдағы 10 жылдық   !Қазақстан           !ҚарМ, Ұлттық  !Жыл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кезеңге мемлекеттiк және мем.!Республикасының     !банк (келісім 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лекет кепiлдiк берген қарыз  !Үкіметіне ақпарат   !бойынша) 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 мен борыштың жай-күйін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болжамын жыл сайынғы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бағалауды жүзеге асыру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3.3.1.29.  Орта мерзiмдi және!Қазақстан           !ҚарМ          !Жыл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ұзақ мерзiмдi заемдар тарту  !Республикасының     !              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жолымен қарыз капиталының    !Үкіметіне есеп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рыногында үкiметтiк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қарыз алуды жүзеге асыру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3.3.1.30.  Қарыз капиталының !Қазақстан           !ҚарМ, Ұлттық  !Тұрақты,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ішкi рыногында үкiметтiк қа. !Республикасының     !банк (келісім !капитал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рыз алу құралдарын кеңейту   !Үкіметі             !бойынша)      !рынокта.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жетiлдiру               !қаулыларының        !              !рындағы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!жобалары            !              !жағдай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!ескеріле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!отырып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3.3.1.31.  Қазақстан Респуб. !Қазақстан           !ҚарМ   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 Үкiметiнiң кепiлдiгi. !Республикасының 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берiлген сыртқы заемдар. !Үкіметіне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мақсатты және тиiмдi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пайдаланылуын тұрақты бақы.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лауды ұйымдастыру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3.3.1.32.  Жергiлiктi атқару.!Қазақстан           !ҚарМ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 органдардың қарыз алу     !Республикасының     !    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көзқарасын қайта қарау      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Төлем жасамау проблемаларын шешу және несиелiк берешектердің өсуіне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бермеу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3.3.1.33.  2004 жылға дейiн  !Қазақстан           !ҚарМ, ЕХҚМ,   !Жыл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әлеуметтiк төлемдер бойынша  !Республикасының     !ҚорМ, ІІМ, об.!сайын,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иесиелiк берешектердiң өтелу.!Үкіметіне ақпарат   !лыстардың, Ас.!желтоқсан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iн жүзеге асыру              !                    !тана және Ал.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!маты қалалар.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!ының әкімдері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3.3.1.34.  Жергiлiктi бюджет.!Қазақстан           !Облыстардың,  !Жыл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 қаржыландырылатын бiлiм  !Республикасының     !Астана және   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 ұйымдарының берешектерiн!Үкіметіне ақпарат   !Алматы қалала.!желтоқсан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өтеу және 2001-2002 жылдарда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олардың уақытылы және толық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қаржыландырылуын қамтамасыз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3.4. Инвестициялық ахуалды жақсарту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Одан әрі экономикалық өсу мақсатында ішкі және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инвестициялық ресурстарды жұмылдыру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3.4.1. Қазақстанның жоғары инвестициялық рейтингін қалыптастыру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"Қазақстанға инвестициялау" халықаралық ақпарат науқанын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3.4.1.1. Қазақстан Республи. !Қазақстан           !МАКМ          !2001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Үкіметі мемлекеттік  !Республикасының     !              !мамыр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органдарының қызметін жария 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етудің 2001 жылға арналған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3.4.1.2. Астана қаласындағы  !Қазақстан           !ЭСМ, СІМ,     !Жыл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маңызды объектілер құрылысы. !Республикасының     !Астана қаласы.!шілде,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гранттар және инвестиция. !Үкіметіне ақпарат   !ның әкімі     !қаңтар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тартуды ұйымдастыру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3.4.1.3. Шетелде елдің оң    !Қазақстан           !СІМ, МАКМ, об.!Тоқсан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кейпін жасау жөніндегі қыз.  !Республикасының     !лыстардың, Ас.!сайын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метті жандандыру             !Үкіметіне ақпарат   !тана және Ал.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3.4.1.4.  Қазақстан Республи.!Қазақстан           !СІМ           !Жыл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инвестициялық мүмкін.!Республикасының     !              !ақпан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діктерін таныстыру жөніндегі !Үкіметі қаулысының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ақпараттық жұмыстың жыл сай.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ынғы жоспарын әзірлеу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Трансұлттық корпорациялармен өзара іс-қимылының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саясатын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3.4.1.5. Мемлекеттік органдар!Қазақстан           !СІМ           !Қазақстан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шетел инвесторлары      !Республикасы        !              !Республи.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арасындағы диалогты жалғасты.!Үкіметіне ақпарат   !              !касы Пре.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                           !                    !              !зиденті.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              !нің 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!нындағы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!Шетел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!инвес.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!торлары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!кеңесі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!отырысы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!өткізіл.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!геннен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!кейін бір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!ай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3.4.2. Қор рыногын жеделдете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 рыногын дамыту бағдарламасын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3.4.2.1.  Нақты сектордың    !Қазақстан           !Ұлттық Банк   !2002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одан әрі дамуын қамтамасыз   !Республикасы        !(келісім      !шілде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ету бөлігінде бағалы қағаздар!Заңының жобасы      !бойынша)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рыногы және акционерлік қо.  !                    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ғамдар мәселелері жөніндегі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кейбір заң кесімдеріне өзге.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рістер мен толықтырулар енгі.!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зу        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3.4.2.2.  Қор рыногын одан   !Қазақстан           !Ұлттық Банк   !2002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әрі дамыту жөнінде ұсыныстар !Республикасының     !(келісім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дайындау                     !Үкіметіне ұсыныстар !бойынша)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Iшкi институциональдық инвесторлардың дамуын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3.4.2.3. "Қазақстан Республи.!Қазақстан           !Ұлттық Банк   !2002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инвестициялық және   !Республикасы        !(келісім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 қорлары туралы" Қазақстан!Заңының жобасы      !бойынша)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Заңының жобасын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3.4.2.4. Бағалы қағаздар ры. !Қазақстан           !ҚарМ, Ұлттық  !Жыл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ногында жаңа қаржы құралдары.!Республикасының     !Банк (келісім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пайда болуы процесiн ын. !Үкіметіне ақпарат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таландыру жөнінде шаралар қа.!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былдау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3.4.2.5. "Бағалы қағаздарды  !Қазақстан           !Ұлттық Банк   !2002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сенiмгерлiк басқару институ. !Республикасының     !(келісім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тын" қолдануды практикаға    !Үкіметіне ақпарат   !бойынша)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енгiзуге жәрдемдесу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3.4.2.6. Жаңа институциональ.!Қазақстан           !ҚарМ, Ұлттық  !Жыл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дық инвесторлардың пайда бо. !Республикасының     !Банк (келісім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луын және қалыптасуын ынта.  !Үкіметіне ақпарат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ландыру жөнiнде шаралар қа.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Бағалы қағаздар рыногын мемлекеттiк реттеудi жетiлдiру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3.4.2.7. Инвесторлардың құ.  !Қазақстан           !Ұлттық Банк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қықтарын және заңмен қорғала.!Республикасы        !(келісім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 мүлделерiн тиiмдi қорғау.!Заңының жобасы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 қамтамасыз етуге мүмкiндiк!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беретiн бағалы қағаздар рыно.!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гын мемлекеттiк реттеу жүйесiн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3.4.2.8. Резидент еместердiң !Нормативтік құқықтық!Ұлттық Банк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бағалы қағаздары бар банктер.!кесімнің жобасы     !(келісім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дiң валюталық операцияларын  !              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 тетiгiн қайта қарау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3.4.3. Инвестициялар тартуды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Осы заманғы технологиялар, басқару және маркетингтiк дағдылар енгізумен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қатар жүретін тікелей инвестициялар ағынын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3.4.3.1. "Инвестициялар тура.!Қазақстан           !СІМ, ҚАРМ,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лы" Қазақстан Республикасы   !Республикасы        !МКМ, ЭСМ, Ұлт.!қазан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Заңының жобасын әзiрлеу      !Заңының жобасы      !тық банк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!ӘдМ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3.4.3.2. Қазақстан Республи. !Қазақстан           !СІМ, Ұлттық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тiкелей инвестициялар!Республикасының     !банк (келісім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тартудың 2001-2002 жылдар    !Үкіметі қаулысының  !бойынша), ҚАРМ!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кезеңiне арналған бағдарлама !жобасы              !МКМ, ЭСМ, АШМ,!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                      !                    !ЭМРМ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3.4.3.3.  Отандық кәсіпкер.  !Қазақстан           !МБА, СІМ, МКМ,!2002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лердiң iрi инвестициялық жо. !Республикасының     !ЭСМ, ҚарМ,    !сәуір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баларға қатысуын ынталандыру !Үкіметіне ұсыныстар !ЭМРМ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 ұсыныстар дайындау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3.4.3.4.  Қазақстан Республи.!Қазақстан           !МБА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Президентiнiң жанындағы !Республикасының     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Кәсiпкерлер кеңесi шеңберiнде!Президенті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елдiң дамуы үшiн ірi отандық !Үкіметіне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бизнестiң әлеуетiн жұмылдыруға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жәрдемдесу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3.4.4. Төлем теңгерімін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Ағымдағы есепшот тапшылығын қаржыландырудың ұтымды құрылымы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3.4.4.1. Төлем теңгерiмiнiң  !Қазақстан           !Ұлттық Банк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ағымдағы жай-күйiн, оны қар. !Республикасының     !(келісім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жыландыру құрылымын және     !Президентіне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елдiң, халықаралық инвести.  !есеп құрамында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циялық ұстанымын талдауды    !Қазақстан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                 !Республикасының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Төлем теңгерiмiн және сыртқы борышты қалыптастырудың статистикалық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3.4.4.2. Мемлекеттiк кепiлдi.!Қазақстан           !Ұлттық Банк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гi жоқ мемлекеттік емес сырт.!Республикасының     !(келісім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 заемдар жөнiндегi шарттар.!Үкіметіне ақпарат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(келiсiмдердiң) тiркелуiн!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мониторингiн әрi жалпы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iшкi борышты бағалауды жүзеге!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3.5. Сауда саясаты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Отандық өндірушілерді қорғау және қазақстандық тауарлар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қызметтердің әлем рыноктарына жылжыуына ықпал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3.5.1. Отандық тауар өндірушілерді қорғау және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Біртұтас кеден аумағын қалыптастыру жөніндегі шараларды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3.5.1.1.  Кеден одағы және   !Қазақстан Республи. !ЭСМ, АШМ, МКМ,!Қажетті.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Біртұтас экономикалық кеңістік!касының Үкіметі қау.!ЭМРМ, СІМ    !лігіне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шартқа қатысушы мемле.!лыларының жобалары  !              !қарай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кеттердің экономикасын сала. !(Еуразия экономика.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ландыруға және Жалпы кеден   !лық қоғамдастығы Ин.!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тарифы негіздерін кеңейтуге  !теграциялық Комите. !              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бағытталған импорттық тариф. !тімен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 қалыптастыру саясатын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жалғастыру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Отандық тауар өндірушілерді қолдау және қазақстандық тауарлардың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рыноктарға жылжуына ықпал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3.5.1.2. Отандық тауар өнді. !Қазақстан Республи. !ЭСМ, МБА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рушілерді қорғауға бағыттал. !касының Үкіметіне   !              !маусым,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ған шаралар әзірлеуді жалға. !ақпарат       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стыру    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3.5.1.3. Қазақстан Республи. !Қазақстан Республи. !ЭСМ, ЭМРМ,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Үкіметі мен Еуропа   !касының Үкіметіне   !СІМ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Көмір мен Болат Бірлестігі   !ақпарат             !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арасындағы болат өнімінің    !                    !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белгілі бір түрлерімен сауда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келісімді іске асы.!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сауданың нормативтік құқықтық негізін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3.5.1.4.  "Сауда туралы" Қа. !Қазақстан Республи. !ЭСМ, ЭМРМ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зақстан Республикасы Заңының !касы Заңының        !              !қазан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жобасын әзірлеу              !жобасы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3.5.1.5. Ішкі сауданы        !Нормативтік құқықтық!ЭСМ           !Қажетті.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реттейтін нормативтік        !кесімдер жобалары   !              !лігіне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құжаттар әзірлеу             !                    !              !қарай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3.5.1.6.  Облыстардың орта.  !Қазақстан           !Облыстардың,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лықтарында, Астана және Алма.!Республикасының     !Астана және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 қалаларында коммуналдық   !Үкіметіне ақпарат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рыноктарын құру       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3.5.1.7.  Рыноктардағы маңыз.!Қазақстан           !СА, облыстар.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 өнімдер және тауарлар ба. !Республикасының     !дың, Астана жә.!сайын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ғаларына мониторинг жүргізу  !Үкіметіне ақпарат   !не Алматы қа.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!лаларының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3.5.1.8.  Тұтыну рыногында   !Қазақстан           !ЭСМ, ДСМ, АШМ,!2002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өткізілетін тауарлардың сапа.!Республикасының     !облыстардың,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және қауіпсіздігін бақы. !Үкіметіне ақпарат   !Астана және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 жөніндегі шараларды      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күшейту                     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3.5.1.9.  Аймақтарда көтерме !Қазақстан           !ЭСМ, облыстар.!2002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жүйесін құруды ынталан.!Республикасының     !дың, Астана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дыру                         !Үкіметіне ақпарат   !және Алматы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3.5.1.10.  Сауда рыноктарында!Нормативтік құқықтық!ЭСМ, МБА, об.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олардың араларында бәсе.!кесімдердің жобалары!лыстардың, Ас.!сәуір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келестікті дамытуды қамтама. !                    !тана және Ал.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сыз ететін тетіктер құру     !                 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3.5.2. Экспорт пен импорт құрылымын және географиясын жақсарта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отырып, сыртқы сауданы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ықпалдасу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3.5.2.1.  Қазақстан Республи.!Қазақстан           !ЭСМ, СІМ      !Жыл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ДСҰ-ға кiруi жөнінде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көп және екi жақты келiссөз.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 жүргiзу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3.5.2.2.  Экономикалық қоғам.!Консультациялар     !ЭСМ, СІМ      !ЕурАзЭҚ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дастыққа қатысушы елдермен   !өткізу хаттамалары  !              !Интегра.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(ЕурАзЭҚ) бiрлескен консуль. !                                   !циялық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тациялар жүргiзу             !                                   !Комитеті.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!нің кес.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!тесі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3.5.2.3. ТМД шеңберiнде еркiн!Қазақстан          !ЭСМ, ҚарМ, СІМ!Жыл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 тәртiбiн қалыптастыру  !Республикасының          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жұмысты жалғастыру !Үкіметіне ақпарат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3.5.2.4. Еуразия экономикалық!Қазақстан           !СІМ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қоғамдастығы Мемлекетаралық  !Республикасының     !    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Кеңесi жұмысына белсендi     !Үкіметіне ақпарат    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қатысу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 пен импорттың құрылымын жақсарту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3.5.2.5. Сыртқы сауда қызметi!Қазақстан           !Ұлттық Банк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саласында валюталық реттеудi !Республикасының     !(келісім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жетiлдiру және оның талапта. !Үкіметіне ақпарат   !бойынша), МКМ,!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рының орындалуын бақылауды   !                    !ҚарМ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күшейту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3.5.2.6. Лицензиялау және    !Нормативтік құқықтық!ЭСМ   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экспорттық бақылау саласында !кесімдердің жобалары!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нормативтiк құқықтық базаны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жетiлдiру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3.5.2.7. Тауарлар экспортын  !Қазақстан           !ЭСМ, АШМ,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жаңама реттеу тұжырымдамасын !Республикасының     !ҚарМ, МКМ, ККМ!қаңтар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                      !Үкіметі қаулысының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3.5.2.8. Экспорт-импорт ағым.!Қазақстан           !ЭСМ, МКМ,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дарын талдауды жүзеге асыру  !Республикасының     !ЭМРМ, СІМ, СА,!маусым,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сыртқы рыноктарға отан. !Үкіметіне ақпарат   !АШМ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дық өндiрушi өнiмдерiн жылжы.!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 жөнiнде ұсынымдар әзірлеу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сауда жүргiзумен байланысты рәсiмдердi реттестіру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3.5.2.9.  Экспорттық бақылау.!Қазақстан           !ЭСМ, МКМ, СА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автоматтандырылған жүйе.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сiн (ЭБАЖ) енгiзу және экс.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порттық бақылау саласында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бiрыңғай республикалық бақы.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лау-ақпарат жүйесін құру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3.6. Баға және монополияға қарсы саясат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Бәсекелестікті дамыту және монополияға қарсы қатаң саясат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жүргізу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3.6.1. Экономиканы жекешелендіруді және монополиясыздандыруды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негізінен аяқтау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Адал бәсекелестікті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3.6.1.1.  Экономиканы монопо.!Қазақстан           !МБА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лияландыруды болдырмау, моно.!Республикасының     !    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полияландырылған тауар рынок.!Үкіметіне есеп       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тарында бәсекелестiктi дамыту!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жағдайлар жасау, рынок.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тарға жаңа шаруашылық жүргі.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зуші субъектiлердiң шығуы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үшiн кедергiлердi төмендету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терiс пиғылды бәсекелестiктi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жою және монополиялық қызмет.!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 шектеу жөнiндегi жұмысты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жалғастыру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3.6.1.2.  Қызметтер құнының  !Қазақстан           !МБА, облыстар.!2001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негiзсiз өсуiне әсер ететiн  !Республикасының     !дың, Астана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негiзгi факторлар мен себеп. !Үкіметіне ақпарат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тердi анықтау мақсатында ком.!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муналдық қызметтер рыноктары.!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жедел талдау жүргiзу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3.6.1.3.  Қолданыстағы аза.  !Қазақстан           !Облыстардың,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маттық заңнамаға сәйкес ха.  !Республикасының     !Астана және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лыққа қызметтер өткiзу кезiн.!Үкіметіне ақпарат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 аралық буындарды жоюға   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(қысқартуға) бағытталған ша.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ралар қабылдау есебiнен ком.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муналдық қызметтер құнының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төмендеуiн қамтамасыз ету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3.6.1.4.  Коммуналдық қызмет.!Қазақстан           !МБА 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терге тарифтер қалыптастыру  !Республикасының      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саласында монополияға қарсы  !Үкіметіне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саясатты жетiлдiру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3.6.2. Басқа рыноктарда мемлекеттік реттеуді шектеу кезінде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жекелеген рыноктарда мемлекеттік бақылауды күшейту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Мемлекеттің табиғи монополияларды бақылауын күшейту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3.6.2.1. "Табиғи монополиялар!Қазақстан Республи. !МБА 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Республика.!касы Заңының        !              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сының Заңына өзгерістер мен  !жобасы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толықтырулар енгізу туралы" 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Заңы.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жобасын әзірлеу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3.6.2.2. Қазақстан Республи. !Қазақстан Республи. !МБА 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Табиғи монополия суб.!касының Үкіметі     !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ъектілері қызметін реттеудің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2002-2003 жылдарға арналған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тұжырымдамасын әзірлеу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3.6.2.3. Монополиялық қарсы  !Қазақстан Республи. !МБА 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баға реттеудің 2002-2003!касының Үкіметі     !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тұжырымда.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масын әзірлеу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3.6.2.4.  Тарифтік реттеу    !Қазақстан           !МБА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тиімділігін одан әрі арттыру !Республикасының     !        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табиғи монополия субъек.!Үкіметіне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тілерінің инвестициялық бағ.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дарламаларын, техникалық қай.!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 жарақтау және түбірлі жа.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ңарту бағдарламаларын талдау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3.6.2.5.  Құбыр көлігімен:   !Нормативтік құқықтық!МБА           !Кейбір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мұнай              !кесімдердің жобалары!              !заң 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!тілеріне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табиғи газ         !                                   !"Табиғи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!монопо.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су                 !                                   !лиялар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                !мәселе.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тасымалдау жөнінде.!                                   !лері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гі қызметтерге төмен                                   !ынша өз.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коэффициентпен та. !                                   !герістер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рифтер беру ережесін                                   !мен 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әзірлеу            !                                   !лықтыру.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!лар енгі.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!зу тура.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!лы" 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!зақстан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!Заңы қа.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!былдан.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!ғаннан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!кейін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!бір 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3.6.2.6. Темір жол көлігі    !Кесімнің жобасы     !МБА, ККМ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қызметтерін тарифтік реттеу. !                     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дің жаңа қағидаттарын қалып.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3.6.2.7. Табиғи монополия    !Нормативтік құқықтық!МБА 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субъектілері қызметтерінің   !кесімнің жобасы     !         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бағаларында (тарифтерінде)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ескерілетін шығындар құралу.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ының ерекше тәртібі туралы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нұсқаулыққа өзгерістер енгізу!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3.6.2.8.  Мемлекеттік реттеу.!Нормативтік құқықтық!МБА           !Кейбір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 жататын тарифтерге, теңіз !кесімнің жобасы     !              !заң 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айлағы жұмыстары мен қызмет. !                                   !тілеріне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теріне төмендетілген коэффи. !                                   !"Табиғи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циенттер белгілеу және жою   !                                   !монопо.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ережесін әзірлеу             !                                   !лиялар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!мәселе.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!лері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!ынша өз.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!мен 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!лықтыру.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!лар енгі.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!зу тура.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!лы" 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!зақстан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!Заңы қа.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!былдан.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!ғаннан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!кейін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!бір 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3.6.2.9.  Әуежай алымдары жә.!Нормативтік құқықтық!МБА           !Кейбір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әуежайларда жердегі қызмет!кесімнің жобасы     !              !заң 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тарифтері ставкаларына төмен.!                                   !тілеріне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детілген коэффициенттер бел. !                                   !"Табиғи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гілеу және жою ережесін әзір.!                                   !монопо.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леу                                                              !лиялар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!мәселе.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!лері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!ынша өз.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!мен 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!лықтыру.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!лар енгі.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!зу тура.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!лы" 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!зақстан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!Заңы қа.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!былдан.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!ғаннан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!кейін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!бір 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3.6.2.10. Мемлекеттік реттеу.!Нормативтік құқықтық!МБА           !Кейбір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 жататын аэронавигациялық  !кесімнің жобасы     !              !заң 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қызметтер тарифтеріне төмен. !                                   !тілеріне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детілген коэффициенттер бел. !                                   !"Табиғи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гілеу және жою ережесін      !                                   !монопо.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                !лиялар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!мәселе.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!лері 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!ынша өз.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!герістер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!мен 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!лықтыру.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!лар енгі.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!зу тура.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!лы" 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!зақстан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!касының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!Заңы қа.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!былдан.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!ғаннан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!кейін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!бір 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!ішінде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3.7. Өнеркәсіп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Ішкі рынок қажетін қамтамасыз ететін салалар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кәсіпорындарының басымды дамуы үшін жағдайлар жасау.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Экспорт әлеуетінің дамуын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3.7.1. Экономикалық өсу үшін жағдайлар жасау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3.7.1.1.  2010 жылға дейінгі !Қазақстан Республи. !ЭСМ, ЭМРМ, СЖА!2002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индустрия стратегиясын әзір. !касы Президенті     !(келісім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леу                          !Жарлығының жобасы   !бойынша), ККМ,!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!АШМ, ұлттық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!компаниялар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3.7.1.2. Қазақстан Республи. !Қазақстан Республи. !ЭСМ, орталық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өндіргіш күштерін да.!касының Үкіметі     !және жергілік.!желтоқсан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мытудың және орналастырудың  !қаулысының жобасы   !ті атқарушы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2015 жылға дейінгі кезеңге   !                    !органдар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нобайын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3.7.1.3.   Қазақстан Респуб. !Қазақстан Республи. !ЭСМ, ЭМРМ,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 өңдеу өнеркәсібінің   !касының Үкіметі     !облыстардың,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 алмастыру және бәсеке.!қаулысының жобасы   !Астана және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лестік қабілетін арттыру бағ.!                    !Алматы қалала.!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дарламасын әзірлеу           !                    !рының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3.7.1.4.  Инвестициялық жос. !Қазақстан Республи. !ЭМРМ, ККМ, АШМ!2001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парлар және қарыз алу көлем. !касының Үкіметі     !ҚарМ, ЭСМ, ұл.!желтоқсан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дерін айқындаушы Ұлттық ком. !қаулыларының        !ттық компания.!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паниялардың бес жылдық кезең.!жобалары            !лар (келісім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 арналған даму жоспарларын !              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 және бекіту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3.7.1.5.  Бұқаралық ақпарат  !Қазақстан Республи.!ЭМРМ, ККМ, АШМ!Жыл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құралдарында Қазақстан Рес.  !касының Үкіметіне   !ҚарМ, ұлттық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публикасы Қаржы министрлігі. !ақпарат             !компаниялар   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нің 2001 жылғы 18 сәуірдегі  !                    !(келісім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201 бұйрығымен бекітілген, !              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жылдық (тоқсандық) қаржы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есептемесі нысандары бойынша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аудиторлық тексеруден өткен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компаниялар бойынша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қаржылық есептеме жариялауды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3.7.1.6. Ірі кәсіпорындардың:!Қазақстан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кен өндіру, өңдеу   !Республикасының     !ЭМРМ, облыс. !Ай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өнеркәсібі (кокс өндірісі,   !Үкіметіне ақпарат   !тардың, Аста.!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 айдау, химия өнеркәсі. !                    !на және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бі, металлургия өнеркәсібі   !                    !қалаларының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металл өңдеу, электр    !                    !әкімдері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қуаты, газ және су өндірісі);!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өнеркәсіптің өңдеу салалары  !                    !ЭСМ, облыстар.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(машина жасау, жеңіл,        !                    !дың, Астана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тамақ, ағаш өңдеу,           !                    !және Алматы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целлюлоза-қағаз, жиһаз өнер. !                    !қалаларының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кәсіптері, баспа және баспа  !                    !әкімдері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ісі) өндірістік жай-күйіне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жүргізу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3.7.1.7.  2001 жылы тоқтап   !Қазақстан           !ЭСМ, ЭМРМ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 ұйымдарды оңалту және !Республикасының     !      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орындарын құру бағдар. !Үкіметіне есеп      !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ламасын іске асыру жөніндегі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іс-шараларды жүзеге асыру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3.7.2. Әлемдік деңгей стандарттары жүйесін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Стандарттау, метрология және сертификаттау органдарының реформасы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қайта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3.7.2.1. Тауарлар сапасын,   !Нормативтік құқықтық!ЭСМ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стандарттар, техникалық      !кесімнің жобасы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шарттар, метрологиялық     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ережелер талаптарын сақтауға !                    !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қадағалауды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тұжырымдамасын әзірлеу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Басымды бағыттарды айқындау, стандарттар әзірлеу және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3.7.2.2. Сапа саласындағы    !Қазақстан           !ЭСМ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жетiстiктер үшiн Қазақстан   !Республикасының     !              !сәуір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Үкiметiнiң сый.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лығын тағайындау туралы және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"Қазақстанның үздiк тауарла.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ры" республикалық конкурсы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ереже әзiрлеу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3.7.2.3. Қазақстан Республи. !Қазақстан           !ЭСМ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Шама бiрліктерi эта. !Республикасының     !        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лондық базасын дамытудың 2001!Үкіметі қаулысының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- 2002 жылдарға арналған     !жобасы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әзiрлеу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3.7.2.4. Қазақстан Республи. !Қазақстан           !ЭСМ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Стандарттау және сер.!Республикасының     !        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тификаттау ұлттық жүйелерін  !Үкіметі қаулысының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дамытудың 2001 - 2002 жылдар.!жобасы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 арналған бағдарламасын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3.7.3. Кен-металлургия кешенiн (түсті және қара металлургия)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қайта жаңарту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3.7.3.1.  Металлургия өндi.  !Қазақстан           !ЭМРМ, ЭСМ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рiсiнде үшiншi, төртiншi және!Республикасының     !    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бесiншi бөлiстердi ұйымдасты.!Үкіметіне есеп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руда орнықты прогрестi қамта.!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масыз ету жөнiнде шаралар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 әзiрлеу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3.7.3.2.  Қара және түстi ме.!Қазақстан           !ЭСМ, ЭМРМ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таллургияда импорт алмастыру.!Республикасының     !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 өндiрiстердi дамыту жөнін.!Үкіметіне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 ұсыныстар дайындау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3.7.3.3.  Өнеркәсіптiң өндiру!Қазақстан           !МКМ, ЭМРМ, ЭСМ!2002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салалары iрi кәсiпорындары   !Республикасының     !        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қызметінің ашықтығын арттыру !Үкіметіне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ұсыныстар дайындау   !ұсыныстар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3.7.4. Мұнай-газ өңдеу, мұнай химиясы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химия салаларын жедел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3.7.4.1. Қазақстан Республи. !Қазақстан           !ЭМРМ, ЭСМ,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Химия және мұнай хи. !Республикасының     !АШМ, МКМ      !мамыр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миясы өнеркәсiбiн қалпына    !Үкіметі қаулысының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келтiрудiң және дамытудың    !жобасы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2001 - 2002 жылдарға арналған!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әзiрлеу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3.7.4.2.  Химия және фосфор  !Қазақстан           !ЭМРМ, облыс.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шағын салалары ұйымдарында   !Республикасының     !тардың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("ПХЗ" ААҚ, "Нитрохим" АҚ,   !Үкіметіне есеп      !әкімдері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"Қазфосфат" ЖШС) өндiрiстi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тұрақтандыру және көлемін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өсiру жөнінде шаралар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3.7.5. Жеңiл және тамақ өнеркәсібі орындарын қайта жаңарту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3.7.5.1. Жеңiл және тамақ    !Қазақстан          !ЭСМ,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өнеркәсiбінде импорт алмасты.!Республикасының     !дың, Астана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 бағдарламасын іске асыру  !Үкіметіне ақпарат   !және Алматы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3.7.6. Отандық өндірушілердің мұқтажына бағдарланған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машина жасау өндірістерін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3.7.6.1. Қазақстан Республи. !Қазақстан           !ЭСМ, АШМ, ККМ!Жыл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машина жасау кешенін !Республикасының     !    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дамытудың 2000 - 2003 жылдар.!Үкіметіне ақпарат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 арналған бағдарламасын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3.7.7. Ағаш өңдеу және жиһаз өнеркәсібін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3.7.7.1. Ағаш өңдеу және жи. !Қазақстан           !ЭСМ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hаз өнеркәсiбiн қалпына кел. !Республикасының     !    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тiрудiң және дамытудың 2001 -!Үкіметі қаулысының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2003 жылдарға арналған бағ.  !жобасы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дарламасын әзiрлеу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3.8. Ауыл шаруашылығы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Ауыл шаруашылығының бәсекеге қабілетті салаларында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экономикалық өсуді және ауыл шаруашылығы өнімі негізгі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түрлері өндірісін тұрақтандыру қамтамасыз ету, жер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қатынастарын одан әрі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3.8.1. Айқын және тиімді меншік иесін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Бәсекеге қабілетті салаларды мемлекеттік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3.8.1.1.  Ауыл шаруашылығы   !Қазақстан           !АШМ    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өндiрiсiн дамытудың 2000 -   !Республикасының 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 жылдарға арналған бағ.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дарламасын iске асыру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3.8.1.2.  Мемлекеттiк агро.  !Қазақстан           !АШМ, ЭСМ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азық-түлiк саясатының және   !Республикасы        !         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зық-түлiк қауіпсiздiгiн қам.!Президенті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тамасыз етудiң 2003 - 2005   !Жарлығының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бағдарлама.!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әзiрлеу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3.8.1.3.  Ауылдық несиелiк   !Қазақстан          !АШМ,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серiктестiктер құруға ықпал  !Республикасының     !дың әкімдері,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                          !Үкіметіне ақпарат   !"Аграрлық не.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!сие корпора.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!циясы" ЖАҚ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қатынастарын жетiлдiру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3.8.1.4.  Нормативтiк құқық. !Нормативтік құқықтық!ЖРА, облыстар.!2002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тық кесiмдерге жер телімдерін!кесімдердің жобалары!дың әкімдері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кепілге салу және жер пайда.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лану құқығы мәселелері бойын.!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 өзгерістер енгізу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3.8.1.5.  Жер пайдалану құқы.!Қазақстан           !ЖРА, облыстар.!2002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 шартты жер үлестері есебі.!Республикасының     !дың әкімдері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нен құрылған шаруа (фермер)  !Үкіметіне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қожалықтарының және мемлекет.!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емес ауыл шаруашылық ұй.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ымдарының жер телімдеріне құ.!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қығын куәландыратын құжаттар.!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 қайта тіркеуді аяқтау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3.8.2. Аграрлық секторды қамтамасыз ету инфрақұрылымын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Асыл тұқымды мал ісін және тұқым шаруашылығын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3.8.2.1. Асыл тұқымды мал    !Қазақстан Республи. !АШМ, БҒМ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шаруашылығын сақтау және да. !касының Үкіметіне   !          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мыту жөніндегі шараларды іске!ақпарат       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3.8.2.2. Таңдаулы тұқым ша.  !Қазақстан Республи. !АШМ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руашылығын дамыту жөніндегі  !касының Үкіметіне   !              !маусым,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шараларды іске асыру         !ақпарат       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Астық ресурстарын сақтау жөніндегі қызметті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3.8.2.3. Астық және астық ин.!Қазақстан Республи. !АШМ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дустриясы рыногын дамытудың  !касы Президенті Жар.!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бағдарламасын    !лығының жобасы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3.8.2.4.  Астық қолхаттары   !Қазақстан Республи. !АШМ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пайдаланылатын несиелендіру  !касының Үкіметіне   !              !қаңтар,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жүйесін енгізу жөнінде шара. !ақпарат             !              !шілде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қолдану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Лизинг және ақпарат-маркетинг қызметтерін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3.8.2.5.  Лизинг негізінде   !Қазақстан Республи. !АШМ,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құрамалары. !касының Үкіметіне   !"Қазагроқаржы"!маусым,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машина-трактор паркін жа.!ақпарат             !ЖАҚ (келісім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ңарту және ауылда лизинг қа. !                    !бойынша), об.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тынастарын кеңейту жөніндегі !                    !лыстардың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іс-шараларды іске асыру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Жануарлар мен өсімдіктерді қорғауды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3.8.2.6. Ауыл шаруашылығы    !Қазақстан Республи. !АШМ, БҒМ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дақылдарының аса қауіпті     !касының Үкіметіне   !              !сайын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зиянкестері мен ауруларының 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жаппай көбеюінің, таралуының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алдын алу және олармен күрес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мемлекеттік бағдар.!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ламаны іске асыру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3.8.2.7. Ауыл шаруашылығы    !Қазақстан Республи. !АШМ, ДСМ, БҒМ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жануарлары мен құстарының ту.!касының Үкіметіне   !              !сайын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беркулезі мен бруцеллезінің  !ақпарат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алдын алу және олармен күрес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республикалық бағ.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дарламаны іске асыру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3.8.2.8. Ауыл шаруашылығын   !Қазақстан           !АШМ, БҒМ, ЭМРМ!2002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химияландырудың 2002 - 2006  !Республикасының     !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бағдарлама.!Үкіметі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әзiрлеу             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3.8.2.9. "Қазақстан Республи.!Қазақстан           !АШМ 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аумағын карантиндiк  !Республикасының     !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басқа да аса қауiптi   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зиянкестер, фитопатогендiк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ағзалар және арам шөптер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әкелуден және олардың таралу.!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ынан қорғау жөнiндегi шара.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ларды қамтамасыз ету" бағдар.!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ламасын әзiрлеу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3.8.3. Тиiмдi ауыл шаруашылығы құрамаларын мемлекеттік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шаруашылық тауар өндiрушiлері өнімдерiн өткiзуге мемлекет тарапынан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ықпал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3.8.3.1.  Тек азық-түлiк ас. !Қазақстан           !АШМ, "Азық-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тығының мемлекеттiк резервiн !Республикасының     !түлік корпора.!тамыз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жаңарту үшiн бюджеттiк бағ.  !Үкіметі             !циясы" ЖАҚ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дарламалар шеңберiнде астықты!қаулысының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сатып алу        !жобасы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3.8.4. Заңдық базаны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3.8.4.1. "Өсiмдiктердi қорғау!Қазақстан           !АШМ, БҒМ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Республика.!Республикасы        !    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 Заңының жобасын әзiрлеу   !Заңының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3.8.4.2. "Тұқым шаруашылығы  !Қазақстан           !АШМ, БҒМ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Республика.!Республикасы        !   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 Заңының жобасын әзiрлеу   !Заңының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3.9. Ғылым және технология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Қазақстан Республикасы дамуының стратегиялық басымдықтарын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ғылыми-технологиялық қамтамасыз ету және отандық ғылым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технологияның бәсекелестік қабілетін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3.9.1. Өнеркәсіптің басым салаларында қоршаған ортаға техногендік ықпалды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төмендететін ғылыми жұмсалымды және ресурс үнемдейтін технологиялар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мен ғылымды басқару жүйесін жетілдіру және оңтайландыру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3.9.1.1. "Ғылым туралы"       !Қазақстан          !БҒМ    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Заңының!Республикасының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iске асыру жөнінде    !Үкіметіне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қабылдау              !ақпарат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3.9.1.2. "Инновациялық қызмет !Қазақстан          !ЭСМ, ЭМРМ, БҒМ!2001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Республикасы!Республикасы       !              !сәуір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Заңының жобасын әзiрлеу       !Заңының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Басымды салаларда әлемдiк деңгейдегі ресурс үнемдейтін және экологиялық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таза технологияларды жедел өнеркәсіптік игеру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3.9.1.3. Тау-кен металлургиясы!Қазақстан          !ЭМРМ, БҒМ, ЭСМ!2001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кешенiнде импорт алмастыратын !Республикасының    !   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экспортқа бағдарланған   !Үкіметіне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өнiмдер шығару жөніндегi орта !ақпарат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шағын өндiрiстер қызметiн!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ететiн ресурс үнем.!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дейтін және экологиялық таза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технологиялар әзiрлеу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3.9.1.4. "Қазақстан аймақтары !Қазақстан         !БҒМ,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ауыл шаруашылығы өнiмi!Республикасының    !дың, Астана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өндiрiсiнiң, қайта өңдеудiң   !Үкіметіне ақпарат  !және Алматы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сақтаудың 2001-2005 жыл. !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дарға арналған ғылыми қамтама.!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сыз етiлуi" салалық ғылыми-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техникалық бағдарламасын iске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3.10. Құрылыс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Тұрғын үй құрылысын дамыту және тұрғын үй рыногын қалыптастыру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3.10.1. Тұрғын үй құрылысын қаржыландыру және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несиелендіру тетігін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базаны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3.10.1.1.  Пәтер иелерi коо.  !Қазақстан          !МБА, ЭСМ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перативтерiнiң қызмет-мiндетi !Республикасының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проблемаларын шешу жөнiнде    !Үкіметіне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ұсыныстар әзiрлеу             !ұсыныстар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3.10.2. Салаға алдыңғы қатарлы технологиялар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Әлемдiк тәжiрибенi ескере отырып құрылыс нормалары мен ережелерін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3.10.2.1. Қазақстан Республи. !Қазақстан          !ЭСМ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мемлекеттiк қала құры.!Республикасының    !         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лысы саясаты тұжырымдамасын   !Үкіметі қаулысының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әзiрлеу                       !жобасы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3.10.2.2.  Сыртқы рынокта бә. !Қазақстан          !ЭСМ 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секелес қабiлеттi құрылыс ма. !Республикасының    !        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териалдарын шығару бойынша жо.!Үкіметі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ғары технологиялық желілер    !қаулысының жобасы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енгізу жөнінде 2002-2010 жыл.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дарға арналған бағдарлама   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  !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3.10.2.3.  Астана және Алматы !Қазақстан          !Астана және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қалаларында тұрғын үй салу    !Республикасының    !Алматы қалала.!желтоқсан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саласындағы бәсекелестiктi кү.!Үкіметіне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шейту жөнінде шаралар қабылдау!ақпарат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3.10.2.4.  Орташа және төмен  !Қазақстан          !ЭСМ 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күйлi халықтың кең тобы үшiн  !Республикасының    !           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жетерлiк тұрғын үй құрылы.!Үкіметіне ақпарат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 бойынша үздiк жобалық ұсы.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ныстарға ашық конкурс өткiзу.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Облыстардың, Астана және Алма.!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 қалаларының әкiмдерiне және!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құрылыс ұйымдарына үздiк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 ұсыну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3.10.2.5.  Отандық құрылыс    !Қазақстан          !ЭСМ 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ұйымдарын қолдауға бағытталған!Республикасының    !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ұсыныстар дайындау            !Үкіметіне ұсыныстар!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3.11. Шағын кәсіпкерлік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Шағын кәсіпкерліктің дамуы үшін қолайлы жағдайлар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3.11.1. Шағын кәсіпкерлікті қолдау жөнінде мемлекеттік,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және донор ұйымдарының өзара іс-қимылы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Шағын кәсіпкерлікті дамыту стратегиясын әзірлеу және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3.11.1.1. Қазақстан Республи.!Қазақстан Республи. !МБА           !Жыл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шағын кәсіпкерлікті  !касының Үкіметіне   !              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дамытудың және қолдаудың     !ақпарат             !          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2001-2002 жылдарға арналған  !              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3.11.2. Шағын кәсіпкерлікті қолдау инфрақұрылымын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базаны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3.11.2.1. Франчайзинг туралы !Қазақстан Республи. !ЭСМ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 жобасын әзірлеу          !касы Заңының жобасы !              !тамыз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3.11.2.2. Шағын кәсіпкерлік  !Қазақстан Республи. !МБА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субъектілері үшін лицензиялау!касының Үкіметі     !              !тамыз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рәсімін жетілдіру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3.11.2.3. Шағын кәсіпкерлік  !Қазақстан Республи. !МБА, МКМ, ӘдМ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субъектілерін бірыңғай       !касының Үкіметіне   !          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 тіркеу тетігі бойынша!ұсыныс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ұсынысты дайындау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3.11.2.4. Мемлекет шағын     !Нормативтік құқықтық!МБА, ҚарМ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кәсіпкерлік субъектілерінен  !кесімнің жобасы     !              !ақпан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сатып алуды жүзеге асыратын  !                    !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тауарлардың, жұмыстар мен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 корсетулердің жекеле. !            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 түрлерінің тізбесін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айқындау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3.12. Туризм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Елдің туристік кешенін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3.12.1. Сала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Дамудың бекітілген бағдарламаларын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3.12.1.1. "Жібек жолы тарихи !Қазақстан Республи. !ТурСА, "Жібек !Жыл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орталықтарын түлету, түркі   !касының Президентіне!жолы-Қазақ.   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тілдес мемлекеттердің мәдени !және Қазақстан      !тан" ҰҚ (келі.!шілде,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мұрасын сақтау және сабақтас.!Республикасының     !сім бойынша), !қаңтар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тыра дамыту, туризм инфра.   !Үкіметіне ақпарат   !МАҚМ,БҒМ,ККМ,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құрылымын құру" мемлекеттік  !                    !облыстардың,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іске асыруды   !                    !Астана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жалғастыру                   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3.12.2. Туристік қызметтердің сапасын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Заңдық базаны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3.12.2.1. Халықаралық талап. !Нормативтік құқықтық!ТурСА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тарға сәйкес туристік қызмет !кесімнің жобасы     !              !шілде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стандарттары жүйесін құру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3.12.2.2. Қазақстан Республи.!Қазақстан Республи. !ТурСА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касында туризмді дамыту      !касының Үкіметі     !              !ақпан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тұжырымдамасын әзірлеу    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3.12.2.3. Қазақстан Республи.!Қазақстан Республи. !ТурСА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туризмді дамытудың   !касы Президенті     !   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2002-2005 жылдарға арналған  !Жарлығының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3.13. Аймақтық даму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Аймақтар арасындағы әлеуметтік-экономикалық теңсіздікті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Аймақтардың қызметін жоспарлауды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3.13.1. Қазақстан Республика.!Қазақстан Республи. !ЭСМ, облыстар.!2001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аймақтық саясатының    !касының Үкіметі     !дың, Астана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2002-2006 жылдарға арналған  !қаулысының жобасы   !және Алматы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тұжырымдамасын әзірлеу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3.13.2. Облыстарды, Астана   !Қазақстан Республи. !СЖА (келісім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Алматы қалаларын дамыту.!касының Үкіметіне   !бойынша),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дың 2010 жылдарға дейінгі    !ақпарат             !облыстардың,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стратегиялық жоспарларын     !                    !Астана және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3.13.3. Аймақтардың әлеумет. !Бекітілген жоспарлар!ЭСМ, облыстар.!Жыл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тік-экономикалық             !туралы Қазақстан    !дың, Астана   !сайын,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дамуының жыл сайынғы индика. !Республикасының     !және Алматы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тивтік жоспарларын әзірлеу   !Үкіметіне ақпарат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!әкімдері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3.13.4.  Ауылдық (селолық)   !Қазақстан Республи. !Орталық сайлау!2001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округтер әкімдерінің сайлауын!касының Үкіметіне   !комиссиясы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өткізу жөнінде жекелеген     !ақпарат             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әкімшілік-аумақтық бірліктер.!                    !бойынша),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 экспериментті жүзеге асыру!                    !облыстардың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3.13.5.  "Астананың гүлденуі !Қазақстан          !Астана қаласы.!Жыл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Қазақстанның гүлденуі"     !Республикасының     !ның әкімі, ор.!шілде,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    !Президентіне және   !талық және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!Қазақстан           !жергілікті ат.!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!Республикасының     !қарушы орган.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!дар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Аймақтарда кәсіпкерлікті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3.13.6. Шағын кәсіпкерлікті  !Бекітілген бағдар.  !МБА, облыстар.!2001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дамытудың және қолдаудың 2001!ламалар туралы Қа.  !дың, Астана 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-2002 жылдарға арналған ай.  !зақстан Республика.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мақтық бағдарламаларын әзір. !сының Үкіметіне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леу                          !ақпарат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Аймақтардағы әлеуметтік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3.13.7. Халық денсаулығын    !Бекітілген бағдар. !ДСА,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жақсарту жөнінде аймақтық    !ламалар туралы Қа.  !дың, Астана 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бағдарламалар әзірлеу        !зақстан Республика.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!сының Үкіметіне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!ақпарат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3.13.8. Кәсіптік мектептер   !Қазақстан Республи.!БҒМ,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лицейлер негізінде қала. !касының Үкіметіне   !дың, Астана   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 мен аудандарда балалар   !ақпарат        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еңбектің мектеп аралық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оқу-өндірістік орталықтары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желілерін сақтау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3.13.9. Бастауыш және орта   !Қазақстан Республи.!БҒМ,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кәсіптік білімнің мемлекеттік!касының Үкіметіне   !дың, Астана   !қаңтар,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оқу орындарын жергілікті бюд.!ақпарат             !және Алматы   !шілде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жеттерден қаржыландыруды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3.13.10. Аймақ аралық деңгей.!Қазақстан Республи.!БҒМ,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 бастауыш және орта кәсіп. !касының Үкіметіне   !дың, Астана   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тік білім беру оқу орындарын.!ақпарат        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білікті жұмысшылар мен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 даярлауға мемлекет.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тапсырыс қалыптастыруды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орналастыруды қамтамасыз!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4-Басымдық. Әлеуметтік даму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4.1. Әлеуметтік қорғау және кедейлікпен күрес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Орын алып отырған бюджеттік шектеулер жағдайында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бағдарламалардың тиімділігін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Іс-шара            !   Аяқтау нысаны    !  Орындауға  !Орындау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 жауаптылар !мерзімі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 !         2          !       3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4.1.1. Зейнетақы жүйесін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4.1.1.1. Жинақтау зейнетақы  !Қазақстан Республи. !ЕХҚМ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қорларына міндетті зейнетақы !касы Заңының жобасы !              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жарналарын уақытында және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 төлеудің құқықтық,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қаржылық және өзге де негіз.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дерінің рәсімдерін нақтылау,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зейнетақы жинақтарын аударудың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тәртібі, жинақтау зейнетақы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қорларынан зейнетақы төлемде.!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рін жүргізу және жинақтау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зейнетақы жүйесін бірыңғай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органның реттеуі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бөлігінде "Қазақстан Респуб.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ликасында зейнетақымен қам.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сыздандыру туралы" Қазақстан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Заңына өзге.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рістер мен толықтырулар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Заңының жобасын әзірлеу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4.1.1.2.  Тағайындалған зей. !Нормативтік құқықтық!ЕХҚМ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нетақылардың мөлшерін жоғары.!кесімнің жобасы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латқан кезде зейнетақыға шығу!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кезеңін ескеру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4.1.1.3.  Жинақтаушы зейнета.!Нормативтік құқықтық!ЕХҚМ, ҚарМ,   !Тұрақты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 жүйесін дамытудың норма.  !кесімдердің жобалары!Ұлттық Банк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тивтік құқықтық базасын же.  !                    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тілдіру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4.1.2. Халықтың кірістерінің өсуін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күші бағасының артуын және еңбекке ақы төлеудің өсуін ынталандыру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4.1.2.1. Жұмыстардың және жұ.!Нормативтік құқықтық!ЕХҚМ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мысшылар кәсіптерінің, қыз.  !кесімнің жобасы     !   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метшілер лауазымдарының бі.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ліктілік анықтамалықтарын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қолдану тәртібін әзірлеу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4.1.2.2.  Мемлекеттік орган. !Қазақстан           !ЕХҚМ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 болып табылмайтын, мемле.!Республикасының     !            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кеттік мекемелер қызметкерле.!Үкіметі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рінің еңбекақы жүйесін жетіл.!қаулысының жобасы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4.1.3. Тұрмыс деңгейі төмен азаматтарды және мүгедектерді атаулы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мемлекеттік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Алушылардың кірістеріне және материалдық жағдайларына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әлеуметтік көмектің мөлшерлерін белгілеудің өлшемдерін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4.1.3.1.   Әлеуметтік көмек  !Нормативтік құқықтық!ЕХҚМ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көрсетудің бірден бір өлшемі !кесімнің жобасы     !            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ретінде кедейлік шегінің мөл.!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шерлерін анықтау             !Қазақстан           !       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!Республикасының 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4.1.3.2.  Атаулы әлеуметтік  !Нормативтік құқықтық!ЕХҚМ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 төлеуді тағайындау және!кесімнің жобасы     !    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ұйымдастыру ережесін әзірлеу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4.1.3.3. Жиынтық табысты     !Нормативтік құқықтық!ЕХҚМ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есептеу тәртібі туралы нұс.  !кесімнің жобасы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қаулық әзірлеу             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4.1.3.4. Мүгедектерді оңалды.!Қазақстан           !ЕХҚМ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рудың 2002 - 2005 жылдарға   !Республикасының     !           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бағдарламасын       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әзірлеу                      !жобасы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4.1.3.5. Протездік-ортопеди. !Қазақстан           !ЕХҚМ, ДСМ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калық саланы одан әрі жетіл. !Республикасының     !         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діру жөнінде шаралар әзірлеу !Үкіметі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4.1.4. Кедейлік пен жұмыссыздықтың деңгейін төмендету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4.1.4.1. Кедейлікпен және жұ.!Қазақстан           !ЕХҚМ, ҚарМ,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мыссыздықпен күрес жөніндегі !Республикасының     !облыстардың,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2000-2002 жылдарға арналған  !Үкіметіне ақпарат   !Астана және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бағдарламаны іске асыру      !                    !Алматы қалала.!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4.1.4.2. Қазақстан Республи. !Қазақстан           !ЭСМ, ЕХҚМ, ор.!2002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касында кедейлік деңгейін тө.!Республикасының     !талық және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мендетудің 2003-2007 жылдарға!Президенті          !жергілікті ат.!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мемлекеттік бағдар. !Жарлығының жобасы   !қарушы орган.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ламасын әзірлеу                                   !дар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4.1.5. Еңбек қатынастарына жариялылық сипат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Қызметкерлердің еңбек құқықтарын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4.1.5.1. "Міндетті әлеуметтік!Қазақстан           !ЕХҚМ, Ұлттық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сақтандыру туралы" Қазақстан !Республикасы        !Банк (келісім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Заңының жобасын !Заңының жобасы      !бойынша)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4.1.5.2.  Қазақстан Республи.!Қазақстан           !ӘдМ, ЕХҚМ, СА,!2001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барлық азаматтары    !Республикасының     !ҚарМ, ІІМ, МКМ!қыркүйек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үшін бірыңғай сәйкестендірме 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кодтар беру жөнінде шаралар  !жобасы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4.2. Еңбек қатынастары және жұмыспен қамту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Жұмыспен қамтуды қамтамасыз ету, кадрлар даярлау мен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мамандандыру жүйесін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4.2.1. Еңбек қатынастарын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4.2.1.1. "Қазақстан Республи.!Қазақстан           !ЕХҚМ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касындағы еңбек туралы" Қа.  !Республикасы        !              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зақстан Республикасының Заңы.!Заңының жобасы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өзгерістер мен толықтыру. !      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 енгізу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Заңының жобасын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4.2.1.2. "Еңбек қауіпсіздігі !Қазақстан           !ЕХҚМ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оны қорғау туралы" Қа.  !Республикасы        !              !тамыз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зақстан Республикасы Заңының !Заңының жобасы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жобасын әзірлеу              !      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4.2.2. Халықты жұмыспен қамтуды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4.2.2.1. "Халықты жұмыспен   !Нормативтік құқықтық!ЕХҚМ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қамту туралы" Қазақстан Рес. !кесімдердің жобалары!        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публикасының Заңын іске асыру!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нормативтік құқықтық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кесімдер әзірлеу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4.2.2.2. Қазақстан Республи. !Қазақстан           !ЕХҚМ, орталық!Жыл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Үкіметі, кәсіподақтар!Республикасының     !атқарушы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жұмыс берушілердің рес.  !Үкіметіне ақпарат   !органдар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публикалық бірлестіктері ара.!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сындағы Бас келісімді әзірлеу!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іске асыру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4.2.2.3. "Шағын несиелендіру !Қазақстан           !Ұлттық банк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Республи.  !Республикасы        !(келісім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Заңының жобасын әзірлеу !Заңының жобасы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4.2.3. Ішкі еңбек рыногын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4.2.3.1. Жұмыс берушілер Қа. !Қазақстан           !ЕХҚМ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зақстан Республикасынан тыс. !Республикасының     !              !ақпан,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қары жерлерден жалдайтын ше. !Үкіметі қаулысының  !   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телдік азаматтарды тартуға   !жобасы                           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2001-2002 жылға арналған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квота белгілеу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4.2.4. Қоғамдық жұмыстарды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4.2.4.1. Қоғамдық жұмыстарды !Қазақстан           !ЕХҚМ    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ұйымдастыруға мониторингті   !Республикасының     !              !сайын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жүзеге асыру                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4.3. Білім беру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Білім берудің жаңа ұлттық үлгісін әзірлеу және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асыруды бастау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4.3.1. Білім берудің жаңа ұлттық үлгісін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берудің отандық стандарттарын әзірлеу және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4.3.1.1. Конкурстық негізде  !Нормативтік құқықтық!БҒМ, ЕХҚМ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жоғары білім берудің мемлеке.!кесімдердің жобалары!              !қазан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ттік жалпыға бірдей міндетті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стандарттарын әзірлеу        !      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4.3.1.2. Қазақстан Республи. !Қазақстан Республи. !БҒМ, ДСМ, ОӘҰК!2002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касында адамгершілік-жыныстық!касының Президенті  !(келісім      !наурыз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тәрбие туралы 2001 - 2005    !Жарлығының жобасы   !бойынша)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бағдарлама.!                     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 әзірлеу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4.3.1.3.  12 жылдық орта бі. !Қазақстан Республи. !БҒМ, облыстар.!Тоқсан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лім беруге көшу жөнінде экс. !касының Үкіметіне   !дың, Астана   !сайын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перимент жүргізу             !ақпарат        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4.3.1.4.  Оқыту мерзімі 12   !Қазақстан Республи. !БҒМ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жылдық жалпы орта білім беру.!касының Үкіметі     !              !маусым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дің тұжырымдамасын әзірлеу   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4.3.1.5. Жалпы орта білім бе.!Қазақстан Республи. !БҒМ, облыстар.!2002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руді қорытынды аттестаттау   !касының Үкіметіне   !дың, Астана   !тамыз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кәсіптік білім беру жүй. !ақпарат        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есінің оқуға түсу емтиханда.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 бір мезгілде орындау жө.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 эксперимент жүргізу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Білім беру туралы заңнаманы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Үздіксіз және сабақтастығын қамтамасыз етуді ескере отырып білім берудің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әрбір деңгейі бойынша стратегиялар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4.3.1.6. "Білім беру" мемле. !Қазақстан          !БҒМ,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кеттік бағдарламасын іске    !Республикасының     !дың, Астана   !маусым,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                        !Үкіметіне ақпарат   !және Алматы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4.3.1.7. Ел ішінде жоғары кә.!Қазақстан           !БҒМ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сіби және жоғары оқу орнынан !Республикасының     !              !шілде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кейінгі кәсіби білімді маман.!Үкіметі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 даярлауға 2001 - 2002 оқу!қаулысының жобасы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жылына арналған мемлекеттік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білім беру тапсырысын конкур.!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стық негізде қалыптастыру    !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орналастыру             !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4.3.1.8. Экономика салаларын.!Қазақстан           !БҒМ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ың мемлекеттік тапсырыс бой. !Республикасының     !              !мамыр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ынша оқитын еңбек ресурстары.!Үкіметі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қажеттігіне сәйкес жоғары !жобасы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оқу орындарын бітірушілерді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жұмысқа орналастырудың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шарттарын әзірлеу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4.3.1.9. Жоғары білім беру   !Қазақстан           !БҒМ           !Жыл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жүйесінде қазіргі заманғы    !Республикасының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озық білім беру бағдарламала.!Үкіметіне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рын қолдануды кеңейту және 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жандандыру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4.3.1.10.  Жоғары оқу орында.!Нормативтік құқықтық!БҒМ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рында білім берудің сапасын  !кесімнің жобасы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қадағалау жүйесін жетілдіру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4.3.1.11.  Қазіргі заманғы   !Қазақстан           !БҒМ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техникалық мамандықтардың бе.!Республикасының     !    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делін арттыру жөнінде ұсыныс.!Үкіметіне ұсыныстар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 дайындау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Педагогикалық және ғылыми кадрлардың біліктілігін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4.3.1.12.  Орта және жоғары  !Қазақстан           !БҒМ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кәсіптік білім беру ғылыми-  !Республикасының     !           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педагогикалық кадрларын даяр.!Үкіметіне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лау, қайта даярлау және олар.!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біліктілігін арттыру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 жетілдіру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 оқулықтар мен оқу құралдарын әзірлеу, шығару және оқу процесінде игеру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4.3.1.13. Жалпы білім беретін!Қазақстан           !БҒМ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мектептер үшін оқулықтар мен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оқу-әдістемелік кешендер  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дайындаудың және басып шыға.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рудың мақсатты бағдарламасын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одан әрі іске асыруды қамта.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масыз ету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4.3.1.14. Бастауыш және орта !Қазақстан           !БҒМ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кәсіптік білім беру ұйымдары.!Республикасының     !    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арнайы пәндері бойынша   !Үкіметі қаулысының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оқулықтар мен оқу-әдістемелік!жобасы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кешендер дайындаудың және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шығарудың бағдарламасын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4.3.2. Қазақстанның білім беру жүйесін жалпы дүниежүзілік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жүйеге біріктіру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Республиканың жас ұрпағының тәнін және имандылығын сауықтыру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4.3.2.1. Жазғы кезеңде бала. !Қазақстан          !БҒМ,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 мен жасөспірімдердің де. !Республикасының     !дың, Астана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малысын, сауықтырылуын және  !Үкіметі қаулыларының!және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жұмыспен қамтылуын ұйымдасты.!жобалары            !қалаларының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                         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4.3.2.2. Білім беру ұйымда.  !Нормативтік құқықтық!БҒМ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рында оқушылар мен студенттер!кесімдердің жобалары!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арасында есірткі қолданудың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алдын алуға бағытталған тәр.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бие жұмысын жандандыру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Балалардың білім алуға конституциялық құқығын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4.3.2.3.  Мектеп жасындағы   !Қазақстан           !БҒМ, облыстар.!Тоқсан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балаларды оқуға толық қамтуды!Республикасының     !дың, Астана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қамтамасыз ету және мектеп.  !Үкіметіне ақпарат,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терді ұстауға көзделген қара.!көшірмесі - Қазақ.  !қалаларының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жаттың шегінде әрбір мемле.  !стан Республикасының!әкімдері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кеттік жалпы білім беретін   !Экономика және сауда!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мектепте жалпыға міндетті оқу!министрлігіне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қорларын құру жөнінде қажетті!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қабылдау және оның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ету. Жалпыға мін.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детті оқу қоры қаражатының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есебінен аз қамсыздандырылған!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отбасыларынан шыққан оқушылар!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мектептерде күн сайын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 рет ыстық тамақ ұйымдастыру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4.3.2.4. 5(6) жастағы бала.  !Қазақстан          !БҒМ,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лардың мектепке дейінгі      !Республикасының     !дың, Астана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міндетті дайындығын          !Үкіметіне ақпарат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  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Білім беру жүйесін компьютерлік техникамен жарақтандыру және бағдарламалық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4.3.2.5.  Қазақстанның тәуел.!Қазақстан           !БҒМ, облыстар.!2001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сіздігінің 10 жылдығына мек. !Республикасының     !дың, Астана   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тептерді компьютерлендіруді  !Президенті мен      !және Алматы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аяқтау                       !Қазақстан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!Республикасының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баяндама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4.3.2.6. Бастауыш және орта  !Қазақстан           !БҒМ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кәсіптік білім беру оқу орын.!Республикасының     !              !сәуір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дарын ақпараттандырудың бағ.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дарламасын әзірлеу      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4.4. Денсаулық сақтау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Ауру-сырқаудың алдын алу және азайтуға қол жеткізу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4.4.1. Салауатты өмір салтын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Салауатты өмір салтын бірінші кезекте балалар мен жастар үшін насихаттау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4.4.1.1. Салауатты өмір сал. !Қазақстан          !МАКМ, ДСМ, об.!Жыл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тын, дұрыс тамақтану, жеке   !Республикасының     !лыстардың, Ас.!маусым,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гигиена және санитария ереже.!Үкіметіне ақпарат   !тана және Ал.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лерін сақтау науқанын кең ақ.!                 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параттық-насихаттық қолдауды !                    !ның әкімдері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4.4.2. Халық денсаулығын қорғау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мақсатты мемлекеттік саясат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бағдарламаларды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4.4.2.1. Қазақстан Республи. !Қазақстан           !ДСМ, об.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фармацевтикалық және !Республикасының     !лыстардың, Ас.!маусым,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медициналық өнеркәсібін дамы.!Үкіметіне ақпарат   !тана және Ал.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тудың мемлекеттік бағдарлама.!                 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іске асыру               !       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4.4.2.2. Қазақстан Республи. !Қазақстан           !ДСМ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Денсаулық сақтауды   !Республикасының     !              !ақпан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дамытудың 2010 жылға дейінгі !Президенті Жарлығы.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стратегиясын әзірлеу         !ның жобасы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санитарлық-эпидемиологиялық қадағалауды күшейту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4.4.2.3. Қазақстан Республи. !Қазақстан           !ДСМ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мемлекеттік санитар. !Республикасының     !          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лық-эпидемиологиялық қызметі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ереже әзірлеу    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4.4.3. Денсаулық сақтау жүйесін институциональдық қайта құру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медициналық қызметтер көрсету рыногын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Медициналық қызметтің, әсіресе ауылда, қол жетімділігін және сапасын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4.4.3.1. Ақысыз медициналық  !Нормативтік құқықтық!ДСМ           !2001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көмектің кепілді көлемі шең. !кесімнің жобасы     !              !тамыз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берінде халыққа ақысыз бері.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летін, өмірлік маңызды дәрі.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лік заттардың және медицина.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мақсаттағы бұйымдардың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тізімін бекіту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4.4.3.2. Барлық елді мекен.  !Қазақстан           !ДСМ, об.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дерде негізсіз жабылған меди.!Республикасының     !лыстардың, Ас.!қыркүйек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циналық ұйымдарды ФП, ФАП,   !Үкіметіне ақпарат   !тана және Ал.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СДА, СУА) қалпына келтіруді  !                 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аяқтау                       !       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жүйесін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4.4.3.3. Қазақстан Республи. !Қазақстан           !ДСМ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дәрілік саясатының   !Республикасының     !              !ақпан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тұжырымдамасын әзірлеу     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4.4.3.4.  Денсаулық сақтау   !Қазақстан           !ҚарМ, ДСМ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бағдарламаларына бөлінген    !Республикасының     !          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ақша қаражатының жұмсалуына  !Үкіметіне ақпарат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қатаң бақылау жүргізу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4.4.3.5. Денсаулық сақтаудың !Қазақстан           !ДСМ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бірыңғай ақпараттық жүйесі   !Республикасының     !              !қараша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орталығын құру             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4.4.4. Медицина ғылымын және медициналық білім беруді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Халық денсаулығының көкейкесті мәселелері жөніндегі ғылыми-техникалық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бағдарламаларды әзірлеу және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4.4.4.1. Онкологиялық ауру.  !Қазақстан           !ДСМ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лардың алдын алу және оларды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кеміту жөнінде бағдарлама  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4.4.4.2. Артериалдық гиперто.!Қазақстан           !ДСМ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ния ауруларының алдын алу мен!Республикасының     !              !мамыр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емдеу бағдарламасын әзірлеу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4.4.4.3. Вирустық гепатиттер.!Қазақстан           !ДСМ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аурудың алдын алу және   !Республикасының     !        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оларды кеміту жөнінде      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 әзірлеу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4.4.4.4. Қазақстан Республи. !Қазақстан           !ДСМ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СПИД індетіне қарсы  !Республикасының     !              !сәуір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іс-әрекет жөнінде 2001 - 2005!Үкіметі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бағдарлама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4.4.4.5. "Нейрохирургия"     !Қазақстан           !ДСМ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 әзірлеу        !Республикасының     !              !мамыр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4.4.4.6. "2002 - 2006 жылдар.!Қазақстан           !ДСМ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 арналған жедел шұғыл меди.!Республикасының     !          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циналық көмекті дамыту" бағ. !Үкіметі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дарламасын әзірлеу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4.4.5. Нашақорлықпен және есірткі бизнесімен күресті жандандыру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4.4.5.1. Нашақорлықты емдеу  !Қазақстан           !ӘдМ, ДСМ, об.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медициналық жолмен алдын!Республикасының     !лыстардың,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алу жөнінде бағдарлама       !Үкіметі             !Астана және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!қаулысының жобасы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4.4.5.2.  Нашақорлықпен және !Қазақстан           !ӘдМ, ІІМ, ДСМ,!2001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есірткі бизнесімен күрестің  !Республикасының     !ҰҚК (келісім !желтоқсан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2002 - 2003 жылдарға арналған!Президенті          !бойынша)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    !Жарлығының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4.4.5.3.  Нашақорлықпен және !Нормативтік құқықтық!ӘдМ, ІІМ, ДСМ,!2001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есірткі бизнесімен күрес мә. !кесімнің жобасы     !Бас Прокура. !желтоқсан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селелері жөніндегі ведомство.!                    !тура (келісім!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аралық комиссия құру         !                    !бойынша), ҰҚК!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!(келісім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4.4.5.4.  Есірткілерді, пси. !Қазақстан          !ӘдМ, МКМ, ІІМ,!Жыл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хотроптық заттар мен прекур. !Республикасының     !ҰҚК (келісім !маусым,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сорларды анықтау жөніндегі   !Үкіметіне есеп      !бойынша)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кедендік және шекаралық бақы.!          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лауға талдау жүргізу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4.4.5.5.  Есірткі құралдары. !Нормативтік құқықтық!ІІМ, МКМ, ӘдМ!2002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ның, психотроптық заттар мен !кесімнің жобасы     !             !шілде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прекурсорлардың заңсыз айна. !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лымына байланысты құқық бұзу.!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шылықтар туралы жедел ақпарат.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тың ведомствоаралық банкін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4.4.5.6.  Нашақорлықпен және !Қазақстан          !ӘдМ, облыстар.!Жыл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есірткі бизнесімен күрестің  !Республикасының     !дың,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аймақтық бағдарламаларын іске!Үкіметіне ақпарат   !Астана және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асыру, оларды қаржыландыру   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жергілікті бюджеттерде 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 қарастыру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4.4.5.7.  Балалар мен жасөс. !Қазақстан           !ӘдМ, ТурСА,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пірімдердің бос уақытын ұйым.!Республикасының     !облыстардың,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дастыру мақсатында, соның    !Үкіметіне ақпарат   !Астана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ішінде селолық жерлерде спорт!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мектептерінің желісін дамыту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4.4.5.8.  Әрбір облыс орталы.!Қазақстан           !ӘдМ, облыстар.!2001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ғында, Астана және Алматы қа.!Республикасының     !дың,          !қазан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лаларында оның аймақтық өкіл.!Үкіметіне ақпарат   !Астана және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діктерін кеңейту және қажетті!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материалдық-техникалық база. !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жасау арқылы Қазақстан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Әділет министр.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лігінің Нашақорлықпен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есірткі бизнесімен күрес жө.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ніндегі комитетін нығайту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4.4.5.9.  Диагнозы "нашақор. !Нормативтік құқықтық!ДСМ, БҒМ, ІІМ,!2001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лық" кәмелетке жетпегендерді !кесімдердің жобалары!ӘдМ, облыстар.!желтоқсан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емдеу және сауықтыру бойынша !                    !дың, Астана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емдеу-алдын алу бөлімшелерін !                 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құру жөнінде шаралар қабылдау!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4.4.5.10.  Мемлекеттік тапсы.!Қазақстан           !ӘдМ, МАКМ,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 шеңберінде халықтың түрлі!Республикасының     !ДСМ, облыстар.!сайын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топтары үшін бұқаралық ақпа. !Үкіметіне ақпарат   !дың, Астана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рат құралдарында есірткіге   !                 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қарсы насихатты күшейту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4.4.5.11.  Нашақорлықпен және!Қазақстан          !ӘдМ, СІМ, ІІМ,!Жыл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есірткі бизнесімен күрес са. !Республикасының     !ДСМ, МКМ, Бас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ласында тиімді ынтымақтастық !Үкіметіне ақпарат   !Прокуратура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орнату жөнінде халықаралық   !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ұйымдармен және шетелдік мем.!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лекеттермен жұмысты жалғастыру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4.5. Демография және көші-қон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Демографиялық және көші-қон процестерінде келеңсіз үрдістерді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кеміту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4.5.1. Белсенді демографиялық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Қазақстанның демографиялық саясатын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4.5.1.1. "Қазақстан Республи.!Қазақстан           !КДА, ДСМ, БҒМ,!2001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2001 - 2005 жылдарға !Республикасының     !СА, ЭСМ, СЖА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демографиялық дамуы"!Үкіметі             !(келісім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әзірлеу        !қаулысының жобасы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Әйелдердің белсенділігі мен ролін арттыру үшін жағдайлар жасау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пәрменді тетіктер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4.5.1.2. Қазақстан Республи. !Қазақстан           !Отбасы және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касында әйелдердің жағдайын  !Республикасының     !әйелдер ісі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жақсарту жөніндегі іс-қимыл. !Үкіметіне ақпарат   !жөніндегі ұлт.!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дардың ұлттық жоспарын іске  !                    !тық комиссия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асырудың барысы туралы есеп  !                    !(келісім бой.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дайындау                     !                    !ынша), орталық!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!атқарушы ор.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!гандар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4.5.2. Көші-қон процестерін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процестерін басқару және үйлестіру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4.5.2.1. Қазақстан Республи. !Қазақстан           !КДА, ІІМ, СІМ,!2001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көші-қон саясатының  !Республикасының     !ЕХҚМ, СА  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2001-2010 жылдарға арналған  !Үкіметі қаулысының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әзірлеу        !жобасы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саласында халықаралық ынтымақтастықты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4.5.2.2. Халықтың көші-қоны  !Қазақстан           !КДА, СІМ, ІІМ,!2001-2002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мәселелері жөніндегі халық.  !Республикасының     !БҒМ           !жж.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аралық аймақтық ұйымдармен   !Үкіметіне ақпарат   !              !қаңтар,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(Көші-қон жөніндегі халықара.!                    !         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лық ұйым, БҰҰ жанындағы бос. !                     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қындар ісі жөніндегі Жоғарғы !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комиссардың басқармасы, Орта.!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Азия Экономикалық Қоғам.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дастығы, Қызыл Крест және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 жарты ай Халықаралық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Федерациясы және басқалары)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ынтымақтастықты жалғастыру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4.5.2.3. Қазақстан Республи. !Халықаралық         !СІМ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және Кипр Республика.!шарттардың жобалары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сының, Қазақстан Республика.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және Египет Араб Респу.!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бликасының Үкіметтері арасында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азаматтардың өзара барыс-келіс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тәртібі туралы келісімдер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дайындау және жасасу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Көшіп келуді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4.5.2.4. Қазақстан Республи. !Қазақстан           !КДА, СІМ,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 Президентінің "Көшіп    !Республикасының     !ҚарМ       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келу квотасы туралы" Жарлы.  !Президенті Жарлығы.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ғының жобасын әзірлеу        !ның жобасы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Көшіп кету процестерін тұрақты кешенді бақылау, талдау және болжау,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олардың салдарын әлеуметтік-экономикалық және демографиялық бағалау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4.5.2.5. Көші-қон процестері.!Қазақстан           !КДА, ІІМ, СІМ,!2001-2002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кешенді талдау және болжам!Республикасының     !МАКМ, БҒМ,    !жж.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жасау, олардың салдарларына  !Үкіметіне ақпарат,  !ЕХҚМ, СА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әлеуметтік-демографиялық ба. !көшірмесі - Қазақ.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ғалау жүргізу                !стан Республикасының!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!Экономика және сауда!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!министрлігіне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4.5.3. Отандастардың қайта оралуына жәрдемдесу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Азаматтықтан шығудың ықшамдалған тәртібі және отандастардың Қазақстанға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қоныс аударуына жәрдем көрсету туралы мемлекетаралық келісімдерге қол қою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4.5.3.1. Этникалық қазақтар. !Келісімдердің       !КДА, СІМ, ІІМ 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дың және олардың отбасы      !жобалары            !              !жж.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мүшелерінің тарихи отанына өз!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  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еркімен қоныс аударуы;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кететін елдің азаматтығынан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шығудың және Қазақстан Рес.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публикасының азаматтығын алу.!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дың ықшамдалған тәртібі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мемлекетаралық келісімдердің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жобаларын дайындау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4.6. Қоршаған ортаны қорғау және табиғатты пайдалану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Елдің табиғи ресурстарын сақтау және тиімді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4.6.1. Табиғатты пайдалануды және қоршаған ортаны қорғауды басқарудың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тиімді жүйесін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Қоршаған ортаның жай-күйін және табиғатты пайдалануды мемлекеттік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бақылау жүйесінің ұйымдық құрылымын оңтайландыру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4.6.1.1. Қолданыстағы заңдар.!Нормативтік құқықтық!ТОҚМ, ЭМРМ    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 экологиялық аспектілер ен.!кесімдердің жобалары!              !жж.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гізу және қоршаған ортаны    !              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мен табиғи ресурстарды!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теңгерімді пайдалану саласын.!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жаңа заңдар қабылдау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4.6.1.2. Елдің Рио-де-Жаней. !Қазақстан           !ТОҚМ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родағы (1992 ж.) Халықаралық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конференцияда қабылдаған мін.!Президенті          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деттемелеріне сәйкес БҰҰ-ның !Жарлығының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Дүниежүзілік саммитіне дайын.!жобасы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дық шеңберінде "ХХІ ғасырға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 тәртібі" орнықты дамудың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қазақстандық стратегиясын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әзірлеуді ұйымдастыру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4.6.1.3. "Табиғи және техно. !Қазақстан           !ТЖА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гендік сипаттағы төтенше жағ.!Республикасы        !           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дайлар туралы" Қазақстан Рес.!Заңының жобасы      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публикасының Заңына өзгеріс.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 енгізу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4.6.2. Табиғи ресурстарды теңгермелі пайдалану үшін негіз қалау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Республиканың аумағын экологиялық аудандастыру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4.6.2.1. Аудандастырудың нор.!Нормативтік құқықтық!ТОҚМ          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мативтік-әдістемелік базасын !кесімдердің жобалары!              !жж.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әзірлей отырып табиғи ресур. !              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старды пайдаланудың экология.!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қонымды шегін айқындау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 үнемдеуші технологияларды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4.6.2.2. Су үнемдеу жөніндегі!Қазақстан           !ТОҚМ, облыс.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бағдарламаны әзірлеу         !Республикасының     !тардың, Астана!желтоқсан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 қаулысының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4.6.2.3. Энергия үнемдеу жә. !Қазақстан           !ЭМРМ, ТОҚМ,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булы газдарды қысқарту    !Республикасының     !ККМ, облыстар.!желтоқсан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бағдарлама әзірлеу !Үкіметі қаулысының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Табиғи ресурстарды зерттеу және ұдайы өндіру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4.6.2.4. "Ауыз су" мемлекет. !Қазақстан           !ТОҚМ, ДСМ,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бағдарламасын әзірлеу    !Республикасының     !ЭМРМ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!Президенті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!Жарлығының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4.6.2.5. Табиғи ресурстарды  !Қазақстан           !ТОҚМ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қорғағаны және пайдаланғаны, !Республикасының     !        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қоршаған ортаның ластанғаны 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ақы төлеу жүйесін жетіл.!қаулысының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діру   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4.6.2.6. Озық ресурс үнемдей.!Қазақстан           !ТОҚМ, ЭСМ,    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тін және экологиялық таза    !Республикасының     !ЭМРМ, БҒМ     !жж.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технологиялардың деректер    !Үкіметіне ақпарат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базасын құру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4.6.2.7. Қатон-Қарағай мем.  !Қазақстан           !ТОҚМ, Шығыс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лекеттік ұлттық табиғи паркін!Республикасы        !Қазақстан  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ұйымдастыру                  !Үкіметі             !облысының әкі.!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!мі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4.6.2.8. Аңшылық объектісі   !Қазақстан           !ТОҚМ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табылатын хайуанаттар. !Республикасының     !        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бағалы түрлерін алудың, 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сақтаудың, қорғаудың және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зерттеудің 2003 - 2005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бағдарлама.!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әзірлеу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4.6.2.9. "Қазақстан орманда. !Қазақстан           !ТОҚМ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ры" 2003 - 2007 жылдарға     !Республикасының     !        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бағдарламасын      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4.6.2.10. Елдің минералдық-  !Қазақстан           !ЭМРМ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шикізат кешенінің ресурстық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базасын дамыту бағдарламасын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4.6.2.11. Қазақстан Республи.!Қазақстан           !ТОҚМ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балық шаруашылығын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дамытудың 2003 - 2007 жылдар.!Үкіметі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 арналған бағдарламасын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әзірлеу                 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Өндірістік және тұрмыстық қалдықтарды қайта өңдеу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4.6.2.12. Қазақстан Республи.!Қазақстан           !ТОҚМ, ЭСМ,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таза өндірістерді    !Республикасының     !ЭМРМ, БҒМ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қолдаудың және  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дамытудың 2002 - 2006 жылдар.!қаулысының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 арналған бағдарламасын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4.6.3. Қазақстанның су ресурстарын қорғау және ұтымды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ресурстарын елдің стратегиялық ресурсы деп жариялау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4.6.3.1.  Экономиканың су    !Қазақстан           !ТОҚМ, АШМ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секторының және Қазақстан 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су шаруашылығы 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саясатының 2010 жылға дейінгі!қаулысының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тұжырымдамасын әзірлеу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4.6.3.2. Каспий теңізінің    !Қазақстан           !ТОҚМ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биоалуандығын сақтауды қамта.!Республикасының     !          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масыз ету бағдарламасын әзір.!Үкіметі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леу    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4.6.3.3. Қазақстан Республи. !Қазақстан           !ТОҚМ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касында халықаралық Каспий   !Республикасының     !          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экологиялық бағдарламасын   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(КЭБ) іске асыру жөнінде іс-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әзірлеу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4.6.3.4. Халықты және шаруа. !Қазақстан           !ТОҚМ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шылық кешенді қажетті мөлшер.!Республикасының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 және кепілді сапалы сумен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 жөнінде шара.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қабылдау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4.6.3.5. Қазақстанның оңтүс. !Қазақстан           !ТОҚМ, АШМ,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тік аймақтарын сумен қамта.  !Республикасының     !ЭМРМ, Оңтүстік!сәуір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масыз ету жөнінде шаралар    !Үкіметіне ақпарат   !Қазақстан және!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!Қызылорда об.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!лыстарының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4.6.4. Қоршаған орта сапасының нашарлау қарқынын төмендету және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тұрақтана бастауын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4.6.4.1. Қызметтерінде төтен.!Қазақстан           !ТЖА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 жағдайлар туындау қатері  !Республикасының     !              !шілде,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ұйымдардың мағлұматта.!Үкіметіне ақпарат   !        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луын қамтамасыз ету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4.7. Мәдениет және 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Мақсат: Қазақтың ұлттық мәдениеті мен тілін сақтау және дамыту,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қоғамда салауатты өмір салты қағидаттарын насихаттауды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енгізуді жалғастыру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4.7.1. Мәдениет, тіл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Қазақтың ұлттық мәдениетін, Қазақстан Республикасын мекендейтін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халықтардың мәдениетін сақтау және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Елдің мәдени, санаткерлік және ғылыми әлеуетін қолдау және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4.7.1.1. Тарихи-мәдени мұра  !Қазақстан           !МАКМ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ескерткіштерін сақтау жөнінде!Республикасының     !    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бірінші кезекті шаралар     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әзірлеу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4.7.1.2. "Ұлттық мұрағат қоры!Қазақстан           !МАКМ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мұрағаттар туралы" Қа.  !Республикасы        !              !ақпан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зақстан Республикасының Заңы.!Заңының жобасы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өзгерістер мен толықтырулар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енгізу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4.7.1.3. Қазақстан Республи. !Қазақстан           !МАКМ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касында мұрағат ісін дамыту. !Республикасының     !            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2001 - 2005 жылдарға ар.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налған тұжырымдамасын әзірлеу!қаулысының жобасы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4.7.1.4. Қазақстан Республи. !Қазақстан           !МАКМ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касында мұрағат ісін дамыту. !Республикасының     !           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2001 - 2005 жылдарға ар.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налған бағдарламасын әзірлеу !қаулысының жобасы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4.7.1.5. Мемлекеттік заңды   !Нормативтік құқықтық!МАКМ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тұлғалардың мұрағаттарында   !кесімнің жобасы     !            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мұрағат қорының құжаттарын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уақытша сақтаудың тәртібін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4.7.1.6. Ұлттық мұрағат қоры !Нормативтік құқықтық!МАКМ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құжаттарын Қазақстан Респуб. !кесімнің жобасы     !            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ликасынан тысқары жерлерге   !                    !          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әкетудің тәртібін әзірлеу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4.7.1.7. Мерекелік және атау.!Қазақстан           !МАКМ          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 күндердің 2001 - 2002     !Республикасының     !              !жж.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тізбесін   !Үкіметі             !        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4.7.1.8. "Қазақстанның жас   !Қазақстан           !МАКМ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киносы" атты жастардың және  !Республикасының     !          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студенттердің кино-, теле-,  !Үкіметі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бейнелі фильмдер   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фестивалін өткізу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4.7.1.9. Тараз қаласының 2000!Қазақстан           !МАКМ, Жамбыл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жылдығына арналған мерекелік !Республикасының     !облысының,    !қыркүйек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 дайындау          !Үкіметі қаулысының  !Астана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тілді және басқа тілдерді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4.7.1.10. Тілдерді қолдану   !Қазақстан           !МАКМ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дамытудың 2001 - 2010    !Республикасының     !          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мемлекеттік!Үкіметіне ақпарат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 іске асыру     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Шетелдегі қазақ диаспорасының мәдени, рухани және тілдік қажеттіліктерін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4.7.1.11. Шетелде тұратын    !Қазақстан          !МАКМ, СІМ, КДА!Жыл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отандастарды қолдаудың    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бағдарламасын    !Үкіметіне ақпарат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асыру  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4.7.2. Бұқаралық дене тәрбиесін, жоғары жетістіктер спортын дамыту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және оның халықаралық аренадағы беделін арттыру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4.7.2.1. Қазақстан Республи. !Қазақстан           !ТурСА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тұрғындарының дене тәр.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биесі дайындықтарына Прези.  !Үкіметіне ақпарат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денттік тесттерді енгізу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4.7.2.2. 2001 жылы Қазақстан !Қазақстан           !ТурСА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І жазғы      !Республикасының     !           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Спартакиадасын дайындау және !Үкіметіне ақпарат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өткізу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4.7.2.3.  Қазақстан Республи.!Қазақстан           !ТурСА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спортшыларын         !Республикасының     !              !наурыз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Солт-Лейк-Ситидегі (АҚШ) 2002!Үкіметіне ақпарат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жылғы қысқы Олимпиадалық ой.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ындарға дайындау және олардың!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қатысуын қамтамасыз ету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4.7.2.4.  Қазақстан Республи.!Қазақстан           !ТурСА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құрама ұлттық коман.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даларының Пусана қаласындағы !Үкіметіне ақпарат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(Оңтүстік Корея) 2002 жылғы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XIV жазғы Азиялық ойындарға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дайындау және олардың қатысуын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4.7.2.5. Орталық Азия елдері.!Қазақстан           !ТурСА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нің жазғы арнаулы ойындарын  !Республикасының     !           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дайындау және өткізу         !Үкіметіне ақпарат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4.7.2.6. Қазақстан Республи. !Қазақстан           !ТурСА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касының екінші халықтық ойын.!Республикасының     !           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дарын дайындау және өткізу   !Үкіметіне ақпарат   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4.7.2.7. Дене тәрбиесі мен   !Нормативтік құқықтық!ТурСА       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спорт саласындағы нормативтік!кесімдердің жобалары!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құқықтық базаны жетілдіру    !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4.7.3. Мемлекет пен діни бірлестіктердің өзара қатынастарын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4.7.3.1. "Діни наным бостан. !Қазақстан           !МАКМ, ӘдМ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дығы және діни бірлестіктер  !Республикасы        !              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Республика.!Заңының 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Заңына өзгерістер мен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енгізу туралы"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әзірлеу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4.7.3.2. Қазақстан Республи. !Қазақстан           !СІМ, МАКМ, ІІМ!2001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 азаматтарының қажылыққа !Республикасының     !ККМ, ТурСА,   !тамыз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баруын ұйымдасқан түрде өткі.!Үкіметі қаулысының  !ДСМ, Діни бір.!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зу жөнінде шаралар қолдану   !жобасы              !лестіктермен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!байланыс жө.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!ніндегі Кеңес.!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!тің Хатшылығы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4.7.3.3. Қазақстан Республи. !Қазақстан           !Діни бірлес.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касында дін және конфессия.  !Республикасының     !тіктермен бай.!қараша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аралық байланыстар саласында.!Үкіметі қаулысының  !ланыс жөнінде.!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 мемлекеттік саясаттың тұ. !жобасы              !гі Кеңестің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жырымдамасын әзірлеу         !                    !Хатшылығы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4.7.3.4. Баспа, аудио, бейне !Нормативтік құқықтық!Діни бірлес.  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өзге де діни мазмұндағы !кесімдердің жобалары!тіктермен бай.!жж.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өнімдерді сараптамадан өткізу!                    !ланыс жөнінде.!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діни оқу орындарының    !                    !гі Кеңестің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қызметін лицензиялау жөнінде !                    !Хатшылығы,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құқықтық кесімдер!                    !БҒМ, ІІМ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4.7.3.5. Қазақстан Республи. !Қазақстан           !МАКМ, СІМ,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касының Үкіметі мен Египет   !Республикасының     !Діни бір.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Араб Республикасының Үкіметі !Үкіметі қаулысының  !лестіктермен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арасында "Нұр-Мүбәрек" ислам !жобасы              !байланыс жө.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мәдениеті университетін ашу  !                    !ніндегі Кеңес.!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келісімді дайындау    !                    !тің Хатшылығы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жасасу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4.7.3.6. Діни экстремизмнің  !Қазақстан           !Діни бірлес.  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алдын алу және конфессияара. !Республикасының     !тіктермен бай.!сайын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қатынастардың тұрақтылы. !Үкіметіне ақпарат   !ланыс жөнінде.!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ғын қамтамасыз ету мақсатында!                    !гі Кеңестің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аймақтарындағы    !                    !Хатшылығы,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діни ахуалдың мониторингін,  !                    !ІІМ, облыстар.!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діни бірлестіктер мен шетел  !                    !дың, Астана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миссионерлерінің қызметтеріне!                 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талдау жүргізу              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5-Басымдық. Инфрақұрылым, көлік және байланыс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Ұлттық экономиканың және қоғамның қажетін толық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ететін, бәсекеге қабілетті көлік-коммуникация кешенін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Іс-шара            !   Аяқтау нысаны    !  Орындауға  !Орындау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 жауаптылар !мерзімі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 !         2          !       3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5.1. Қазіргі көлік-коммуникация желілерін жаңғырту және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Магистральдық жолдар бойынша қалпына келтіру-жөндеу жұмыстарын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асыру, негізгі транзиттік, жүк тасқыны өтетін бағыттарда құрылысты бастау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5.1.1. "Темір жол көлігі қу. !Қазақстан           !ККМ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аттарын дамыту (Достық стан. !Республикасының     !          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циясы 1-кезең)" жобасын іске !Үкіметіне ақпарат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 аяқтау   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5.1.2. Ақсу-Конечная темір   !Қазақстан           !ККМ, "Қазақ.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 желісі құрылысын аяқтау  !Республикасының     !стан темір жо.!маусым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!Үкіметіне ақпарат   !лы" РМК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5.1.3. Ұзын-ағаш-Алматы-2    !Қазақстан           !ККМ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учаскесін электрлендіруді 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аяқтау                       !Үкіметіне ақпарат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Автожолдардың негізгі тірек желісін дамыту, жол бойғы инфрақұрылымды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қалыптастыру, байланыс пен телекоммуникациялардың қазіргі жұмыс істеп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 жүйелерін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5.1.4.  Республикалық маңызы !Қазақстан           !ККМ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 автомобиль жолдарының құ.!Республикасының     !          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рылысын аяқтау:              !Үкіметіне есеп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Астана қаласын солтүсті.!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гінен айналма жол;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Қызыл әскер - Киров;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Орал өзені арқылы көпір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5.1.5.  Автомобиль жолдарын  !Қазақстан           !ККМ     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салуды және қайта жаңғыртуды !Республикасының     !           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жүзеге асыру:                !Үкіметіне есеп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Алматы-Астана-Бурабай;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Шығыс Қазақстан-Алтай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шекарасы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5.1.6.  Жапон Үкіметі заемы. !Қазақстан           !ККМ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ның есебінен Батыс Қазақстан.!Республикасының     !             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автомобиль жолдарын қал. !Үкіметіне есеп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пына келтіру жобасын іске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5.1.7.  Автомобиль жолдарын  !Қазақстан           !ККМ           !Тоқсан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қайта жаңартуды жүзеге асыру:!Республикасының     !              !сайын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Алматы-Бішкек;               !Үкіметіне есеп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Алматы-Хоргос;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қаласының жанынан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Сырдария өзені арқылы көпір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өткелі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көлігі инфрақұрылымын одан әрі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5.1.8. Ақтау айлағының инфра.!Қазақстан           !ККМ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құрылымын одан әрі дамытуды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қамтамасыз ету              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5.1.9. Ішкі су жолдарының    !Қазақстан           !ККМ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транзиттік әлеуетін дамыту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!Үкіметіне ақпарат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5.2. Тасымалдың озық технологияларын енгізу, көліктің жылжымалы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құрамын сапалық жаңарту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Коммуникациялық желілерді дамытуға, ақпараттық құралдар енгізуге қатысты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инновациялық саясатты жүзеге асыру, отандық байланыс рыногында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бәсекелестікті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5.2.1. Ұлттық ақпараттық су. !Қазақстан           !ККМ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пермагистраль құрылысын жал. !Республикасының     !    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ғастыру                      !Үкіметіне ақпарат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5.2.2. "Қазақстан Республика.!Қазақстан           !МАКМ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сындағы телерадио хабарын та.!Республикасы        !              !қазан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рату туралы" Қазақстан Респу.!Заңының жобасы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бликасының Заңын әзірлеу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5.2.3. Базалық халықаралық   !Қазақстан           !ККМ, ҚорМ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әуежайлар (Астана, Атырау, 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қалалары) және әуе ке.!Үкіметіне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мелерінің үлгілері бойынша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техникалық қызмет көрсету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жөндеу орталықтарын құру: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қаласында жаңа әуежай.!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құрылысын жалғастыру;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әуежайының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жолаушы терминалы құрылысына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инвестициялар тарту;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405-авиа жөндеу зауыты негі.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зінде Алматы қаласында әуе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кемелерінің үлгілері бойынша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техникалық қызмет көрсету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жөндеу орталығын құру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 жол қатынасының негізгі бағыттарын электрлендіру және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қабілетін арттыру, жолаушылар және жүк тасымалы үшін жылжымалы құрамды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сапалық жаңарту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5.2.4.  "Солтүстік Қазақстан-!Қазақстан           !ККМ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Қазақстан" Орталық кө.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лік дәлізін құру.            !Үкіметіне ақпарат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"Алтынсарин-Хромтау" жаңа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 жол құрылысын бастау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5.2.5. Шекара бойындағы ірі  !Қазақстан           !МКМ, ККМ, "Қа.!2001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станцияларда қа. !Республикасының     !зақстан темір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зіргі заманғы инфрақұрылымға !Үкіметі қаулысының  !жолы" РМК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ие темір жол терминалдарын   !жобасы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салудың 2002 - 2005 жылдарға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арналған бағдарламасын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5.3. Саланы басқарудың тиімді жүйесін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Көлік-коммуникация кешені салаларын, соның ішінде стратегиялық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бақылау жүйесін енгізу арқылы басқаруды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5.3.1. Қазақстан Республика. !Қазақстан           !ККМ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Мемлекеттік көлік сая. !Республикасының     !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саты тұжырымдамасын әзірлеу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5.3.2. Қазақстан Республика. !Қазақстан           !ККМ, "Қазақ.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сының темір жол көлігін қайта!Республикасының     !стан темір    !мамыр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құрылымдаудың 2001 - 2005    !қаулысының жобасы   !жолы" РМК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жылдарға арналған бағдарлама.!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 әзірлеу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5.3.3. Ұлттық рынокты және   !Нормативтік құқықтық!ККМ 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мемлекеттің экономикалық мүд.!кесімдердің жобала. !   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делерді қорғау мақсатында    !ры, халықаралық 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кесімдерге және  !лісімдердің жобалары!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халықаралық келісімдерге өз.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герістер енгізу        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5.3.4. Автокөлік құралдарына,!Нормативтік құқықтық!ККМ, ІІМ,     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қозғалыс қауіпсіздігіне тех. !кесімдердің жобалары!ЕХҚМ, ТОҚМ    !ж.ж.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никалық талаптар, автомобиль !                    !              !қараша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көлігі қызметкерлерінің еңбе.!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гін қорғау, қоршаған ортаны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саласында нормативтік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кесімдер әзірлеу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5.3.5.  "Азаматтық авиацияны !Қазақстан           !ККМ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реттеу туралы"   !Республикасы        !        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       !Заңының жобасы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Заңының жобасын әзірлеу   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5.3.6. Әуе кемелерінің ұшу   !Нормативтік құқықтық!ККМ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қауіпсіздігін және авиациялық!кесімдердің жобалар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қауіпсіздікті қамтамасыз ету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азаматтық авиацияның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субъектілеріне қойылатын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талаптарды күшейту жөнінде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қабылдау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5.3.7. Азаматтық авиация са. !Қазақстан           !ККМ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ласын дамыту бағдарламасын   !Республикасының     !        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әзірлеу                      !Үкіметі қаулысының  !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5.3.8.  Азаматтық авиация са.!Нормативтік құқықтық!ККМ           !Тұрақты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ласының нормативтік құқықтық !кесімдердің жобалары!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базасын жетілдіру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5.3.9. Телекоммуникациялар   !Қазақстан           !ККМ         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саласын дамытудың тұжырымда. !Республикасының     !              !шілде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масын әзірлеу                !Үкіметі қаулысының  !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5.3.10. Телекоммуникациялар  !Нормативтік құқықтық!ККМ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саласындағы нормативтік      !кесімдердің жобалары!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базаны жетілдіру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5.3.11.  Көлік-коммуникация. !Нормативтік құқықтық!ККМ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кешенде қозғалыс қауіп.  !кесімжердің жобалары!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сіздігін қамтамасыз ету жө.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нінде шаралар қабылдау       !                    !        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6-Басымдық. Энергетикалық ресурстар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Мақсат: Экспортқа бағдарланған, технологиялық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отын-энергетика кешенін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Іс-шара            !   Аяқтау нысаны    !  Орындауға  !Орындау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 жауаптылар !мерзімі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 !         2          !       3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 Мұнайға, газға және оларды қайта өңдеуден алынатын өнімдерге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ішкі сұранысты қанағаттандыру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6.1.1. Каспий құбыр өткізгіш !Қазақстан           !ЭМРМ, ТОҚМ,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консорциумы бірінші кезегінің!Республикасының     !"Қазақойл" ҰМК!желтоқсан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құрылысын аяқтау             !Үкіметіне ақпарат   !ЖАҚ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!бойынша), "Қаз!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!ТрансОйл" МТҰК!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!ЖАҚ (келісім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6.1.2. Жамбыл облысының Аман.!Қазақстан           !ЭМРМ, "Қазақ.!Жыл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гелді газ кен орнын игеруді  !Республикасының     !ойл" ҰМК ЖАҚ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жалғастыру                   !Үкіметіне ақпарат   !(келісім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6.1.3.  Каспий қайраңының қа.!Қазақстан           !ЭМРМ, ККМ,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зақстандық бөлігін игерудің  !Республикасының     !ТОҚМ, СІМ,    !наурыз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 (10-15 жылға)  !Үкіметі             !Маңғыстау және!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!қаулысының жобасы   !Атырау облыс.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!тарының әкім.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!дері, "Қазақ.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!ойл" ҰМК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6.1.4. "Мұнай өнімдерінің    !Қазақстан           !ЭМРМ 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жекелеген түрлерін мемлекет. !Республикасы        !              !наурыз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реттеу туралы" Қазақстан !Заңының жобасы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Заңының жобасын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6.2. Экспорттық мұнай құбырлары мен газ құбырларының еуразиялық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желісін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Каспий теңізінің қазақстандық секторын игеруге байланысты саяси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заңдық проблемаларды шешу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6.2.1. Каспий теңізінің құ.  !Үкіметаралық        !СІМ, ТОҚМ, ЖРА!Жыл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қықтық мәртебесін анықтау жө.!келісімдердің       !ЭМРМ, "Қазақ. !ішінде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ніндегі жұмысты жалғастыру   !жобалары            !ойл" ҰМК ЖАҚ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!Қазақстан           !       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!Республикасының 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6.2.2. 7 жылға ұзақ мерзімді !Қазақстан           !ЭМРМ,    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кепілдікпен Ресей аумағы     !Республикасының     !"ҚазТрансОйл"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құбыр өткізгіш көлі. !Үкіметіне ақпарат   !МТҰК ЖАҚ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гімен қазақстандық мұнайдың  !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транзитіне квотаны ұлғайту  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Ресеймен мәселені шешу!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жұмысты жалғастыру 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Экспорттық және ішкі мұнай құбырлары мен газ құбырларының түпкілікті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нұсқаларын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6.2.3. Қосымша экспорттық мұ.!Қазақстан           !ЭМРМ, СІМ,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най құбырларының басым       !Республикасының     !"Қазақойл" ҰМК!маусым,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нұсқаларын анықтау жөніндегі !Үкіметіне ақпарат   !ЖАҚ (келісім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жұмысты жалғастыру           !               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!"ҚазТрансОйл"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!МТҰК ЖАҚ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6.2.4. Мұнай мен газ құбыр.  !Нормативтік құқықтық!ЭМРМ, ТОҚМ,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ларын салудың және пайдалану.!кесімдердің жобалары!"ҚазТрансОйл"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нормативтік құжаттамасын !                    !МТҰК ЖАҚ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6.3. Алуан түрлі энергия ресурстарын пайдаланатын тиімді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энергетикалық технологиялар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 және газ кәсіпшіліктерінде энергиялық-технологиялық кешендер құру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6.3.1. 500, 220 кВ кернеулі  !Қазақстан           !ЭМРМ, "КЕGОС"!Жыл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негізгі мемлекеттік электр   !Республикасының     !ААҚ (келісім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жеткізу желісінің жұмыс істеу!Үкіметіне ақпарат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сенімділігін арттыру үшін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"Ұлттық электр желісін жаң.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ғырту" жобасын іске асыру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6.3.2.  Электр энергиясының  !Қазақстан           !ЭМРМ, облыс.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көтерме рыногын дамыту       !Республикасының     !тардың, Астана!желтоқсан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!және Алматы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!әкімдері,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!"KEGOC" ААҚ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!бойынша),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!"КОРЭМ" ЖАҚ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6.3.3.  2002 жылдың аяғына   !Қазақстан           !ҚарМ, ЭМРМ,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дейін жергілікті атқарушы    !Республикасының     !облыстардың   !шілде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органдарға "Ақтөбе АЭК" ААҚ, !Үкіметіне ақпарат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"Батыс Қазақстан АЭК" ААҚ,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"Оңтүстік Қазақстан АЭК" ААҚ,!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"Түркістанэнерго АЭК" ААҚ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акцияларының мемлекеттік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пакеттерін сенімгерлік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басқаруға беру (иелік ету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құқығынсыз)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6.3.4. Елдің 2015 жылға дей. !Қазақстан           !мүдделі ұйым.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інгі отын-энергетика балансын!Республикасының     !дарды тарту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                      !Үкіметіне ақпарат   !арқылы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!ЭМРМ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Атом энергетикасын және уран өнеркәсібін дамыту бағдарламасын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іске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6.3.5. Қазақстан Республика. !Қазақстан           !ЭМРМ,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сында уран өнеркәсібін дамы. !Республикасының     !"Қазатомөнер. !сәуір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тудың бағдарламасын әзірлеу  !Үкіметі қаулысының  !кәсіп" ҰАК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6.3.6. Қазақстан Республика. !Қазақстан           !ЭМРМ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сында атом энергетикасын да.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мытудың бағдарламасын әзірлеу!Үкіметі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Энергетикалық көмір өндіруді тұрақтандыру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6.3.7. Көмір өндіретін ұйым. !Қазақстан           !ЭМРМ     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дарда көмір өндіруді тұрақ. 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тандыру және одан әрі ұлғайту!Үкіметіне ақпарат   !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шаралар қабылдау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6.3.8. Бекітілген бағдарлама.!Қазақстан           !ЭМРМ, ҚарМ,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 сәйкес республикалық бюд. !Республикасының     !Қарағанды об.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жеттен бөлінген қаражат ше.  !Үкіметіне ақпарат   !лысының әкімі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гінде Қарағанды көмір бассей.!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інің тиімсіз шахталарында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тарату жұмыстарын жүргізу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6.4. Экология және қоршаған ортаны қорғау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ИСО 14000 стандарттарының базасында көмірсутектерді өндірудің табиғат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технологияларын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6.4.1. Мұнай және газ кен    !Қазақстан           !ЭМРМ, ТОҚМ,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орындарын игеру кезінде жер  !Республикасының     !"Қазақойл" ҰМК!маусым,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қойнауын және қоршаған таби. !Үкіметіне ақпарат   !ЖАҚ (келісім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ғатты қорғау жөніндегі шара. !          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ларды енгізу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7-Басымдық. Кәсіби үкімет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Мақсат: Қазақстан Республикасының жинақы және кәсіби үкіметін құру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7.1. Стратегиялық жоспарлар негізіндегі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Іс-шара            !   Аяқтау нысаны    !  Орындауға  !Орындау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!                    !  жауаптылар !мерзімі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 !         2          !       3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Стратегиялық жоспарлау және бюджеттік бағдарламалау жөніндегі нормативтік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кесімдер мен әдістемелік ұсынымдар әзірлеу және қабылдау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7.1.1. Қазақстан Республикасы!Қазақстан           !СЖА (келісім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дамуының 2010 жылға дейінгі  !Республикасының     !бойынша), ор. !мамыр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Стратегиялық жоспарын әзірлеу!Президенті Жарлығы. !талық және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!ның жобасы          !жергілікті ат.!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!қарушы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7.2. Ведомствоаралық үйлестіру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Құқықтық жүйенің реформасы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7.2.1. Қазақстан Республика. !Қазақстан           !ӘдМ     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сының құқықтық даму тұжырым. !Республикасының     !              !тамыз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дамасын әзірлеу              !Президенті          ! 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!Жарлығының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Рәсімдік тетіктерді күшейту және нығайту, заң шығарушылық қызметті одан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әрі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7.2.2. 2002 жылға арналған   !Қазақстан           !ӘдМ, орталық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 жобалау жұмыстарының     !Республикасының     !атқарушы      !қаңтар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жоспарын әзірлеу             !Үкіметі             !органдар      !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!қаулысының жобасы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7.2.3. 2001 жылға;           !Қазақстан           !ӘдМ, орталық  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2002 жылға арналған   !Республикасының     !атқарушы      !жж.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 жобалау жұмыстары        !Үкіметіне ақпарат,  !органдар      !ай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жоспарының орындалу барысы   !көшірмесі - Қазақ.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есеп дайындау         !стан Республикасының!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!Экономика және сауда!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!министрлігіне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7.2.4. Жылжымайтын мүлікке   !Қазақстан           !ӘдМ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олармен жасалатын мәмі. 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лелерге құқықтарды мемлекет. !Үкіметі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 тіркеуді жетілдірудің    !қаулысының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дамытудың тұжырымдамасын!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7.2.5. "Жылжымайтын мүлікке  !Қазақстан           !ӘдМ        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олармен жасалатын мәмі. !Республикасы   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лелерге құқықтарды тіркеу    !Заңының жобасы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туралы" Қазақстан Республика.!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 Заңының жобасын әзірлеу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7.2.6.  Қазақстан Республика.!Қазақстан          !Орталық сайлау!Жыл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сайлау заңнамасын дамы.!Республикасы        !комиссиясы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 жөнінде жетекші батыс ел. !Президентінің    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дерімен және халықаралық ұй. !Әкімшілігіне,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ымдармен ұдайы консультация. !Қазақстан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жүргізу                  !Республикасының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есеп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7.2.7.  Маңызды заң жобаларын!Қазақстан           !МАКМ, ӘдМ, об.!Тоқсан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талқылау жөнінде қоғамдық    !Республикасының     !лыстардың, Ас.!сайын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бірлестіктермен "дөңгелек    !Үкіметіне есеп      !тана және Ал.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столдар" өткізу              !                 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7.2.8.  Қолданылу саласына   !Қазақстан           !ӘдМ, орталық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тәуелсіздіктен тыс заңдардың !Республикасының     !атқарушы      !қыркүйек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қолданылу күшінің тиімділігін!Үкіметіне ұсыныстар !органдар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бағалауды (талдауды) жүзеге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асыруды практикаға енгізу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ұсыныстар әзірлеу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7.3. Мемлекеттік функцияларды орталықсыздандыру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1,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7.3.1.     Мемлекеттік функ. !Қазақстан           !Мемлекеттік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цияларды орталықсыздандыру   !Республикасының     !функцияларды  !сәуір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бюджетаралық қатынастар.!Президенті          !және бюджет.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 жетілдіру тұжырымдамасын  !Жарлығының жобасы   !аралық қатына.!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жобасын әзірлеу              !                    !старды орталық!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!сыздандыру мә.!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!селелері жө.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!ніндегі мемле.!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!кеттік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7.4. Мемлекеттік қызметшілерді іріктеу және жылжыту жүйесін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Кадрларды басқарудың бірыңғай ақпараттық жүйесін қалыптастыру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7.4.1.  Жергілікті атқарушы  !Қазақстан Республи. !МҚА (келісім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органдардың деңгейінде мемле.!касының Президентіне!бойынша), об. !маусым,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кеттік қызметті реформалаудың!баяндама, Қазақстан !лыстардың, Ас.!желтоқсан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мониторингін жүзеге асыру    !Республикасының     !тана және Ал.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!Үкіметіне ақпарат   !маты қалалары.!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!ның әкімдері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7.4.2. Мемлекеттік қызметші. !Нормативтік құқықтық!МҚА (келісім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лерді оқытудың Еуразиялық    !кесімнің жобасы     !бойынша), БҒМ !наурыз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орталығын құру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Әкімшілік мемлекеттік лауазымдарға қойылатын біліктілік талаптарын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айқындау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7.4.3. Орталық және жергілік.!Қазақстан           !МҚА (келісім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 мемлекеттік органдардың   !Республикасының     !бойынша), ор.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мемлекеттік лауа.  !Үкіметіне ақпарат   !талық және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зымдарға қойылатын біліктілік!                    !жергілікті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талаптары мен лауазымдық нұс.!                    !мемлекеттік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қаулықтарын бекітулері       !                    !органдар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7.5. Мемлекеттік қызметті нормативтік құқықтық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қызмет мәселелері жөніндегі заңнаманы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7.5.1. Мемлекеттік қызметке  !Нормативтік құқықтық!МҚА (келісім  !Тұрақты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түсу және оны өту мәселелері !кесімдердің жобалары!бойынша)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заңнаманы жетілдіру!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Қызметшілердің еңбегіне ақы төлеу және лауазымдарды сыныптау жүйесін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7.5.2.  Мемлекеттік қызметші.!Қазақстан           !ҚарМ, МҚА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лердің еңбегіне ақы төлеу    !Республикасының     !(келісім      !ақпан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 дамытудың орташа мер.!Президенті          !бойынша)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зімді бағдарламасын әзірлеу  !Жарлығының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!жобасы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7.5.3.  Республикалық мемле. !Нормативтік құқықтық!ҚарМ, ЕХҚМ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кеттік кәсіпорындар мен ұлт. !кесімнің жобасы     !              !ақпан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тық компаниялардың қызметкер.!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леріне еңбекақы төлеудің бі.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рыңғай қағидаттарын әзірлеу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енгізу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7.5.4. Қазақстан Республика. !Қазақстан Республи. !МҚА (келісім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Экономика және сауда   !касының Президентіне!бойынша), ЭСМ,!маусым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мен Атырау облы. !баяндама, Қазақстан !ҚарМ, Атырау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сының мемлекеттік органдарын.!Республикасының     !облысының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 лауазымдарды факторлық-   !Үкіметіне ақпарат   !әкімі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балдық бағалаудың негізінде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еңбекке ақы төлеуді жетілдіру!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эксперимент жүргізу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7.5.5. Әкімшілік мемлекеттік !Қазақстан           !МҚА (келісім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лауазымдарды жіктеуді жетіл. !Республикасының     !бойынша)      !маусым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діру                         !Президенті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!Жарлығының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Атқарушы өкімет органдары жүйесінде басқарудың барлық деңгейінде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шешімдер қабылдау рәсімдерін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7.5.6. Азаматтық қызмет тура.!Қазақстан           !ЕХҚМ, МҚА (ке.!2002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лы Заңның жобасын әзірлеу    !Республикасы        !лісім бойынша),!қараша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!Заңының жобасы      !БҒМ, ҚарМ, ДСМ!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 жүйесін жетілдіру, құқық тәртібін сақтауды нығайту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7.5.7.  Ауданаралық мамандан.!Қазақстан           !Жоғарғы Сот   !2001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дырылған экономикалық соттар !Республикасының     !(келісім     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құру                         !Президенті          !бойынша)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!Жарлығының жобасы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7.5.8.  Еуропалық Конвенция. !Қазақстан           !ӘдМ, СІМ      !2002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ларға қосылу жөніндегі норма.!Республикасы        !              !маусым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тивтік құқықтық кесімдердің  !заңдарының жобалары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жобаларын  дайындау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Қылмыстық істер жөнінде өзара!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көмек туралы 1959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жылғы 20 сәуірдегі Еуропалық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конвенция және 1959 жылғы 20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сәуірдегі және 1978 жылғы 17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наурыздағы оған қосымша хат.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тамалар.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1970 жылғы 18 наурыздағы қыл.!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мыстық істер жөніндегі сот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шешімдерінің халықаралық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жарамдылығы туралы Еуропалық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1972 жылғы 15 мамырдағы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қылмыстық істер жөніндегі іс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жүргізуді беру туралы Еуропа.!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конвенция.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Қылмыстық қызметтен түскен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табыстарды жылыстату, анықтау,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 және тәркілеу туралы 1990!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жылғы 8 қарашадағы конвенция.!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1957 жылғы 13 желтоқсандағы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ұстап беру туралы Еуропалық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конвенция және 1975 жылғы15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қазандағы және 1978 жылғы 17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наурыздағы оған қосымша хат.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7.5.9. Оны Ішкі істер мини.  !Қазақстан           !ӘдМ, ІІМ,     !2002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стрлігінен Әділет министрлі. !Республикасының     !ДСМ, Бас Про. !қаңтар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гінің заңдық иелігіне нақты  !Үкіметіне ақпарат   !куратура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 арқылы Қылмыстық-атқару.!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шылық жүйені реформалауды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7.6. Сыбайлас жемқорлыққа қарсы күресті күшейту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7.6.1. Сыбайлас жемқорлыққа  !Қазақстан           !ІІМ, ҚПА, МКМ,!Жыл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қарсы күрес жөніндегі 2001 - !Республикасының     !ӘдМ, МАКМ, СІМ!сайын,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 жылдарға арналған       !Үкіметіне ақпарат   !ҚарМ, МҚА (ке.!маусым,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бағдарламаның    !                    !лісім бойынша)!желтоқсан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 жоспарын іске     !                    !облыстардың,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                        !                    !Астана және   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!Алматы қалала.!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!рының әкімдері!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7.6.2. БАҚ-та криминогендік  !Қазақстан           !МАКМ, ІІМ   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жағдайдың мәселелерін, сыбай.!Республикасының  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лас жемқорлыққа қарсы күрес. !Үкіметіне ақпарат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тің жай-күйін жариялап отыру !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7.7. Үкіметтің жүргізіп отырған іс-қимылдары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халыққа түсіндіру жұмыстарын күшейту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2,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7.7.1.     Бұқаралық ақпарат !Қазақстан           !МАКМ, СА, ҚарМ,!Тоқсан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құралдары арқылы халыққа эко.!Республикасының     !Ұлттық Банк   !сайын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номикалық және қаржылық, со. !Үкіметіне ақпарат   !(келісім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ның ішінде бюджет процесі    !                    !бойынша), ЭСМ,!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ақпараттың қол жетім. !                    !МКМ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ділігін қамтамасыз ету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7.7.2. Орталық және жергілік.!Дөңгелек столдар мен!МАКМ, министр.!Тұрақты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 атқарушы органдар басшыла.!кездесулер өткізу   !ліктер мен    !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рының қоғамдық-саяси партия. !                    !агенттіктер,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мен қозғалыстардың, қо.  !                    !облыстардың,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ғамдық бірлестіктердің,      !                    !Астана және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ұлттық-мәдени орталықтардың  !                    !Алматы қалала.!2001-2002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өкілдерімен "дөңгелек стол.  !Қазақстан           !рының әкімдері!жж.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дар", кездесулер өткізу      !Республикасының     !            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практикасын жалғастыру       !Үкіметіне ақпарат   !           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7.7.3. БАҚ-та елдегі әлеумет.!Қазақстан           !МАКМ          !Тоқсан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тік-экономикалық және демо.  !Республикасының     !              !сайын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кратиялық қайта құрулардың   !Үкіметіне ақпарат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іске асырылу барысын жариялап!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отыру                        !                    !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7.7.4.  Консультациялар, се. !Қазақстан           !МАКМ, Отбасы  !2001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минарлар және тренингтер     !Республикасының     !және әйелдер  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 дамытуды, қоғамдық   !Үкіметіне есеп      !ісі жөніндегі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бірлестіктерге әдістемелік   !                    !комиссия (ке.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 көрсетуді жалғастыру   !                    !лісім бойынша)!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7.7.5.  Бұқаралық ақпарат құ.!Қазақстан           !МАКМ, облыс. !Жыл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ралдарында ел Президентінің  !Республикасының     !тардың, Астана!маусым,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халқына Жолдауын.  !Үкіметіне есеп      !және Алматы   !желтоқсан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дағы негізгі қағидаларды на. !                    !қалаларының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сихаттауды және түсіндіруді  !                    !әкімдері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Ескертпелер: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- Ел Президентiнiң 2000 жылғы 24 қазандағы "Ерікті, тиімді және қауіпсіз қоғамға" Қазақстан халқына Жолдауында қойылған міндеттерді іске асыру жөніндегі іс-шаралар.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- Қазақстан Yкiметi мен Қазақстан Ұлттық Банкiнiң 2002 жылғы 31 желтоқсанға дейiнгi кезеңге арналған Экономикалық саясаты туралы меморандумын iске асыру жөнiндегi iс-шаралар.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- "Елдегі жағдай және 2002 жылғы ішкі және сыртқы саясаттың негізгі бағыттары туралы" Республика Президентінің Қазақстан халқына Жыл сайынғы Жолдауында айтылған, Президенттің Үкіметке тапсырмаларын іске асыру жөніндегі іс-шаралар.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