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1132" w14:textId="4001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5 желтоқсандағы N 1810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28 қараша N 1536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"Салық және бюджетке төленетiн басқа да мiндеттi төлемдер туралы" 
Қазақстан Республикасының 2001 жылғы 12 маусымдағы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  Кодексiне 
(Салық кодексiне) сәйкес Қазақстан Республикасының Үкiметi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"Қару айналымы саласында рұқсаттар беру үшiн бiржолғы алымдардың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мөлшерiн бекiту туралы" Қазақстан Республикасы Үкiметiнiң 2000 жылғы 5 
желтоқсандағы N 1810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P001810_ </w:t>
      </w:r>
      <w:r>
        <w:rPr>
          <w:rFonts w:ascii="Times New Roman"/>
          <w:b w:val="false"/>
          <w:i w:val="false"/>
          <w:color w:val="000000"/>
          <w:sz w:val="28"/>
        </w:rPr>
        <w:t>
  қаулысының (Қазақстан Республикасының 
ПҮКЖ-ы, 2000 ж., N 54, 597-құжат) күшi жойылды деп танылсын.
     2. Осы қаулы 2002 жылғы 1 қаңтардан бастап күшiне енедi.
     Қазақстан Республикасының 
         Премьер-Министрі
Мамандар:
     Багарова Ж.А.,
     Жұманазарова А.Б.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