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633c" w14:textId="a616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шекарасындағы автомобильдiк өткiзу бекеттерiнiң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3 желтоқсан N 1556.
Күші жойылды - ҚР Үкіметінің 2004.02.27. N 238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Халықаралық автомобиль қатынасын дамыту үшiн қолайлы жағдайлар жасау мақсатында және автомобильдiк өткiзу бекеттерi арқылы жеке тұлғалардың, көлiк құралдарының, жүктер мен өзге де мүлiктiң Қазақстан Республикасының мемлекеттiк шекарасынан өтуiн мемлекеттiк бақылауды жетiлдiру қажеттігiн басшылыққа ала отырып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берілiп отырған Қазақстан Республикасының мемлекеттiк шекарасындағы автомобильдiк өткiзу бекеттерiнiң тiзбесi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 халықаралық автомобиль тасымалын дамыту мен ұйымдастыруды жетiлдiру жөнiндегі шаралар туралы" Қазақстан Республикасы Министрлер Кабинетiнiң 1995 жылғы 26 сәуiрдегi N 557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1995 ж., N 14, 169-құжат) мынадай өзгерiс енгiзiлсiн:
</w:t>
      </w:r>
      <w:r>
        <w:br/>
      </w:r>
      <w:r>
        <w:rPr>
          <w:rFonts w:ascii="Times New Roman"/>
          <w:b w:val="false"/>
          <w:i w:val="false"/>
          <w:color w:val="000000"/>
          <w:sz w:val="28"/>
        </w:rPr>
        <w:t>
      1-тармақтың екiншi, төртiншi және бесiншi абзацтары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алып тасталды - ҚР Үкіметінің 2002.11.25. N 1251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Сыртқы iстер министрлiгi белгіленген тәртiппен мүдделi шетел мемлекеттерi өкiлдiктерiнiң назарына көрсетiлген автомобильдiк өткiзу бекеттерiнiң ұйымдастырылғаны және Қазақстан Республикасының мемлекеттiк шекарасы арқылы көлiк құралдарының өту тәртiбi туралы ақпаратты жеткiзсiн.
</w:t>
      </w:r>
    </w:p>
    <w:p>
      <w:pPr>
        <w:spacing w:after="0"/>
        <w:ind w:left="0"/>
        <w:jc w:val="both"/>
      </w:pPr>
      <w:r>
        <w:rPr>
          <w:rFonts w:ascii="Times New Roman"/>
          <w:b w:val="false"/>
          <w:i w:val="false"/>
          <w:color w:val="000000"/>
          <w:sz w:val="28"/>
        </w:rPr>
        <w:t>
     5.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2001 жылғы 3 желтоқсандағы     
</w:t>
      </w:r>
      <w:r>
        <w:br/>
      </w:r>
      <w:r>
        <w:rPr>
          <w:rFonts w:ascii="Times New Roman"/>
          <w:b w:val="false"/>
          <w:i w:val="false"/>
          <w:color w:val="000000"/>
          <w:sz w:val="28"/>
        </w:rPr>
        <w:t>
N 1556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шекарасындағы автомобильдiк өткiзу бекеттерiнiң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Қытай Халық Республикасымен мемлекеттік шекара учаскесіндегі халықаралық өткiзу бекеттерi: 
</w:t>
      </w:r>
    </w:p>
    <w:p>
      <w:pPr>
        <w:spacing w:after="0"/>
        <w:ind w:left="0"/>
        <w:jc w:val="both"/>
      </w:pPr>
      <w:r>
        <w:rPr>
          <w:rFonts w:ascii="Times New Roman"/>
          <w:b w:val="false"/>
          <w:i w:val="false"/>
          <w:color w:val="000000"/>
          <w:sz w:val="28"/>
        </w:rPr>
        <w:t>
     көпжақты қатынас үшiн ашық:
</w:t>
      </w:r>
      <w:r>
        <w:br/>
      </w:r>
      <w:r>
        <w:rPr>
          <w:rFonts w:ascii="Times New Roman"/>
          <w:b w:val="false"/>
          <w:i w:val="false"/>
          <w:color w:val="000000"/>
          <w:sz w:val="28"/>
        </w:rPr>
        <w:t>
</w:t>
      </w:r>
      <w:r>
        <w:br/>
      </w:r>
      <w:r>
        <w:rPr>
          <w:rFonts w:ascii="Times New Roman"/>
          <w:b w:val="false"/>
          <w:i w:val="false"/>
          <w:color w:val="000000"/>
          <w:sz w:val="28"/>
        </w:rPr>
        <w:t>
     Қорғас                            Алматы облысы
</w:t>
      </w:r>
      <w:r>
        <w:br/>
      </w:r>
      <w:r>
        <w:rPr>
          <w:rFonts w:ascii="Times New Roman"/>
          <w:b w:val="false"/>
          <w:i w:val="false"/>
          <w:color w:val="000000"/>
          <w:sz w:val="28"/>
        </w:rPr>
        <w:t>
     Достық                            Алматы облысы
</w:t>
      </w:r>
      <w:r>
        <w:br/>
      </w:r>
      <w:r>
        <w:rPr>
          <w:rFonts w:ascii="Times New Roman"/>
          <w:b w:val="false"/>
          <w:i w:val="false"/>
          <w:color w:val="000000"/>
          <w:sz w:val="28"/>
        </w:rPr>
        <w:t>
     Көлжат                            Алматы облысы
</w:t>
      </w:r>
      <w:r>
        <w:br/>
      </w:r>
      <w:r>
        <w:rPr>
          <w:rFonts w:ascii="Times New Roman"/>
          <w:b w:val="false"/>
          <w:i w:val="false"/>
          <w:color w:val="000000"/>
          <w:sz w:val="28"/>
        </w:rPr>
        <w:t>
     Бақты                             Шығыс Қазақстан облысы
</w:t>
      </w:r>
      <w:r>
        <w:br/>
      </w:r>
      <w:r>
        <w:rPr>
          <w:rFonts w:ascii="Times New Roman"/>
          <w:b w:val="false"/>
          <w:i w:val="false"/>
          <w:color w:val="000000"/>
          <w:sz w:val="28"/>
        </w:rPr>
        <w:t>
     Майқапшағай                       Шығыс Қазақстан облысы
</w:t>
      </w:r>
    </w:p>
    <w:p>
      <w:pPr>
        <w:spacing w:after="0"/>
        <w:ind w:left="0"/>
        <w:jc w:val="both"/>
      </w:pPr>
      <w:r>
        <w:rPr>
          <w:rFonts w:ascii="Times New Roman"/>
          <w:b w:val="false"/>
          <w:i w:val="false"/>
          <w:color w:val="000000"/>
          <w:sz w:val="28"/>
        </w:rPr>
        <w:t>
     екiжақты қатынас үшiн ашық:
</w:t>
      </w:r>
    </w:p>
    <w:p>
      <w:pPr>
        <w:spacing w:after="0"/>
        <w:ind w:left="0"/>
        <w:jc w:val="both"/>
      </w:pPr>
      <w:r>
        <w:rPr>
          <w:rFonts w:ascii="Times New Roman"/>
          <w:b w:val="false"/>
          <w:i w:val="false"/>
          <w:color w:val="000000"/>
          <w:sz w:val="28"/>
        </w:rPr>
        <w:t>
     Нарынқол                          Алматы облысы
</w:t>
      </w:r>
      <w:r>
        <w:br/>
      </w:r>
      <w:r>
        <w:rPr>
          <w:rFonts w:ascii="Times New Roman"/>
          <w:b w:val="false"/>
          <w:i w:val="false"/>
          <w:color w:val="000000"/>
          <w:sz w:val="28"/>
        </w:rPr>
        <w:t>
     Алексеевка                        Шығыс Қазақстан облысы 
</w:t>
      </w:r>
    </w:p>
    <w:p>
      <w:pPr>
        <w:spacing w:after="0"/>
        <w:ind w:left="0"/>
        <w:jc w:val="both"/>
      </w:pPr>
      <w:r>
        <w:rPr>
          <w:rFonts w:ascii="Times New Roman"/>
          <w:b w:val="false"/>
          <w:i w:val="false"/>
          <w:color w:val="000000"/>
          <w:sz w:val="28"/>
        </w:rPr>
        <w:t>
     2. Ресей Федерациясымен мемлекеттiк шекара учаскесiндегi халықаралық өткiзу бекеттерi: 
</w:t>
      </w:r>
    </w:p>
    <w:p>
      <w:pPr>
        <w:spacing w:after="0"/>
        <w:ind w:left="0"/>
        <w:jc w:val="both"/>
      </w:pPr>
      <w:r>
        <w:rPr>
          <w:rFonts w:ascii="Times New Roman"/>
          <w:b w:val="false"/>
          <w:i w:val="false"/>
          <w:color w:val="000000"/>
          <w:sz w:val="28"/>
        </w:rPr>
        <w:t>
     көпжақты қатынас үшiн ашық:
</w:t>
      </w:r>
      <w:r>
        <w:br/>
      </w:r>
      <w:r>
        <w:rPr>
          <w:rFonts w:ascii="Times New Roman"/>
          <w:b w:val="false"/>
          <w:i w:val="false"/>
          <w:color w:val="000000"/>
          <w:sz w:val="28"/>
        </w:rPr>
        <w:t>
</w:t>
      </w:r>
      <w:r>
        <w:br/>
      </w:r>
      <w:r>
        <w:rPr>
          <w:rFonts w:ascii="Times New Roman"/>
          <w:b w:val="false"/>
          <w:i w:val="false"/>
          <w:color w:val="000000"/>
          <w:sz w:val="28"/>
        </w:rPr>
        <w:t>
     Котяевка                           Атырау облысы 
</w:t>
      </w:r>
      <w:r>
        <w:br/>
      </w:r>
      <w:r>
        <w:rPr>
          <w:rFonts w:ascii="Times New Roman"/>
          <w:b w:val="false"/>
          <w:i w:val="false"/>
          <w:color w:val="000000"/>
          <w:sz w:val="28"/>
        </w:rPr>
        <w:t>
     Тасқала                            Батыс Қазақстан облысы
</w:t>
      </w:r>
      <w:r>
        <w:br/>
      </w:r>
      <w:r>
        <w:rPr>
          <w:rFonts w:ascii="Times New Roman"/>
          <w:b w:val="false"/>
          <w:i w:val="false"/>
          <w:color w:val="000000"/>
          <w:sz w:val="28"/>
        </w:rPr>
        <w:t>
     Погодаево                          Батыс Қазақстан облысы
</w:t>
      </w:r>
      <w:r>
        <w:br/>
      </w:r>
      <w:r>
        <w:rPr>
          <w:rFonts w:ascii="Times New Roman"/>
          <w:b w:val="false"/>
          <w:i w:val="false"/>
          <w:color w:val="000000"/>
          <w:sz w:val="28"/>
        </w:rPr>
        <w:t>
     Ақсай                              Батыс Қазақстан облысы
</w:t>
      </w:r>
      <w:r>
        <w:br/>
      </w:r>
      <w:r>
        <w:rPr>
          <w:rFonts w:ascii="Times New Roman"/>
          <w:b w:val="false"/>
          <w:i w:val="false"/>
          <w:color w:val="000000"/>
          <w:sz w:val="28"/>
        </w:rPr>
        <w:t>
     Әлiмбет                            Ақтөбе облысы
</w:t>
      </w:r>
      <w:r>
        <w:br/>
      </w:r>
      <w:r>
        <w:rPr>
          <w:rFonts w:ascii="Times New Roman"/>
          <w:b w:val="false"/>
          <w:i w:val="false"/>
          <w:color w:val="000000"/>
          <w:sz w:val="28"/>
        </w:rPr>
        <w:t>
     Жайсан                             Ақтөбе облысы
</w:t>
      </w:r>
      <w:r>
        <w:br/>
      </w:r>
      <w:r>
        <w:rPr>
          <w:rFonts w:ascii="Times New Roman"/>
          <w:b w:val="false"/>
          <w:i w:val="false"/>
          <w:color w:val="000000"/>
          <w:sz w:val="28"/>
        </w:rPr>
        <w:t>
     Қайрақ                             Қостанай облысы
</w:t>
      </w:r>
      <w:r>
        <w:br/>
      </w:r>
      <w:r>
        <w:rPr>
          <w:rFonts w:ascii="Times New Roman"/>
          <w:b w:val="false"/>
          <w:i w:val="false"/>
          <w:color w:val="000000"/>
          <w:sz w:val="28"/>
        </w:rPr>
        <w:t>
     Ақбалшық                           Қостанай облысы
</w:t>
      </w:r>
      <w:r>
        <w:br/>
      </w:r>
      <w:r>
        <w:rPr>
          <w:rFonts w:ascii="Times New Roman"/>
          <w:b w:val="false"/>
          <w:i w:val="false"/>
          <w:color w:val="000000"/>
          <w:sz w:val="28"/>
        </w:rPr>
        <w:t>
     Жаңа Жол                           Солтүстік Қазақстан облысы
</w:t>
      </w:r>
      <w:r>
        <w:br/>
      </w:r>
      <w:r>
        <w:rPr>
          <w:rFonts w:ascii="Times New Roman"/>
          <w:b w:val="false"/>
          <w:i w:val="false"/>
          <w:color w:val="000000"/>
          <w:sz w:val="28"/>
        </w:rPr>
        <w:t>
     Қарақоға                           Солтүстік Қазақстан облысы 
</w:t>
      </w:r>
      <w:r>
        <w:br/>
      </w:r>
      <w:r>
        <w:rPr>
          <w:rFonts w:ascii="Times New Roman"/>
          <w:b w:val="false"/>
          <w:i w:val="false"/>
          <w:color w:val="000000"/>
          <w:sz w:val="28"/>
        </w:rPr>
        <w:t>
     Өрлiтөбе                           Павлодар облысы
</w:t>
      </w:r>
      <w:r>
        <w:br/>
      </w:r>
      <w:r>
        <w:rPr>
          <w:rFonts w:ascii="Times New Roman"/>
          <w:b w:val="false"/>
          <w:i w:val="false"/>
          <w:color w:val="000000"/>
          <w:sz w:val="28"/>
        </w:rPr>
        <w:t>
     Сұлу Ағаш                          Павлодар облысы
</w:t>
      </w:r>
      <w:r>
        <w:br/>
      </w:r>
      <w:r>
        <w:rPr>
          <w:rFonts w:ascii="Times New Roman"/>
          <w:b w:val="false"/>
          <w:i w:val="false"/>
          <w:color w:val="000000"/>
          <w:sz w:val="28"/>
        </w:rPr>
        <w:t>
     Қосақ                              Павлодар облысы
</w:t>
      </w:r>
      <w:r>
        <w:br/>
      </w:r>
      <w:r>
        <w:rPr>
          <w:rFonts w:ascii="Times New Roman"/>
          <w:b w:val="false"/>
          <w:i w:val="false"/>
          <w:color w:val="000000"/>
          <w:sz w:val="28"/>
        </w:rPr>
        <w:t>
     Шарбақты                           Павлодар облысы
</w:t>
      </w:r>
      <w:r>
        <w:br/>
      </w:r>
      <w:r>
        <w:rPr>
          <w:rFonts w:ascii="Times New Roman"/>
          <w:b w:val="false"/>
          <w:i w:val="false"/>
          <w:color w:val="000000"/>
          <w:sz w:val="28"/>
        </w:rPr>
        <w:t>
     Ауыл                               Шығыс Қазақстан облысы
</w:t>
      </w:r>
      <w:r>
        <w:br/>
      </w:r>
      <w:r>
        <w:rPr>
          <w:rFonts w:ascii="Times New Roman"/>
          <w:b w:val="false"/>
          <w:i w:val="false"/>
          <w:color w:val="000000"/>
          <w:sz w:val="28"/>
        </w:rPr>
        <w:t>
     Yбе                                Шығыс Қазақстан облысы
</w:t>
      </w:r>
      <w:r>
        <w:br/>
      </w:r>
      <w:r>
        <w:rPr>
          <w:rFonts w:ascii="Times New Roman"/>
          <w:b w:val="false"/>
          <w:i w:val="false"/>
          <w:color w:val="000000"/>
          <w:sz w:val="28"/>
        </w:rPr>
        <w:t>
     Жезкент                            Шығыс Қазақстан облысы
</w:t>
      </w:r>
      <w:r>
        <w:br/>
      </w:r>
      <w:r>
        <w:rPr>
          <w:rFonts w:ascii="Times New Roman"/>
          <w:b w:val="false"/>
          <w:i w:val="false"/>
          <w:color w:val="000000"/>
          <w:sz w:val="28"/>
        </w:rPr>
        <w:t>
     Бостал                             Шығыс Қазақстан облысы
</w:t>
      </w:r>
      <w:r>
        <w:br/>
      </w:r>
      <w:r>
        <w:rPr>
          <w:rFonts w:ascii="Times New Roman"/>
          <w:b w:val="false"/>
          <w:i w:val="false"/>
          <w:color w:val="000000"/>
          <w:sz w:val="28"/>
        </w:rPr>
        <w:t>
     екiжақты қатынас үшiн ашық:
</w:t>
      </w:r>
    </w:p>
    <w:p>
      <w:pPr>
        <w:spacing w:after="0"/>
        <w:ind w:left="0"/>
        <w:jc w:val="both"/>
      </w:pPr>
      <w:r>
        <w:rPr>
          <w:rFonts w:ascii="Times New Roman"/>
          <w:b w:val="false"/>
          <w:i w:val="false"/>
          <w:color w:val="000000"/>
          <w:sz w:val="28"/>
        </w:rPr>
        <w:t>
     Жыланды                            Атырау облысы
</w:t>
      </w:r>
      <w:r>
        <w:br/>
      </w:r>
      <w:r>
        <w:rPr>
          <w:rFonts w:ascii="Times New Roman"/>
          <w:b w:val="false"/>
          <w:i w:val="false"/>
          <w:color w:val="000000"/>
          <w:sz w:val="28"/>
        </w:rPr>
        <w:t>
     Балқұдық                           Атырау облысы
</w:t>
      </w:r>
      <w:r>
        <w:br/>
      </w:r>
      <w:r>
        <w:rPr>
          <w:rFonts w:ascii="Times New Roman"/>
          <w:b w:val="false"/>
          <w:i w:val="false"/>
          <w:color w:val="000000"/>
          <w:sz w:val="28"/>
        </w:rPr>
        <w:t>
     Орда                               Батыс Қазақстан облысы
</w:t>
      </w:r>
      <w:r>
        <w:br/>
      </w:r>
      <w:r>
        <w:rPr>
          <w:rFonts w:ascii="Times New Roman"/>
          <w:b w:val="false"/>
          <w:i w:val="false"/>
          <w:color w:val="000000"/>
          <w:sz w:val="28"/>
        </w:rPr>
        <w:t>
     Жәнiбек                            Батыс Қазақстан облысы
</w:t>
      </w:r>
      <w:r>
        <w:br/>
      </w:r>
      <w:r>
        <w:rPr>
          <w:rFonts w:ascii="Times New Roman"/>
          <w:b w:val="false"/>
          <w:i w:val="false"/>
          <w:color w:val="000000"/>
          <w:sz w:val="28"/>
        </w:rPr>
        <w:t>
     Сайхин                             Батыс Қазақстан облысы
</w:t>
      </w:r>
      <w:r>
        <w:br/>
      </w:r>
      <w:r>
        <w:rPr>
          <w:rFonts w:ascii="Times New Roman"/>
          <w:b w:val="false"/>
          <w:i w:val="false"/>
          <w:color w:val="000000"/>
          <w:sz w:val="28"/>
        </w:rPr>
        <w:t>
     Борсы                              Батыс Қазақстан облысы
</w:t>
      </w:r>
      <w:r>
        <w:br/>
      </w:r>
      <w:r>
        <w:rPr>
          <w:rFonts w:ascii="Times New Roman"/>
          <w:b w:val="false"/>
          <w:i w:val="false"/>
          <w:color w:val="000000"/>
          <w:sz w:val="28"/>
        </w:rPr>
        <w:t>
     Қайсақ                             Батыс Қазақстан облысы
</w:t>
      </w:r>
      <w:r>
        <w:br/>
      </w:r>
      <w:r>
        <w:rPr>
          <w:rFonts w:ascii="Times New Roman"/>
          <w:b w:val="false"/>
          <w:i w:val="false"/>
          <w:color w:val="000000"/>
          <w:sz w:val="28"/>
        </w:rPr>
        <w:t>
     Қазтал                             Батыс Қазақстан облысы
</w:t>
      </w:r>
      <w:r>
        <w:br/>
      </w:r>
      <w:r>
        <w:rPr>
          <w:rFonts w:ascii="Times New Roman"/>
          <w:b w:val="false"/>
          <w:i w:val="false"/>
          <w:color w:val="000000"/>
          <w:sz w:val="28"/>
        </w:rPr>
        <w:t>
     Орал                               Батыс Қазақстан облысы
</w:t>
      </w:r>
      <w:r>
        <w:br/>
      </w:r>
      <w:r>
        <w:rPr>
          <w:rFonts w:ascii="Times New Roman"/>
          <w:b w:val="false"/>
          <w:i w:val="false"/>
          <w:color w:val="000000"/>
          <w:sz w:val="28"/>
        </w:rPr>
        <w:t>
     Жиренқопа                          Ақтөбе облысы
</w:t>
      </w:r>
      <w:r>
        <w:br/>
      </w:r>
      <w:r>
        <w:rPr>
          <w:rFonts w:ascii="Times New Roman"/>
          <w:b w:val="false"/>
          <w:i w:val="false"/>
          <w:color w:val="000000"/>
          <w:sz w:val="28"/>
        </w:rPr>
        <w:t>
     Қарабұтақ                          Ақтөбе облысы
</w:t>
      </w:r>
      <w:r>
        <w:br/>
      </w:r>
      <w:r>
        <w:rPr>
          <w:rFonts w:ascii="Times New Roman"/>
          <w:b w:val="false"/>
          <w:i w:val="false"/>
          <w:color w:val="000000"/>
          <w:sz w:val="28"/>
        </w:rPr>
        <w:t>
     Әйтеке би                          Ақтөбе облысы
</w:t>
      </w:r>
      <w:r>
        <w:br/>
      </w:r>
      <w:r>
        <w:rPr>
          <w:rFonts w:ascii="Times New Roman"/>
          <w:b w:val="false"/>
          <w:i w:val="false"/>
          <w:color w:val="000000"/>
          <w:sz w:val="28"/>
        </w:rPr>
        <w:t>
     Талдысай                           Ақтөбе облысы
</w:t>
      </w:r>
      <w:r>
        <w:br/>
      </w:r>
      <w:r>
        <w:rPr>
          <w:rFonts w:ascii="Times New Roman"/>
          <w:b w:val="false"/>
          <w:i w:val="false"/>
          <w:color w:val="000000"/>
          <w:sz w:val="28"/>
        </w:rPr>
        <w:t>
     Қондыбай                           Қостанай облысы
</w:t>
      </w:r>
      <w:r>
        <w:br/>
      </w:r>
      <w:r>
        <w:rPr>
          <w:rFonts w:ascii="Times New Roman"/>
          <w:b w:val="false"/>
          <w:i w:val="false"/>
          <w:color w:val="000000"/>
          <w:sz w:val="28"/>
        </w:rPr>
        <w:t>
     Аққарға                            Қостанай облысы 
</w:t>
      </w:r>
      <w:r>
        <w:br/>
      </w:r>
      <w:r>
        <w:rPr>
          <w:rFonts w:ascii="Times New Roman"/>
          <w:b w:val="false"/>
          <w:i w:val="false"/>
          <w:color w:val="000000"/>
          <w:sz w:val="28"/>
        </w:rPr>
        <w:t>
     Желқуар                            Қостанай облысы
</w:t>
      </w:r>
      <w:r>
        <w:br/>
      </w:r>
      <w:r>
        <w:rPr>
          <w:rFonts w:ascii="Times New Roman"/>
          <w:b w:val="false"/>
          <w:i w:val="false"/>
          <w:color w:val="000000"/>
          <w:sz w:val="28"/>
        </w:rPr>
        <w:t>
     Өрнек                              Қостанай облысы
</w:t>
      </w:r>
      <w:r>
        <w:br/>
      </w:r>
      <w:r>
        <w:rPr>
          <w:rFonts w:ascii="Times New Roman"/>
          <w:b w:val="false"/>
          <w:i w:val="false"/>
          <w:color w:val="000000"/>
          <w:sz w:val="28"/>
        </w:rPr>
        <w:t>
     Кеңарал                            Қостанай облысы
</w:t>
      </w:r>
      <w:r>
        <w:br/>
      </w:r>
      <w:r>
        <w:rPr>
          <w:rFonts w:ascii="Times New Roman"/>
          <w:b w:val="false"/>
          <w:i w:val="false"/>
          <w:color w:val="000000"/>
          <w:sz w:val="28"/>
        </w:rPr>
        <w:t>
     Аят                                Қостанай облысы 
</w:t>
      </w:r>
      <w:r>
        <w:br/>
      </w:r>
      <w:r>
        <w:rPr>
          <w:rFonts w:ascii="Times New Roman"/>
          <w:b w:val="false"/>
          <w:i w:val="false"/>
          <w:color w:val="000000"/>
          <w:sz w:val="28"/>
        </w:rPr>
        <w:t>
     Обаған                             Қостанай облысы
</w:t>
      </w:r>
      <w:r>
        <w:br/>
      </w:r>
      <w:r>
        <w:rPr>
          <w:rFonts w:ascii="Times New Roman"/>
          <w:b w:val="false"/>
          <w:i w:val="false"/>
          <w:color w:val="000000"/>
          <w:sz w:val="28"/>
        </w:rPr>
        <w:t>
     Жыланды                            Қостанай облысы
</w:t>
      </w:r>
      <w:r>
        <w:br/>
      </w:r>
      <w:r>
        <w:rPr>
          <w:rFonts w:ascii="Times New Roman"/>
          <w:b w:val="false"/>
          <w:i w:val="false"/>
          <w:color w:val="000000"/>
          <w:sz w:val="28"/>
        </w:rPr>
        <w:t>
     Айымжан                            Солтүстік Қазақстан облысы
</w:t>
      </w:r>
      <w:r>
        <w:br/>
      </w:r>
      <w:r>
        <w:rPr>
          <w:rFonts w:ascii="Times New Roman"/>
          <w:b w:val="false"/>
          <w:i w:val="false"/>
          <w:color w:val="000000"/>
          <w:sz w:val="28"/>
        </w:rPr>
        <w:t>
     Қызыл Жар                          Солтүстік Қазақстан облысы 
</w:t>
      </w:r>
      <w:r>
        <w:br/>
      </w:r>
      <w:r>
        <w:rPr>
          <w:rFonts w:ascii="Times New Roman"/>
          <w:b w:val="false"/>
          <w:i w:val="false"/>
          <w:color w:val="000000"/>
          <w:sz w:val="28"/>
        </w:rPr>
        <w:t>
     Бидайық                            Солтүстік Қазақстан облысы       Yлкен Қараой                       Солтүстік Қазақстан облысы 
</w:t>
      </w:r>
      <w:r>
        <w:br/>
      </w:r>
      <w:r>
        <w:rPr>
          <w:rFonts w:ascii="Times New Roman"/>
          <w:b w:val="false"/>
          <w:i w:val="false"/>
          <w:color w:val="000000"/>
          <w:sz w:val="28"/>
        </w:rPr>
        <w:t>
     Аманкелдi                          Павлодар облысы
</w:t>
      </w:r>
      <w:r>
        <w:br/>
      </w:r>
      <w:r>
        <w:rPr>
          <w:rFonts w:ascii="Times New Roman"/>
          <w:b w:val="false"/>
          <w:i w:val="false"/>
          <w:color w:val="000000"/>
          <w:sz w:val="28"/>
        </w:rPr>
        <w:t>
     Ертiс                              Павлодар облысы
</w:t>
      </w:r>
      <w:r>
        <w:br/>
      </w:r>
      <w:r>
        <w:rPr>
          <w:rFonts w:ascii="Times New Roman"/>
          <w:b w:val="false"/>
          <w:i w:val="false"/>
          <w:color w:val="000000"/>
          <w:sz w:val="28"/>
        </w:rPr>
        <w:t>
     Михайловка                         Павлодар облысы
</w:t>
      </w:r>
      <w:r>
        <w:br/>
      </w:r>
      <w:r>
        <w:rPr>
          <w:rFonts w:ascii="Times New Roman"/>
          <w:b w:val="false"/>
          <w:i w:val="false"/>
          <w:color w:val="000000"/>
          <w:sz w:val="28"/>
        </w:rPr>
        <w:t>
     Шалдай                             Павлодар облысы
</w:t>
      </w:r>
      <w:r>
        <w:br/>
      </w:r>
      <w:r>
        <w:rPr>
          <w:rFonts w:ascii="Times New Roman"/>
          <w:b w:val="false"/>
          <w:i w:val="false"/>
          <w:color w:val="000000"/>
          <w:sz w:val="28"/>
        </w:rPr>
        <w:t>
     Найза                              Павлодар облысы
</w:t>
      </w:r>
      <w:r>
        <w:br/>
      </w:r>
      <w:r>
        <w:rPr>
          <w:rFonts w:ascii="Times New Roman"/>
          <w:b w:val="false"/>
          <w:i w:val="false"/>
          <w:color w:val="000000"/>
          <w:sz w:val="28"/>
        </w:rPr>
        <w:t>
     Байтанат                           Шығыс Қазақстан облысы
</w:t>
      </w:r>
      <w:r>
        <w:br/>
      </w:r>
      <w:r>
        <w:rPr>
          <w:rFonts w:ascii="Times New Roman"/>
          <w:b w:val="false"/>
          <w:i w:val="false"/>
          <w:color w:val="000000"/>
          <w:sz w:val="28"/>
        </w:rPr>
        <w:t>
     Қоянбай                            Шығыс Қазақстан облысы
</w:t>
      </w:r>
      <w:r>
        <w:br/>
      </w:r>
      <w:r>
        <w:rPr>
          <w:rFonts w:ascii="Times New Roman"/>
          <w:b w:val="false"/>
          <w:i w:val="false"/>
          <w:color w:val="000000"/>
          <w:sz w:val="28"/>
        </w:rPr>
        <w:t>
     Кордон                             Шығыс Қазақстан облысы 
</w:t>
      </w:r>
    </w:p>
    <w:p>
      <w:pPr>
        <w:spacing w:after="0"/>
        <w:ind w:left="0"/>
        <w:jc w:val="both"/>
      </w:pPr>
      <w:r>
        <w:rPr>
          <w:rFonts w:ascii="Times New Roman"/>
          <w:b w:val="false"/>
          <w:i w:val="false"/>
          <w:color w:val="000000"/>
          <w:sz w:val="28"/>
        </w:rPr>
        <w:t>
     3. Қырғыз Республикасымен мемлекеттiк шекара халықаралық
</w:t>
      </w:r>
      <w:r>
        <w:br/>
      </w:r>
      <w:r>
        <w:rPr>
          <w:rFonts w:ascii="Times New Roman"/>
          <w:b w:val="false"/>
          <w:i w:val="false"/>
          <w:color w:val="000000"/>
          <w:sz w:val="28"/>
        </w:rPr>
        <w:t>
өткiзу бекеттерi:
</w:t>
      </w:r>
    </w:p>
    <w:p>
      <w:pPr>
        <w:spacing w:after="0"/>
        <w:ind w:left="0"/>
        <w:jc w:val="both"/>
      </w:pPr>
      <w:r>
        <w:rPr>
          <w:rFonts w:ascii="Times New Roman"/>
          <w:b w:val="false"/>
          <w:i w:val="false"/>
          <w:color w:val="000000"/>
          <w:sz w:val="28"/>
        </w:rPr>
        <w:t>
     көпжақты қатынас үшiн ашық:
</w:t>
      </w:r>
    </w:p>
    <w:p>
      <w:pPr>
        <w:spacing w:after="0"/>
        <w:ind w:left="0"/>
        <w:jc w:val="both"/>
      </w:pPr>
      <w:r>
        <w:rPr>
          <w:rFonts w:ascii="Times New Roman"/>
          <w:b w:val="false"/>
          <w:i w:val="false"/>
          <w:color w:val="000000"/>
          <w:sz w:val="28"/>
        </w:rPr>
        <w:t>
     Айша Бибi                            Жамбыл облысы
</w:t>
      </w:r>
      <w:r>
        <w:br/>
      </w:r>
      <w:r>
        <w:rPr>
          <w:rFonts w:ascii="Times New Roman"/>
          <w:b w:val="false"/>
          <w:i w:val="false"/>
          <w:color w:val="000000"/>
          <w:sz w:val="28"/>
        </w:rPr>
        <w:t>
     Нововоскресеновка                    Жамбыл облысы
</w:t>
      </w:r>
      <w:r>
        <w:br/>
      </w:r>
      <w:r>
        <w:rPr>
          <w:rFonts w:ascii="Times New Roman"/>
          <w:b w:val="false"/>
          <w:i w:val="false"/>
          <w:color w:val="000000"/>
          <w:sz w:val="28"/>
        </w:rPr>
        <w:t>
     Қордай                               Жамбыл облысы
</w:t>
      </w:r>
      <w:r>
        <w:br/>
      </w:r>
      <w:r>
        <w:rPr>
          <w:rFonts w:ascii="Times New Roman"/>
          <w:b w:val="false"/>
          <w:i w:val="false"/>
          <w:color w:val="000000"/>
          <w:sz w:val="28"/>
        </w:rPr>
        <w:t>
     Кеген                                Алматы облысы
</w:t>
      </w:r>
      <w:r>
        <w:br/>
      </w:r>
      <w:r>
        <w:rPr>
          <w:rFonts w:ascii="Times New Roman"/>
          <w:b w:val="false"/>
          <w:i w:val="false"/>
          <w:color w:val="000000"/>
          <w:sz w:val="28"/>
        </w:rPr>
        <w:t>
     Қарасу                               Жамбыл облысы
</w:t>
      </w:r>
    </w:p>
    <w:p>
      <w:pPr>
        <w:spacing w:after="0"/>
        <w:ind w:left="0"/>
        <w:jc w:val="both"/>
      </w:pPr>
      <w:r>
        <w:rPr>
          <w:rFonts w:ascii="Times New Roman"/>
          <w:b w:val="false"/>
          <w:i w:val="false"/>
          <w:color w:val="000000"/>
          <w:sz w:val="28"/>
        </w:rPr>
        <w:t>
     екiжақты қатынас үшiн ашық:
</w:t>
      </w:r>
    </w:p>
    <w:p>
      <w:pPr>
        <w:spacing w:after="0"/>
        <w:ind w:left="0"/>
        <w:jc w:val="both"/>
      </w:pPr>
      <w:r>
        <w:rPr>
          <w:rFonts w:ascii="Times New Roman"/>
          <w:b w:val="false"/>
          <w:i w:val="false"/>
          <w:color w:val="000000"/>
          <w:sz w:val="28"/>
        </w:rPr>
        <w:t>
     Алатау                               Жамбыл облысы
</w:t>
      </w:r>
      <w:r>
        <w:br/>
      </w:r>
      <w:r>
        <w:rPr>
          <w:rFonts w:ascii="Times New Roman"/>
          <w:b w:val="false"/>
          <w:i w:val="false"/>
          <w:color w:val="000000"/>
          <w:sz w:val="28"/>
        </w:rPr>
        <w:t>
     Бесағаш                              Жамбыл облысы
</w:t>
      </w:r>
      <w:r>
        <w:br/>
      </w:r>
      <w:r>
        <w:rPr>
          <w:rFonts w:ascii="Times New Roman"/>
          <w:b w:val="false"/>
          <w:i w:val="false"/>
          <w:color w:val="000000"/>
          <w:sz w:val="28"/>
        </w:rPr>
        <w:t>
     Камышановка                          Жамбыл облысы
</w:t>
      </w:r>
      <w:r>
        <w:br/>
      </w:r>
      <w:r>
        <w:rPr>
          <w:rFonts w:ascii="Times New Roman"/>
          <w:b w:val="false"/>
          <w:i w:val="false"/>
          <w:color w:val="000000"/>
          <w:sz w:val="28"/>
        </w:rPr>
        <w:t>
     Жайыл                                Жамбыл облысы
</w:t>
      </w:r>
      <w:r>
        <w:br/>
      </w:r>
      <w:r>
        <w:rPr>
          <w:rFonts w:ascii="Times New Roman"/>
          <w:b w:val="false"/>
          <w:i w:val="false"/>
          <w:color w:val="000000"/>
          <w:sz w:val="28"/>
        </w:rPr>
        <w:t>
     Ауқатты                              Жамбыл облысы
</w:t>
      </w:r>
      <w:r>
        <w:br/>
      </w:r>
      <w:r>
        <w:rPr>
          <w:rFonts w:ascii="Times New Roman"/>
          <w:b w:val="false"/>
          <w:i w:val="false"/>
          <w:color w:val="000000"/>
          <w:sz w:val="28"/>
        </w:rPr>
        <w:t>
     Сарытөбе                             Жамбыл облысы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өзгерді - ҚР Үкіметінің 2002.11.25. N 1251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4. Өзбекстан Республикасымен мемлекеттiк шекара учаскесiндегі халықаралық өткiзу бекеттерi:
</w:t>
      </w:r>
    </w:p>
    <w:p>
      <w:pPr>
        <w:spacing w:after="0"/>
        <w:ind w:left="0"/>
        <w:jc w:val="both"/>
      </w:pPr>
      <w:r>
        <w:rPr>
          <w:rFonts w:ascii="Times New Roman"/>
          <w:b w:val="false"/>
          <w:i w:val="false"/>
          <w:color w:val="000000"/>
          <w:sz w:val="28"/>
        </w:rPr>
        <w:t>
     көпжақты қатынас үшiн ашық:
</w:t>
      </w:r>
      <w:r>
        <w:br/>
      </w:r>
      <w:r>
        <w:rPr>
          <w:rFonts w:ascii="Times New Roman"/>
          <w:b w:val="false"/>
          <w:i w:val="false"/>
          <w:color w:val="000000"/>
          <w:sz w:val="28"/>
        </w:rPr>
        <w:t>
     Тәжен                                Маңғыстау облысы
</w:t>
      </w:r>
      <w:r>
        <w:br/>
      </w:r>
      <w:r>
        <w:rPr>
          <w:rFonts w:ascii="Times New Roman"/>
          <w:b w:val="false"/>
          <w:i w:val="false"/>
          <w:color w:val="000000"/>
          <w:sz w:val="28"/>
        </w:rPr>
        <w:t>
     Бозой                                Ақтөбе облысы
</w:t>
      </w:r>
      <w:r>
        <w:br/>
      </w:r>
      <w:r>
        <w:rPr>
          <w:rFonts w:ascii="Times New Roman"/>
          <w:b w:val="false"/>
          <w:i w:val="false"/>
          <w:color w:val="000000"/>
          <w:sz w:val="28"/>
        </w:rPr>
        <w:t>
     Жiбек Жолы                           Оңтүстiк Қазақстан облысы
</w:t>
      </w:r>
      <w:r>
        <w:br/>
      </w:r>
      <w:r>
        <w:rPr>
          <w:rFonts w:ascii="Times New Roman"/>
          <w:b w:val="false"/>
          <w:i w:val="false"/>
          <w:color w:val="000000"/>
          <w:sz w:val="28"/>
        </w:rPr>
        <w:t>
     Ғ. Мұратбаев                         Оңтүстiк Қазақстан облысы
</w:t>
      </w:r>
      <w:r>
        <w:br/>
      </w:r>
      <w:r>
        <w:rPr>
          <w:rFonts w:ascii="Times New Roman"/>
          <w:b w:val="false"/>
          <w:i w:val="false"/>
          <w:color w:val="000000"/>
          <w:sz w:val="28"/>
        </w:rPr>
        <w:t>
     Шардара                              Оңтүстiк Қазақстан облысы
</w:t>
      </w:r>
      <w:r>
        <w:br/>
      </w:r>
      <w:r>
        <w:rPr>
          <w:rFonts w:ascii="Times New Roman"/>
          <w:b w:val="false"/>
          <w:i w:val="false"/>
          <w:color w:val="000000"/>
          <w:sz w:val="28"/>
        </w:rPr>
        <w:t>
     Қапланбек                            Оңтүстiк Қазақстан облысы
</w:t>
      </w:r>
    </w:p>
    <w:p>
      <w:pPr>
        <w:spacing w:after="0"/>
        <w:ind w:left="0"/>
        <w:jc w:val="both"/>
      </w:pPr>
      <w:r>
        <w:rPr>
          <w:rFonts w:ascii="Times New Roman"/>
          <w:b w:val="false"/>
          <w:i w:val="false"/>
          <w:color w:val="000000"/>
          <w:sz w:val="28"/>
        </w:rPr>
        <w:t>
     екiжақты қатынас үшiн ашық:
</w:t>
      </w:r>
    </w:p>
    <w:p>
      <w:pPr>
        <w:spacing w:after="0"/>
        <w:ind w:left="0"/>
        <w:jc w:val="both"/>
      </w:pPr>
      <w:r>
        <w:rPr>
          <w:rFonts w:ascii="Times New Roman"/>
          <w:b w:val="false"/>
          <w:i w:val="false"/>
          <w:color w:val="000000"/>
          <w:sz w:val="28"/>
        </w:rPr>
        <w:t>
     Қожантай                             Маңғыстау облысы
</w:t>
      </w:r>
      <w:r>
        <w:br/>
      </w:r>
      <w:r>
        <w:rPr>
          <w:rFonts w:ascii="Times New Roman"/>
          <w:b w:val="false"/>
          <w:i w:val="false"/>
          <w:color w:val="000000"/>
          <w:sz w:val="28"/>
        </w:rPr>
        <w:t>
     Молбай                               Маңғыстау облысы
</w:t>
      </w:r>
      <w:r>
        <w:br/>
      </w:r>
      <w:r>
        <w:rPr>
          <w:rFonts w:ascii="Times New Roman"/>
          <w:b w:val="false"/>
          <w:i w:val="false"/>
          <w:color w:val="000000"/>
          <w:sz w:val="28"/>
        </w:rPr>
        <w:t>
     Кәрiбай                              Қызылорда облысы
</w:t>
      </w:r>
      <w:r>
        <w:br/>
      </w:r>
      <w:r>
        <w:rPr>
          <w:rFonts w:ascii="Times New Roman"/>
          <w:b w:val="false"/>
          <w:i w:val="false"/>
          <w:color w:val="000000"/>
          <w:sz w:val="28"/>
        </w:rPr>
        <w:t>
     Мыңтай                               Қызылорда облысы
</w:t>
      </w:r>
      <w:r>
        <w:br/>
      </w:r>
      <w:r>
        <w:rPr>
          <w:rFonts w:ascii="Times New Roman"/>
          <w:b w:val="false"/>
          <w:i w:val="false"/>
          <w:color w:val="000000"/>
          <w:sz w:val="28"/>
        </w:rPr>
        <w:t>
     Далақұдық                            Қызылорда облысы
</w:t>
      </w:r>
      <w:r>
        <w:br/>
      </w:r>
      <w:r>
        <w:rPr>
          <w:rFonts w:ascii="Times New Roman"/>
          <w:b w:val="false"/>
          <w:i w:val="false"/>
          <w:color w:val="000000"/>
          <w:sz w:val="28"/>
        </w:rPr>
        <w:t>
     Қондоз                               Қызылорда облысы
</w:t>
      </w:r>
      <w:r>
        <w:br/>
      </w:r>
      <w:r>
        <w:rPr>
          <w:rFonts w:ascii="Times New Roman"/>
          <w:b w:val="false"/>
          <w:i w:val="false"/>
          <w:color w:val="000000"/>
          <w:sz w:val="28"/>
        </w:rPr>
        <w:t>
     Май                                  Оңтүстiк Қазақстан облысы
</w:t>
      </w:r>
      <w:r>
        <w:br/>
      </w:r>
      <w:r>
        <w:rPr>
          <w:rFonts w:ascii="Times New Roman"/>
          <w:b w:val="false"/>
          <w:i w:val="false"/>
          <w:color w:val="000000"/>
          <w:sz w:val="28"/>
        </w:rPr>
        <w:t>
     Кескен                               Оңтүстiк Қазақстан облысы
</w:t>
      </w:r>
      <w:r>
        <w:br/>
      </w:r>
      <w:r>
        <w:rPr>
          <w:rFonts w:ascii="Times New Roman"/>
          <w:b w:val="false"/>
          <w:i w:val="false"/>
          <w:color w:val="000000"/>
          <w:sz w:val="28"/>
        </w:rPr>
        <w:t>
     Дархан                               Оңтүстiк Қазақстан облысы
</w:t>
      </w:r>
      <w:r>
        <w:br/>
      </w:r>
      <w:r>
        <w:rPr>
          <w:rFonts w:ascii="Times New Roman"/>
          <w:b w:val="false"/>
          <w:i w:val="false"/>
          <w:color w:val="000000"/>
          <w:sz w:val="28"/>
        </w:rPr>
        <w:t>
     Төңкерiс                             Оңтүстiк Қазақстан облысы
</w:t>
      </w:r>
      <w:r>
        <w:br/>
      </w:r>
      <w:r>
        <w:rPr>
          <w:rFonts w:ascii="Times New Roman"/>
          <w:b w:val="false"/>
          <w:i w:val="false"/>
          <w:color w:val="000000"/>
          <w:sz w:val="28"/>
        </w:rPr>
        <w:t>
     Ынтымақ                              Оңтүстiк Қазақстан облысы
</w:t>
      </w:r>
      <w:r>
        <w:br/>
      </w:r>
      <w:r>
        <w:rPr>
          <w:rFonts w:ascii="Times New Roman"/>
          <w:b w:val="false"/>
          <w:i w:val="false"/>
          <w:color w:val="000000"/>
          <w:sz w:val="28"/>
        </w:rPr>
        <w:t>
     Ызғырық                              Оңтүстiк Қазақстан облысы
</w:t>
      </w:r>
      <w:r>
        <w:br/>
      </w:r>
      <w:r>
        <w:rPr>
          <w:rFonts w:ascii="Times New Roman"/>
          <w:b w:val="false"/>
          <w:i w:val="false"/>
          <w:color w:val="000000"/>
          <w:sz w:val="28"/>
        </w:rPr>
        <w:t>
     Бейбітшілік                          Оңтүстiк Қазақстан облысы
</w:t>
      </w:r>
      <w:r>
        <w:br/>
      </w:r>
      <w:r>
        <w:rPr>
          <w:rFonts w:ascii="Times New Roman"/>
          <w:b w:val="false"/>
          <w:i w:val="false"/>
          <w:color w:val="000000"/>
          <w:sz w:val="28"/>
        </w:rPr>
        <w:t>
     К.Қонысбаев                          Оңтүстiк Қазақстан облысы
</w:t>
      </w:r>
      <w:r>
        <w:br/>
      </w:r>
      <w:r>
        <w:rPr>
          <w:rFonts w:ascii="Times New Roman"/>
          <w:b w:val="false"/>
          <w:i w:val="false"/>
          <w:color w:val="000000"/>
          <w:sz w:val="28"/>
        </w:rPr>
        <w:t>
     Лесбек батыр                         Оңтүстiк Қазақстан облысы
</w:t>
      </w:r>
      <w:r>
        <w:br/>
      </w:r>
      <w:r>
        <w:rPr>
          <w:rFonts w:ascii="Times New Roman"/>
          <w:b w:val="false"/>
          <w:i w:val="false"/>
          <w:color w:val="000000"/>
          <w:sz w:val="28"/>
        </w:rPr>
        <w:t>
     Келес                                Оңтүстiк Қазақстан облысы
</w:t>
      </w:r>
      <w:r>
        <w:br/>
      </w:r>
      <w:r>
        <w:rPr>
          <w:rFonts w:ascii="Times New Roman"/>
          <w:b w:val="false"/>
          <w:i w:val="false"/>
          <w:color w:val="000000"/>
          <w:sz w:val="28"/>
        </w:rPr>
        <w:t>
     Атамекен                             Оңтүстiк Қазақстан облысы
</w:t>
      </w:r>
      <w:r>
        <w:br/>
      </w:r>
      <w:r>
        <w:rPr>
          <w:rFonts w:ascii="Times New Roman"/>
          <w:b w:val="false"/>
          <w:i w:val="false"/>
          <w:color w:val="000000"/>
          <w:sz w:val="28"/>
        </w:rPr>
        <w:t>
     Нұрлыбаев                            Оңтүстiк Қазақстан облысы
</w:t>
      </w:r>
    </w:p>
    <w:p>
      <w:pPr>
        <w:spacing w:after="0"/>
        <w:ind w:left="0"/>
        <w:jc w:val="both"/>
      </w:pPr>
      <w:r>
        <w:rPr>
          <w:rFonts w:ascii="Times New Roman"/>
          <w:b w:val="false"/>
          <w:i w:val="false"/>
          <w:color w:val="000000"/>
          <w:sz w:val="28"/>
        </w:rPr>
        <w:t>
     5. Түркіменстанмен мемлекеттік шекара учаскесіндегі халықаралық өткізу бекеттері:
</w:t>
      </w:r>
    </w:p>
    <w:p>
      <w:pPr>
        <w:spacing w:after="0"/>
        <w:ind w:left="0"/>
        <w:jc w:val="both"/>
      </w:pPr>
      <w:r>
        <w:rPr>
          <w:rFonts w:ascii="Times New Roman"/>
          <w:b w:val="false"/>
          <w:i w:val="false"/>
          <w:color w:val="000000"/>
          <w:sz w:val="28"/>
        </w:rPr>
        <w:t>
     көпжақты қатынас үшін ашық:
</w:t>
      </w:r>
    </w:p>
    <w:p>
      <w:pPr>
        <w:spacing w:after="0"/>
        <w:ind w:left="0"/>
        <w:jc w:val="both"/>
      </w:pPr>
      <w:r>
        <w:rPr>
          <w:rFonts w:ascii="Times New Roman"/>
          <w:b w:val="false"/>
          <w:i w:val="false"/>
          <w:color w:val="000000"/>
          <w:sz w:val="28"/>
        </w:rPr>
        <w:t>
     Темірбаба                            Маңғыстау облысы
</w:t>
      </w:r>
      <w:r>
        <w:br/>
      </w:r>
      <w:r>
        <w:rPr>
          <w:rFonts w:ascii="Times New Roman"/>
          <w:b w:val="false"/>
          <w:i w:val="false"/>
          <w:color w:val="000000"/>
          <w:sz w:val="28"/>
        </w:rPr>
        <w:t>
</w:t>
      </w:r>
      <w:r>
        <w:br/>
      </w:r>
      <w:r>
        <w:rPr>
          <w:rFonts w:ascii="Times New Roman"/>
          <w:b w:val="false"/>
          <w:i w:val="false"/>
          <w:color w:val="000000"/>
          <w:sz w:val="28"/>
        </w:rPr>
        <w:t>
     екіжақты қатынас үшін ашық:
</w:t>
      </w:r>
      <w:r>
        <w:br/>
      </w:r>
      <w:r>
        <w:rPr>
          <w:rFonts w:ascii="Times New Roman"/>
          <w:b w:val="false"/>
          <w:i w:val="false"/>
          <w:color w:val="000000"/>
          <w:sz w:val="28"/>
        </w:rPr>
        <w:t>
</w:t>
      </w:r>
      <w:r>
        <w:br/>
      </w:r>
      <w:r>
        <w:rPr>
          <w:rFonts w:ascii="Times New Roman"/>
          <w:b w:val="false"/>
          <w:i w:val="false"/>
          <w:color w:val="000000"/>
          <w:sz w:val="28"/>
        </w:rPr>
        <w:t>
     Аяққарасай                           Маңғыстау облысы
</w:t>
      </w:r>
      <w:r>
        <w:br/>
      </w:r>
      <w:r>
        <w:rPr>
          <w:rFonts w:ascii="Times New Roman"/>
          <w:b w:val="false"/>
          <w:i w:val="false"/>
          <w:color w:val="000000"/>
          <w:sz w:val="28"/>
        </w:rPr>
        <w:t>
     Отынды                               Маңғыстау облысы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