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c5df" w14:textId="42dc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терроршылдыққа қарсы күрес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3 желтоқсан N 1557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w:t>
      </w:r>
    </w:p>
    <w:p>
      <w:pPr>
        <w:spacing w:after="0"/>
        <w:ind w:left="0"/>
        <w:jc w:val="both"/>
      </w:pPr>
      <w:r>
        <w:rPr>
          <w:rFonts w:ascii="Times New Roman"/>
          <w:b w:val="false"/>
          <w:i w:val="false"/>
          <w:color w:val="000000"/>
          <w:sz w:val="28"/>
        </w:rPr>
        <w:t xml:space="preserve">     "Қазақстан Республикасының кейбiр заң актiлерiне терроршылдыққа қарсы </w:t>
      </w:r>
    </w:p>
    <w:p>
      <w:pPr>
        <w:spacing w:after="0"/>
        <w:ind w:left="0"/>
        <w:jc w:val="both"/>
      </w:pPr>
      <w:r>
        <w:rPr>
          <w:rFonts w:ascii="Times New Roman"/>
          <w:b w:val="false"/>
          <w:i w:val="false"/>
          <w:color w:val="000000"/>
          <w:sz w:val="28"/>
        </w:rPr>
        <w:t xml:space="preserve">күрес мәселелерi бойынша өзгерiстер мен толықтырулар енгiзу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Парламентi </w:t>
      </w:r>
    </w:p>
    <w:p>
      <w:pPr>
        <w:spacing w:after="0"/>
        <w:ind w:left="0"/>
        <w:jc w:val="both"/>
      </w:pPr>
      <w:r>
        <w:rPr>
          <w:rFonts w:ascii="Times New Roman"/>
          <w:b w:val="false"/>
          <w:i w:val="false"/>
          <w:color w:val="000000"/>
          <w:sz w:val="28"/>
        </w:rPr>
        <w:t>Мәжiлiсiнiң қарауына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кейбiр заң актiлерiне терроршылдыққа</w:t>
      </w:r>
    </w:p>
    <w:p>
      <w:pPr>
        <w:spacing w:after="0"/>
        <w:ind w:left="0"/>
        <w:jc w:val="both"/>
      </w:pPr>
      <w:r>
        <w:rPr>
          <w:rFonts w:ascii="Times New Roman"/>
          <w:b w:val="false"/>
          <w:i w:val="false"/>
          <w:color w:val="000000"/>
          <w:sz w:val="28"/>
        </w:rPr>
        <w:t>       қарсы күрес мәселелерi бойынша өзгерiстер мен толықтырулар</w:t>
      </w:r>
    </w:p>
    <w:p>
      <w:pPr>
        <w:spacing w:after="0"/>
        <w:ind w:left="0"/>
        <w:jc w:val="both"/>
      </w:pPr>
      <w:r>
        <w:rPr>
          <w:rFonts w:ascii="Times New Roman"/>
          <w:b w:val="false"/>
          <w:i w:val="false"/>
          <w:color w:val="000000"/>
          <w:sz w:val="28"/>
        </w:rPr>
        <w:t>                            енгiзу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мынадай заң актiлерiне өзгерiстер мен </w:t>
      </w:r>
    </w:p>
    <w:p>
      <w:pPr>
        <w:spacing w:after="0"/>
        <w:ind w:left="0"/>
        <w:jc w:val="both"/>
      </w:pPr>
      <w:r>
        <w:rPr>
          <w:rFonts w:ascii="Times New Roman"/>
          <w:b w:val="false"/>
          <w:i w:val="false"/>
          <w:color w:val="000000"/>
          <w:sz w:val="28"/>
        </w:rPr>
        <w:t>толықтырулар енгiзiлсiн:</w:t>
      </w:r>
    </w:p>
    <w:p>
      <w:pPr>
        <w:spacing w:after="0"/>
        <w:ind w:left="0"/>
        <w:jc w:val="both"/>
      </w:pPr>
      <w:r>
        <w:rPr>
          <w:rFonts w:ascii="Times New Roman"/>
          <w:b w:val="false"/>
          <w:i w:val="false"/>
          <w:color w:val="000000"/>
          <w:sz w:val="28"/>
        </w:rPr>
        <w:t xml:space="preserve">     1. Қазақстан Республикасының 1997 жылғы 16 шiлдедегi Қылмыстық </w:t>
      </w:r>
    </w:p>
    <w:p>
      <w:pPr>
        <w:spacing w:after="0"/>
        <w:ind w:left="0"/>
        <w:jc w:val="both"/>
      </w:pPr>
      <w:r>
        <w:rPr>
          <w:rFonts w:ascii="Times New Roman"/>
          <w:b w:val="false"/>
          <w:i w:val="false"/>
          <w:color w:val="000000"/>
          <w:sz w:val="28"/>
        </w:rPr>
        <w:t xml:space="preserve">кодексiне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K970167_</w:t>
      </w:r>
    </w:p>
    <w:p>
      <w:pPr>
        <w:spacing w:after="0"/>
        <w:ind w:left="0"/>
        <w:jc w:val="both"/>
      </w:pPr>
      <w:r>
        <w:br/>
      </w:r>
    </w:p>
    <w:p>
      <w:pPr>
        <w:spacing w:after="0"/>
        <w:ind w:left="0"/>
        <w:jc w:val="both"/>
      </w:pPr>
      <w:r>
        <w:rPr>
          <w:rFonts w:ascii="Times New Roman"/>
          <w:b w:val="false"/>
          <w:i w:val="false"/>
          <w:color w:val="000000"/>
          <w:sz w:val="28"/>
        </w:rPr>
        <w:t xml:space="preserve">  (Қазақстан Республикасы Парламентiнiң Жаршысы, 1997 ж., </w:t>
      </w:r>
    </w:p>
    <w:p>
      <w:pPr>
        <w:spacing w:after="0"/>
        <w:ind w:left="0"/>
        <w:jc w:val="both"/>
      </w:pPr>
      <w:r>
        <w:rPr>
          <w:rFonts w:ascii="Times New Roman"/>
          <w:b w:val="false"/>
          <w:i w:val="false"/>
          <w:color w:val="000000"/>
          <w:sz w:val="28"/>
        </w:rPr>
        <w:t xml:space="preserve">N 15-16, 211-құжат; 1998 ж., N 16, 219-құжат; N 17-18, 225-құжат; 1999 ж., </w:t>
      </w:r>
    </w:p>
    <w:p>
      <w:pPr>
        <w:spacing w:after="0"/>
        <w:ind w:left="0"/>
        <w:jc w:val="both"/>
      </w:pPr>
      <w:r>
        <w:rPr>
          <w:rFonts w:ascii="Times New Roman"/>
          <w:b w:val="false"/>
          <w:i w:val="false"/>
          <w:color w:val="000000"/>
          <w:sz w:val="28"/>
        </w:rPr>
        <w:t xml:space="preserve">N 20, 721-құжат; N 21, 774-құжат; 2000 ж., N 6, 141-құжат; 2001 ж., N 8, </w:t>
      </w:r>
    </w:p>
    <w:p>
      <w:pPr>
        <w:spacing w:after="0"/>
        <w:ind w:left="0"/>
        <w:jc w:val="both"/>
      </w:pPr>
      <w:r>
        <w:rPr>
          <w:rFonts w:ascii="Times New Roman"/>
          <w:b w:val="false"/>
          <w:i w:val="false"/>
          <w:color w:val="000000"/>
          <w:sz w:val="28"/>
        </w:rPr>
        <w:t>53-құжат):</w:t>
      </w:r>
    </w:p>
    <w:p>
      <w:pPr>
        <w:spacing w:after="0"/>
        <w:ind w:left="0"/>
        <w:jc w:val="both"/>
      </w:pPr>
      <w:r>
        <w:rPr>
          <w:rFonts w:ascii="Times New Roman"/>
          <w:b w:val="false"/>
          <w:i w:val="false"/>
          <w:color w:val="000000"/>
          <w:sz w:val="28"/>
        </w:rPr>
        <w:t>     1) 164-бапта:</w:t>
      </w:r>
    </w:p>
    <w:p>
      <w:pPr>
        <w:spacing w:after="0"/>
        <w:ind w:left="0"/>
        <w:jc w:val="both"/>
      </w:pPr>
      <w:r>
        <w:rPr>
          <w:rFonts w:ascii="Times New Roman"/>
          <w:b w:val="false"/>
          <w:i w:val="false"/>
          <w:color w:val="000000"/>
          <w:sz w:val="28"/>
        </w:rPr>
        <w:t>     бiрiншi бөлiкте:</w:t>
      </w:r>
    </w:p>
    <w:p>
      <w:pPr>
        <w:spacing w:after="0"/>
        <w:ind w:left="0"/>
        <w:jc w:val="both"/>
      </w:pPr>
      <w:r>
        <w:rPr>
          <w:rFonts w:ascii="Times New Roman"/>
          <w:b w:val="false"/>
          <w:i w:val="false"/>
          <w:color w:val="000000"/>
          <w:sz w:val="28"/>
        </w:rPr>
        <w:t>     "жүз" деген сөз "бiр мың" деген сөздермен ауыстырылсын;</w:t>
      </w:r>
    </w:p>
    <w:p>
      <w:pPr>
        <w:spacing w:after="0"/>
        <w:ind w:left="0"/>
        <w:jc w:val="both"/>
      </w:pPr>
      <w:r>
        <w:rPr>
          <w:rFonts w:ascii="Times New Roman"/>
          <w:b w:val="false"/>
          <w:i w:val="false"/>
          <w:color w:val="000000"/>
          <w:sz w:val="28"/>
        </w:rPr>
        <w:t>     "бiр айға" деген сөздер "он айға" деген сөздермен ауыстырылсын;</w:t>
      </w:r>
    </w:p>
    <w:p>
      <w:pPr>
        <w:spacing w:after="0"/>
        <w:ind w:left="0"/>
        <w:jc w:val="both"/>
      </w:pPr>
      <w:r>
        <w:rPr>
          <w:rFonts w:ascii="Times New Roman"/>
          <w:b w:val="false"/>
          <w:i w:val="false"/>
          <w:color w:val="000000"/>
          <w:sz w:val="28"/>
        </w:rPr>
        <w:t xml:space="preserve">     "дәл сол мерзiмге" деген сөздер "бес жылға дейiнгi мерзiмге"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екiншi бөлiкте:</w:t>
      </w:r>
    </w:p>
    <w:p>
      <w:pPr>
        <w:spacing w:after="0"/>
        <w:ind w:left="0"/>
        <w:jc w:val="both"/>
      </w:pPr>
      <w:r>
        <w:rPr>
          <w:rFonts w:ascii="Times New Roman"/>
          <w:b w:val="false"/>
          <w:i w:val="false"/>
          <w:color w:val="000000"/>
          <w:sz w:val="28"/>
        </w:rPr>
        <w:t xml:space="preserve">     "жүзден үш жүз" деген сөздер "бес жүзден үш мыңға"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xml:space="preserve">     "бiр айдан үш айға" деген сөздер "бес айдан бiр жылға"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xml:space="preserve">     "дәл сол мерзiмге" деген сөздер "екi жылдан алты жылға дейiнгi </w:t>
      </w:r>
    </w:p>
    <w:p>
      <w:pPr>
        <w:spacing w:after="0"/>
        <w:ind w:left="0"/>
        <w:jc w:val="both"/>
      </w:pPr>
      <w:r>
        <w:rPr>
          <w:rFonts w:ascii="Times New Roman"/>
          <w:b w:val="false"/>
          <w:i w:val="false"/>
          <w:color w:val="000000"/>
          <w:sz w:val="28"/>
        </w:rPr>
        <w:t>мерзiмге дейiн" деген сөздермен ауыстырылсын;</w:t>
      </w:r>
    </w:p>
    <w:p>
      <w:pPr>
        <w:spacing w:after="0"/>
        <w:ind w:left="0"/>
        <w:jc w:val="both"/>
      </w:pPr>
      <w:r>
        <w:rPr>
          <w:rFonts w:ascii="Times New Roman"/>
          <w:b w:val="false"/>
          <w:i w:val="false"/>
          <w:color w:val="000000"/>
          <w:sz w:val="28"/>
        </w:rPr>
        <w:t>     2) 167-бап мынадай редакцияда жазылсын:</w:t>
      </w:r>
    </w:p>
    <w:p>
      <w:pPr>
        <w:spacing w:after="0"/>
        <w:ind w:left="0"/>
        <w:jc w:val="both"/>
      </w:pPr>
      <w:r>
        <w:rPr>
          <w:rFonts w:ascii="Times New Roman"/>
          <w:b w:val="false"/>
          <w:i w:val="false"/>
          <w:color w:val="000000"/>
          <w:sz w:val="28"/>
        </w:rPr>
        <w:t>     "167-бап. Қазақстан Республикасы Президентiнiң өмiрiне қастандық жасау</w:t>
      </w:r>
    </w:p>
    <w:p>
      <w:pPr>
        <w:spacing w:after="0"/>
        <w:ind w:left="0"/>
        <w:jc w:val="both"/>
      </w:pPr>
      <w:r>
        <w:rPr>
          <w:rFonts w:ascii="Times New Roman"/>
          <w:b w:val="false"/>
          <w:i w:val="false"/>
          <w:color w:val="000000"/>
          <w:sz w:val="28"/>
        </w:rPr>
        <w:t xml:space="preserve">     Қазақстан Республикасы Президентiнiң өмiрiне оның мемлекеттiк </w:t>
      </w:r>
    </w:p>
    <w:p>
      <w:pPr>
        <w:spacing w:after="0"/>
        <w:ind w:left="0"/>
        <w:jc w:val="both"/>
      </w:pPr>
      <w:r>
        <w:rPr>
          <w:rFonts w:ascii="Times New Roman"/>
          <w:b w:val="false"/>
          <w:i w:val="false"/>
          <w:color w:val="000000"/>
          <w:sz w:val="28"/>
        </w:rPr>
        <w:t xml:space="preserve">қызметiн тоқтату не осындай қызметi үшiн кек алу мақсатында қастандық </w:t>
      </w:r>
    </w:p>
    <w:p>
      <w:pPr>
        <w:spacing w:after="0"/>
        <w:ind w:left="0"/>
        <w:jc w:val="both"/>
      </w:pPr>
      <w:r>
        <w:rPr>
          <w:rFonts w:ascii="Times New Roman"/>
          <w:b w:val="false"/>
          <w:i w:val="false"/>
          <w:color w:val="000000"/>
          <w:sz w:val="28"/>
        </w:rPr>
        <w:t>жасау, -</w:t>
      </w:r>
    </w:p>
    <w:p>
      <w:pPr>
        <w:spacing w:after="0"/>
        <w:ind w:left="0"/>
        <w:jc w:val="both"/>
      </w:pPr>
      <w:r>
        <w:rPr>
          <w:rFonts w:ascii="Times New Roman"/>
          <w:b w:val="false"/>
          <w:i w:val="false"/>
          <w:color w:val="000000"/>
          <w:sz w:val="28"/>
        </w:rPr>
        <w:t xml:space="preserve">     он бес жылдан жиырма жылға дейiнгi мерзiмге бас бостандығынан айыруға </w:t>
      </w:r>
    </w:p>
    <w:p>
      <w:pPr>
        <w:spacing w:after="0"/>
        <w:ind w:left="0"/>
        <w:jc w:val="both"/>
      </w:pPr>
      <w:r>
        <w:rPr>
          <w:rFonts w:ascii="Times New Roman"/>
          <w:b w:val="false"/>
          <w:i w:val="false"/>
          <w:color w:val="000000"/>
          <w:sz w:val="28"/>
        </w:rPr>
        <w:t>не өлiм жазасына немесе өмiр бойы бас бостандығынан айыруға жазаланады.".</w:t>
      </w:r>
    </w:p>
    <w:p>
      <w:pPr>
        <w:spacing w:after="0"/>
        <w:ind w:left="0"/>
        <w:jc w:val="both"/>
      </w:pPr>
      <w:r>
        <w:rPr>
          <w:rFonts w:ascii="Times New Roman"/>
          <w:b w:val="false"/>
          <w:i w:val="false"/>
          <w:color w:val="000000"/>
          <w:sz w:val="28"/>
        </w:rPr>
        <w:t>     3) 170-бапта:</w:t>
      </w:r>
    </w:p>
    <w:p>
      <w:pPr>
        <w:spacing w:after="0"/>
        <w:ind w:left="0"/>
        <w:jc w:val="both"/>
      </w:pPr>
      <w:r>
        <w:rPr>
          <w:rFonts w:ascii="Times New Roman"/>
          <w:b w:val="false"/>
          <w:i w:val="false"/>
          <w:color w:val="000000"/>
          <w:sz w:val="28"/>
        </w:rPr>
        <w:t xml:space="preserve">     бiрiншi бөлiкте "үш жылға" деген сөздер "бес жылға"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xml:space="preserve">     екiншi бөлiкте "бес жылға" деген сөздер "жетi жылға"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4) 233-бап мынадай редакцияда жазылсын:</w:t>
      </w:r>
    </w:p>
    <w:p>
      <w:pPr>
        <w:spacing w:after="0"/>
        <w:ind w:left="0"/>
        <w:jc w:val="both"/>
      </w:pPr>
      <w:r>
        <w:rPr>
          <w:rFonts w:ascii="Times New Roman"/>
          <w:b w:val="false"/>
          <w:i w:val="false"/>
          <w:color w:val="000000"/>
          <w:sz w:val="28"/>
        </w:rPr>
        <w:t>     "233-бап. Терроризм</w:t>
      </w:r>
    </w:p>
    <w:p>
      <w:pPr>
        <w:spacing w:after="0"/>
        <w:ind w:left="0"/>
        <w:jc w:val="both"/>
      </w:pPr>
      <w:r>
        <w:rPr>
          <w:rFonts w:ascii="Times New Roman"/>
          <w:b w:val="false"/>
          <w:i w:val="false"/>
          <w:color w:val="000000"/>
          <w:sz w:val="28"/>
        </w:rPr>
        <w:t xml:space="preserve">     1. Адамдардың қаза болуы, елеулi мүлiктiк зиян келтiру не қоғамға </w:t>
      </w:r>
    </w:p>
    <w:p>
      <w:pPr>
        <w:spacing w:after="0"/>
        <w:ind w:left="0"/>
        <w:jc w:val="both"/>
      </w:pPr>
      <w:r>
        <w:rPr>
          <w:rFonts w:ascii="Times New Roman"/>
          <w:b w:val="false"/>
          <w:i w:val="false"/>
          <w:color w:val="000000"/>
          <w:sz w:val="28"/>
        </w:rPr>
        <w:t xml:space="preserve">қауiптi басқа зардаптардың болу қаупiн төндiретiн жарылыс жасау, өрт қою </w:t>
      </w:r>
    </w:p>
    <w:p>
      <w:pPr>
        <w:spacing w:after="0"/>
        <w:ind w:left="0"/>
        <w:jc w:val="both"/>
      </w:pPr>
      <w:r>
        <w:rPr>
          <w:rFonts w:ascii="Times New Roman"/>
          <w:b w:val="false"/>
          <w:i w:val="false"/>
          <w:color w:val="000000"/>
          <w:sz w:val="28"/>
        </w:rPr>
        <w:t xml:space="preserve">немесе өзге де iс-әрекеттер жасау, егер осы iс-әрекеттер қоғамдық </w:t>
      </w:r>
    </w:p>
    <w:p>
      <w:pPr>
        <w:spacing w:after="0"/>
        <w:ind w:left="0"/>
        <w:jc w:val="both"/>
      </w:pPr>
      <w:r>
        <w:rPr>
          <w:rFonts w:ascii="Times New Roman"/>
          <w:b w:val="false"/>
          <w:i w:val="false"/>
          <w:color w:val="000000"/>
          <w:sz w:val="28"/>
        </w:rPr>
        <w:t xml:space="preserve">қауiпсiздiктi бұзу, халықты қорқыту не Қазақстан Республикасы мемлекеттiк </w:t>
      </w:r>
    </w:p>
    <w:p>
      <w:pPr>
        <w:spacing w:after="0"/>
        <w:ind w:left="0"/>
        <w:jc w:val="both"/>
      </w:pPr>
      <w:r>
        <w:rPr>
          <w:rFonts w:ascii="Times New Roman"/>
          <w:b w:val="false"/>
          <w:i w:val="false"/>
          <w:color w:val="000000"/>
          <w:sz w:val="28"/>
        </w:rPr>
        <w:t xml:space="preserve">органдарының, шет мемлекеттiң немесе халықаралық ұйымның шешiм қабылдауына </w:t>
      </w:r>
    </w:p>
    <w:p>
      <w:pPr>
        <w:spacing w:after="0"/>
        <w:ind w:left="0"/>
        <w:jc w:val="both"/>
      </w:pPr>
      <w:r>
        <w:rPr>
          <w:rFonts w:ascii="Times New Roman"/>
          <w:b w:val="false"/>
          <w:i w:val="false"/>
          <w:color w:val="000000"/>
          <w:sz w:val="28"/>
        </w:rPr>
        <w:t xml:space="preserve">ықпал ету мақсатында жасалса, сондай-ақ аталған iс-әрекеттердi дәл осы </w:t>
      </w:r>
    </w:p>
    <w:p>
      <w:pPr>
        <w:spacing w:after="0"/>
        <w:ind w:left="0"/>
        <w:jc w:val="both"/>
      </w:pPr>
      <w:r>
        <w:rPr>
          <w:rFonts w:ascii="Times New Roman"/>
          <w:b w:val="false"/>
          <w:i w:val="false"/>
          <w:color w:val="000000"/>
          <w:sz w:val="28"/>
        </w:rPr>
        <w:t>мақсатта жасаймын деп қорқыту, -</w:t>
      </w:r>
    </w:p>
    <w:p>
      <w:pPr>
        <w:spacing w:after="0"/>
        <w:ind w:left="0"/>
        <w:jc w:val="both"/>
      </w:pPr>
      <w:r>
        <w:rPr>
          <w:rFonts w:ascii="Times New Roman"/>
          <w:b w:val="false"/>
          <w:i w:val="false"/>
          <w:color w:val="000000"/>
          <w:sz w:val="28"/>
        </w:rPr>
        <w:t>     төрт жылдан он жылға дейiн бас бостандығынан айыруға жазаланады.</w:t>
      </w:r>
    </w:p>
    <w:p>
      <w:pPr>
        <w:spacing w:after="0"/>
        <w:ind w:left="0"/>
        <w:jc w:val="both"/>
      </w:pPr>
      <w:r>
        <w:rPr>
          <w:rFonts w:ascii="Times New Roman"/>
          <w:b w:val="false"/>
          <w:i w:val="false"/>
          <w:color w:val="000000"/>
          <w:sz w:val="28"/>
        </w:rPr>
        <w:t>     2. Дәл сол әрекет:</w:t>
      </w:r>
    </w:p>
    <w:p>
      <w:pPr>
        <w:spacing w:after="0"/>
        <w:ind w:left="0"/>
        <w:jc w:val="both"/>
      </w:pPr>
      <w:r>
        <w:rPr>
          <w:rFonts w:ascii="Times New Roman"/>
          <w:b w:val="false"/>
          <w:i w:val="false"/>
          <w:color w:val="000000"/>
          <w:sz w:val="28"/>
        </w:rPr>
        <w:t>     а) бiрнеше рет;</w:t>
      </w:r>
    </w:p>
    <w:p>
      <w:pPr>
        <w:spacing w:after="0"/>
        <w:ind w:left="0"/>
        <w:jc w:val="both"/>
      </w:pPr>
      <w:r>
        <w:rPr>
          <w:rFonts w:ascii="Times New Roman"/>
          <w:b w:val="false"/>
          <w:i w:val="false"/>
          <w:color w:val="000000"/>
          <w:sz w:val="28"/>
        </w:rPr>
        <w:t>     ә) атыс қаруын қолдана отырып жасалса, -</w:t>
      </w:r>
    </w:p>
    <w:p>
      <w:pPr>
        <w:spacing w:after="0"/>
        <w:ind w:left="0"/>
        <w:jc w:val="both"/>
      </w:pPr>
      <w:r>
        <w:rPr>
          <w:rFonts w:ascii="Times New Roman"/>
          <w:b w:val="false"/>
          <w:i w:val="false"/>
          <w:color w:val="000000"/>
          <w:sz w:val="28"/>
        </w:rPr>
        <w:t>     жетi жылдан он екi жылға дейiнгi мерзiмге жазаланады.</w:t>
      </w:r>
    </w:p>
    <w:p>
      <w:pPr>
        <w:spacing w:after="0"/>
        <w:ind w:left="0"/>
        <w:jc w:val="both"/>
      </w:pPr>
      <w:r>
        <w:rPr>
          <w:rFonts w:ascii="Times New Roman"/>
          <w:b w:val="false"/>
          <w:i w:val="false"/>
          <w:color w:val="000000"/>
          <w:sz w:val="28"/>
        </w:rPr>
        <w:t xml:space="preserve">     3. Осы баптың бiрiншi немесе екiншi бөлiктерiнде көзделген әрекеттер, </w:t>
      </w:r>
    </w:p>
    <w:p>
      <w:pPr>
        <w:spacing w:after="0"/>
        <w:ind w:left="0"/>
        <w:jc w:val="both"/>
      </w:pPr>
      <w:r>
        <w:rPr>
          <w:rFonts w:ascii="Times New Roman"/>
          <w:b w:val="false"/>
          <w:i w:val="false"/>
          <w:color w:val="000000"/>
          <w:sz w:val="28"/>
        </w:rPr>
        <w:t>егер оларды: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жаппай қырып-жоятын қаруды, радиоактивтiк материалдарды қолдануға немесе қолданамын деп қорқытуға және жаппай уландыруды, эпидемия мен эпизоотияны таратуды, сондай-ақ адамдардың жаппай опат болуына әкеп соғуы мүмкiн өзге де іс-әрекеттердi қолдануға және қолданамын деп қорқытуға ұштасса; </w:t>
      </w:r>
      <w:r>
        <w:br/>
      </w:r>
      <w:r>
        <w:rPr>
          <w:rFonts w:ascii="Times New Roman"/>
          <w:b w:val="false"/>
          <w:i w:val="false"/>
          <w:color w:val="000000"/>
          <w:sz w:val="28"/>
        </w:rPr>
        <w:t xml:space="preserve">
      ә) абайсызда адам өлiмiне немесе өзге де ауыр зардаптарға әкеп соқса, - </w:t>
      </w:r>
      <w:r>
        <w:br/>
      </w:r>
      <w:r>
        <w:rPr>
          <w:rFonts w:ascii="Times New Roman"/>
          <w:b w:val="false"/>
          <w:i w:val="false"/>
          <w:color w:val="000000"/>
          <w:sz w:val="28"/>
        </w:rPr>
        <w:t xml:space="preserve">
      он жылдан он бес жылға дейiнгi мерзiмге бас бостандығынан айыруға жазаланады. </w:t>
      </w:r>
      <w:r>
        <w:br/>
      </w:r>
      <w:r>
        <w:rPr>
          <w:rFonts w:ascii="Times New Roman"/>
          <w:b w:val="false"/>
          <w:i w:val="false"/>
          <w:color w:val="000000"/>
          <w:sz w:val="28"/>
        </w:rPr>
        <w:t xml:space="preserve">
      4. Қоғамдық қауiпсiздiктi бұзу, халықты қорқыту не Қазақстан Республикасы мемлекеттiк органдарының, шет мемлекеттiң немесе халықаралық ұйымның шешiмдер қабылдауына ықпал ету мақсатында адамның өмiрiне қастандық жасау, сондай-ақ дәл сол мақсатта, сондай-ақ оның мемлекеттiк немесе өзге де саяси қызметiн тоқтату не осындай қызметi үшiн кек ету мақсатында мемлекеттiк немесе қоғамдық қайраткердiң өмiрiне қастандық жасау, - </w:t>
      </w:r>
      <w:r>
        <w:br/>
      </w:r>
      <w:r>
        <w:rPr>
          <w:rFonts w:ascii="Times New Roman"/>
          <w:b w:val="false"/>
          <w:i w:val="false"/>
          <w:color w:val="000000"/>
          <w:sz w:val="28"/>
        </w:rPr>
        <w:t xml:space="preserve">
      он жылдан жиырма жылға дейiнгi мерзiмге не өлiм жазасына немесе өмiр бойы бас бостандығынан айыруға жазаланады. </w:t>
      </w:r>
      <w:r>
        <w:br/>
      </w:r>
      <w:r>
        <w:rPr>
          <w:rFonts w:ascii="Times New Roman"/>
          <w:b w:val="false"/>
          <w:i w:val="false"/>
          <w:color w:val="000000"/>
          <w:sz w:val="28"/>
        </w:rPr>
        <w:t xml:space="preserve">
      Ескерту. Терроризм актiсiн дайындауға қатысқан адам, егер ол мемлекеттiк органдарды дер кезiнде ескертуімен немесе басқа жолмен терроризм актiсiнiң жүзеге асырылуын болдырмауға жәрдемдессе және егер оның iс-әрекетiнде өзге қылмыс құрамы болмаса, қылмыстық жауапкершiлiктен босатылады.". </w:t>
      </w:r>
      <w:r>
        <w:br/>
      </w:r>
      <w:r>
        <w:rPr>
          <w:rFonts w:ascii="Times New Roman"/>
          <w:b w:val="false"/>
          <w:i w:val="false"/>
          <w:color w:val="000000"/>
          <w:sz w:val="28"/>
        </w:rPr>
        <w:t xml:space="preserve">
      5) мынадай редакциядағы 233-1, 233-2-баптармен толықтырылсын: </w:t>
      </w:r>
      <w:r>
        <w:br/>
      </w:r>
      <w:r>
        <w:rPr>
          <w:rFonts w:ascii="Times New Roman"/>
          <w:b w:val="false"/>
          <w:i w:val="false"/>
          <w:color w:val="000000"/>
          <w:sz w:val="28"/>
        </w:rPr>
        <w:t xml:space="preserve">
      "233-1-бап. Терроризмдi насихаттау немесе терроризм актiсiн жасауға жария шақыру </w:t>
      </w:r>
      <w:r>
        <w:br/>
      </w:r>
      <w:r>
        <w:rPr>
          <w:rFonts w:ascii="Times New Roman"/>
          <w:b w:val="false"/>
          <w:i w:val="false"/>
          <w:color w:val="000000"/>
          <w:sz w:val="28"/>
        </w:rPr>
        <w:t xml:space="preserve">
      1. Терроризмдi насихаттау немесе терроризм актiсiн жасауға жария шақыру, сондай-ақ көрсетiлген мазмұндағы материалдарды тарату,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2. Өзiнiң қызметтiк жағдайын пайдаланып не қоғамдық бiрлестiктiң басшысы не бұқаралық ақпарат құралдарын пайдаланып дәл сол әрекеттердi жасаған адамдар, - </w:t>
      </w:r>
      <w:r>
        <w:br/>
      </w:r>
      <w:r>
        <w:rPr>
          <w:rFonts w:ascii="Times New Roman"/>
          <w:b w:val="false"/>
          <w:i w:val="false"/>
          <w:color w:val="000000"/>
          <w:sz w:val="28"/>
        </w:rPr>
        <w:t xml:space="preserve">
      үш жылдан сегiз жылға дейiнгi мерзiмге бас бостандығынан айыруға жазаланады. </w:t>
      </w:r>
      <w:r>
        <w:br/>
      </w:r>
      <w:r>
        <w:rPr>
          <w:rFonts w:ascii="Times New Roman"/>
          <w:b w:val="false"/>
          <w:i w:val="false"/>
          <w:color w:val="000000"/>
          <w:sz w:val="28"/>
        </w:rPr>
        <w:t xml:space="preserve">
      233-2-бап. Террорлық топты құру және оған басшылық ету </w:t>
      </w:r>
      <w:r>
        <w:br/>
      </w:r>
      <w:r>
        <w:rPr>
          <w:rFonts w:ascii="Times New Roman"/>
          <w:b w:val="false"/>
          <w:i w:val="false"/>
          <w:color w:val="000000"/>
          <w:sz w:val="28"/>
        </w:rPr>
        <w:t xml:space="preserve">
      1. Террорлық мақсатты көздейтiн қылмыстарды жасау үшiн топ құру, сондай-ақ оған басшылық ету - </w:t>
      </w:r>
      <w:r>
        <w:br/>
      </w:r>
      <w:r>
        <w:rPr>
          <w:rFonts w:ascii="Times New Roman"/>
          <w:b w:val="false"/>
          <w:i w:val="false"/>
          <w:color w:val="000000"/>
          <w:sz w:val="28"/>
        </w:rPr>
        <w:t xml:space="preserve">
      мүлiктi тәркiлей отырып немесе онсыз сегiз жылдан он бес жылға дейiнгi мерзiмге бас бостандығынан айыруға жазаланады. </w:t>
      </w:r>
      <w:r>
        <w:br/>
      </w:r>
      <w:r>
        <w:rPr>
          <w:rFonts w:ascii="Times New Roman"/>
          <w:b w:val="false"/>
          <w:i w:val="false"/>
          <w:color w:val="000000"/>
          <w:sz w:val="28"/>
        </w:rPr>
        <w:t xml:space="preserve">
      2. Террорлық топтың қызметiне немесе ол жасаған террорлық актiлерге қатысу, - </w:t>
      </w:r>
      <w:r>
        <w:br/>
      </w:r>
      <w:r>
        <w:rPr>
          <w:rFonts w:ascii="Times New Roman"/>
          <w:b w:val="false"/>
          <w:i w:val="false"/>
          <w:color w:val="000000"/>
          <w:sz w:val="28"/>
        </w:rPr>
        <w:t xml:space="preserve">
      мүлiктi тәркiлей отырып немесе онсыз алты жылдан он екi жылға дейiнгi мерзiмге бас бостандығынан айыруға жазаланады. </w:t>
      </w:r>
      <w:r>
        <w:br/>
      </w:r>
      <w:r>
        <w:rPr>
          <w:rFonts w:ascii="Times New Roman"/>
          <w:b w:val="false"/>
          <w:i w:val="false"/>
          <w:color w:val="000000"/>
          <w:sz w:val="28"/>
        </w:rPr>
        <w:t xml:space="preserve">
      3. Өзiнiң қызметтiк жағдайын пайдалана отырып жасаған адам не қоғамдық бiрлестiктiң басшысы осы баптың бiрiншi немесе екiншi бөлiктерiнде көзделген әрекеттердi жасаса, - </w:t>
      </w:r>
      <w:r>
        <w:br/>
      </w:r>
      <w:r>
        <w:rPr>
          <w:rFonts w:ascii="Times New Roman"/>
          <w:b w:val="false"/>
          <w:i w:val="false"/>
          <w:color w:val="000000"/>
          <w:sz w:val="28"/>
        </w:rPr>
        <w:t xml:space="preserve">
      мүлiктi тәркiлей отырып немесе онсыз он жылдан он бес жылға дейiнгi мерзiмге бас бостандығынан айыруға жазаланады.". </w:t>
      </w:r>
      <w:r>
        <w:br/>
      </w:r>
      <w:r>
        <w:rPr>
          <w:rFonts w:ascii="Times New Roman"/>
          <w:b w:val="false"/>
          <w:i w:val="false"/>
          <w:color w:val="000000"/>
          <w:sz w:val="28"/>
        </w:rPr>
        <w:t xml:space="preserve">
      6) 242-баптың бiрiншi абзацы мынадай редакцияда жазылсын: </w:t>
      </w:r>
      <w:r>
        <w:br/>
      </w:r>
      <w:r>
        <w:rPr>
          <w:rFonts w:ascii="Times New Roman"/>
          <w:b w:val="false"/>
          <w:i w:val="false"/>
          <w:color w:val="000000"/>
          <w:sz w:val="28"/>
        </w:rPr>
        <w:t xml:space="preserve">
      "Дайындалып жатқан терроризм актiсi туралы көрiнеу жалған хабарлау,-". </w:t>
      </w:r>
      <w:r>
        <w:br/>
      </w:r>
      <w:r>
        <w:rPr>
          <w:rFonts w:ascii="Times New Roman"/>
          <w:b w:val="false"/>
          <w:i w:val="false"/>
          <w:color w:val="000000"/>
          <w:sz w:val="28"/>
        </w:rPr>
        <w:t xml:space="preserve">
      7) 247-бап мынадай редакцияда жазылсын: </w:t>
      </w:r>
      <w:r>
        <w:br/>
      </w:r>
      <w:r>
        <w:rPr>
          <w:rFonts w:ascii="Times New Roman"/>
          <w:b w:val="false"/>
          <w:i w:val="false"/>
          <w:color w:val="000000"/>
          <w:sz w:val="28"/>
        </w:rPr>
        <w:t xml:space="preserve">
      "247-бап. Радиоактивтiк материалдармен заңсыз жұмыс iстеу </w:t>
      </w:r>
      <w:r>
        <w:br/>
      </w:r>
      <w:r>
        <w:rPr>
          <w:rFonts w:ascii="Times New Roman"/>
          <w:b w:val="false"/>
          <w:i w:val="false"/>
          <w:color w:val="000000"/>
          <w:sz w:val="28"/>
        </w:rPr>
        <w:t xml:space="preserve">
      1. Радиоактивтiк материалдарды заңсыз сатып алу, сақтау, тасымалдау, қолдану, бүлдiру немесе көму, - </w:t>
      </w:r>
      <w:r>
        <w:br/>
      </w:r>
      <w:r>
        <w:rPr>
          <w:rFonts w:ascii="Times New Roman"/>
          <w:b w:val="false"/>
          <w:i w:val="false"/>
          <w:color w:val="000000"/>
          <w:sz w:val="28"/>
        </w:rPr>
        <w:t xml:space="preserve">
      екi жылға дейiнгi мерзiмге бостандығын шектеуге, үш жылға дейiнгi мерзiмге бас бостандығынан айыруға жазаланады. </w:t>
      </w:r>
      <w:r>
        <w:br/>
      </w:r>
      <w:r>
        <w:rPr>
          <w:rFonts w:ascii="Times New Roman"/>
          <w:b w:val="false"/>
          <w:i w:val="false"/>
          <w:color w:val="000000"/>
          <w:sz w:val="28"/>
        </w:rPr>
        <w:t xml:space="preserve">
      2. Радиоактивтiк материалдарды заңсыз сату, сондай-ақ сату мақсатымен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радиоактивтiк материалдарды заңсыз сатып алу, сақтау, тасымалдау, -</w:t>
      </w:r>
    </w:p>
    <w:p>
      <w:pPr>
        <w:spacing w:after="0"/>
        <w:ind w:left="0"/>
        <w:jc w:val="both"/>
      </w:pPr>
      <w:r>
        <w:rPr>
          <w:rFonts w:ascii="Times New Roman"/>
          <w:b w:val="false"/>
          <w:i w:val="false"/>
          <w:color w:val="000000"/>
          <w:sz w:val="28"/>
        </w:rPr>
        <w:t xml:space="preserve">     екi жылдан алты жылға дейiнгi мерзiмге бас бостандығынан айыруға </w:t>
      </w:r>
    </w:p>
    <w:p>
      <w:pPr>
        <w:spacing w:after="0"/>
        <w:ind w:left="0"/>
        <w:jc w:val="both"/>
      </w:pPr>
      <w:r>
        <w:rPr>
          <w:rFonts w:ascii="Times New Roman"/>
          <w:b w:val="false"/>
          <w:i w:val="false"/>
          <w:color w:val="000000"/>
          <w:sz w:val="28"/>
        </w:rPr>
        <w:t>жазаланады.</w:t>
      </w:r>
    </w:p>
    <w:p>
      <w:pPr>
        <w:spacing w:after="0"/>
        <w:ind w:left="0"/>
        <w:jc w:val="both"/>
      </w:pPr>
      <w:r>
        <w:rPr>
          <w:rFonts w:ascii="Times New Roman"/>
          <w:b w:val="false"/>
          <w:i w:val="false"/>
          <w:color w:val="000000"/>
          <w:sz w:val="28"/>
        </w:rPr>
        <w:t xml:space="preserve">     3. Абайсызда кiсi өлiмiне немесе өзге де ауыр зардаптарға әкеп соққан </w:t>
      </w:r>
    </w:p>
    <w:p>
      <w:pPr>
        <w:spacing w:after="0"/>
        <w:ind w:left="0"/>
        <w:jc w:val="both"/>
      </w:pPr>
      <w:r>
        <w:rPr>
          <w:rFonts w:ascii="Times New Roman"/>
          <w:b w:val="false"/>
          <w:i w:val="false"/>
          <w:color w:val="000000"/>
          <w:sz w:val="28"/>
        </w:rPr>
        <w:t>осы баптың бiрiншi немесе екiншi бөлiктерiнде көзделген әрекеттер, -</w:t>
      </w:r>
    </w:p>
    <w:p>
      <w:pPr>
        <w:spacing w:after="0"/>
        <w:ind w:left="0"/>
        <w:jc w:val="both"/>
      </w:pPr>
      <w:r>
        <w:rPr>
          <w:rFonts w:ascii="Times New Roman"/>
          <w:b w:val="false"/>
          <w:i w:val="false"/>
          <w:color w:val="000000"/>
          <w:sz w:val="28"/>
        </w:rPr>
        <w:t xml:space="preserve">     үш жылдан он жылға дейiнгi мерзiмге бас бостандығынан айыруға </w:t>
      </w:r>
    </w:p>
    <w:p>
      <w:pPr>
        <w:spacing w:after="0"/>
        <w:ind w:left="0"/>
        <w:jc w:val="both"/>
      </w:pPr>
      <w:r>
        <w:rPr>
          <w:rFonts w:ascii="Times New Roman"/>
          <w:b w:val="false"/>
          <w:i w:val="false"/>
          <w:color w:val="000000"/>
          <w:sz w:val="28"/>
        </w:rPr>
        <w:t>жазаланады.".</w:t>
      </w:r>
    </w:p>
    <w:p>
      <w:pPr>
        <w:spacing w:after="0"/>
        <w:ind w:left="0"/>
        <w:jc w:val="both"/>
      </w:pPr>
      <w:r>
        <w:rPr>
          <w:rFonts w:ascii="Times New Roman"/>
          <w:b w:val="false"/>
          <w:i w:val="false"/>
          <w:color w:val="000000"/>
          <w:sz w:val="28"/>
        </w:rPr>
        <w:t xml:space="preserve">     2. Қазақстан Республикасының 1997 жылғы 13 желтоқсандағы Қылмыстық іс </w:t>
      </w:r>
    </w:p>
    <w:p>
      <w:pPr>
        <w:spacing w:after="0"/>
        <w:ind w:left="0"/>
        <w:jc w:val="both"/>
      </w:pPr>
      <w:r>
        <w:rPr>
          <w:rFonts w:ascii="Times New Roman"/>
          <w:b w:val="false"/>
          <w:i w:val="false"/>
          <w:color w:val="000000"/>
          <w:sz w:val="28"/>
        </w:rPr>
        <w:t xml:space="preserve">жүргiзу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Z970206_</w:t>
      </w:r>
    </w:p>
    <w:p>
      <w:pPr>
        <w:spacing w:after="0"/>
        <w:ind w:left="0"/>
        <w:jc w:val="both"/>
      </w:pPr>
      <w:r>
        <w:br/>
      </w:r>
    </w:p>
    <w:p>
      <w:pPr>
        <w:spacing w:after="0"/>
        <w:ind w:left="0"/>
        <w:jc w:val="both"/>
      </w:pPr>
      <w:r>
        <w:rPr>
          <w:rFonts w:ascii="Times New Roman"/>
          <w:b w:val="false"/>
          <w:i w:val="false"/>
          <w:color w:val="000000"/>
          <w:sz w:val="28"/>
        </w:rPr>
        <w:t xml:space="preserve">  кодексiне (Қазақстан Республикасы Парламентiнiң Жаршысы, </w:t>
      </w:r>
    </w:p>
    <w:p>
      <w:pPr>
        <w:spacing w:after="0"/>
        <w:ind w:left="0"/>
        <w:jc w:val="both"/>
      </w:pPr>
      <w:r>
        <w:rPr>
          <w:rFonts w:ascii="Times New Roman"/>
          <w:b w:val="false"/>
          <w:i w:val="false"/>
          <w:color w:val="000000"/>
          <w:sz w:val="28"/>
        </w:rPr>
        <w:t xml:space="preserve">1997 ж., N 23, 335-құжат; 1998 ж., N 23, 416-құжат; 2000 ж., N 3-4, </w:t>
      </w:r>
    </w:p>
    <w:p>
      <w:pPr>
        <w:spacing w:after="0"/>
        <w:ind w:left="0"/>
        <w:jc w:val="both"/>
      </w:pPr>
      <w:r>
        <w:rPr>
          <w:rFonts w:ascii="Times New Roman"/>
          <w:b w:val="false"/>
          <w:i w:val="false"/>
          <w:color w:val="000000"/>
          <w:sz w:val="28"/>
        </w:rPr>
        <w:t>66-құжат; N 6, 141-құжат; 2001 ж., N 8, 53-құжат; N 15-16, 239-құжат):</w:t>
      </w:r>
    </w:p>
    <w:p>
      <w:pPr>
        <w:spacing w:after="0"/>
        <w:ind w:left="0"/>
        <w:jc w:val="both"/>
      </w:pPr>
      <w:r>
        <w:rPr>
          <w:rFonts w:ascii="Times New Roman"/>
          <w:b w:val="false"/>
          <w:i w:val="false"/>
          <w:color w:val="000000"/>
          <w:sz w:val="28"/>
        </w:rPr>
        <w:t>     192-бапта:</w:t>
      </w:r>
    </w:p>
    <w:p>
      <w:pPr>
        <w:spacing w:after="0"/>
        <w:ind w:left="0"/>
        <w:jc w:val="both"/>
      </w:pPr>
      <w:r>
        <w:rPr>
          <w:rFonts w:ascii="Times New Roman"/>
          <w:b w:val="false"/>
          <w:i w:val="false"/>
          <w:color w:val="000000"/>
          <w:sz w:val="28"/>
        </w:rPr>
        <w:t>     бiрiншi бөлiкте:</w:t>
      </w:r>
    </w:p>
    <w:p>
      <w:pPr>
        <w:spacing w:after="0"/>
        <w:ind w:left="0"/>
        <w:jc w:val="both"/>
      </w:pPr>
      <w:r>
        <w:rPr>
          <w:rFonts w:ascii="Times New Roman"/>
          <w:b w:val="false"/>
          <w:i w:val="false"/>
          <w:color w:val="000000"/>
          <w:sz w:val="28"/>
        </w:rPr>
        <w:t xml:space="preserve">     "223" деген саннан кейiн "233-1, 233-2," деген сандармен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"242-244" деген сандар "243, 244" деген сандармен ауыстырылсын;</w:t>
      </w:r>
    </w:p>
    <w:p>
      <w:pPr>
        <w:spacing w:after="0"/>
        <w:ind w:left="0"/>
        <w:jc w:val="both"/>
      </w:pPr>
      <w:r>
        <w:rPr>
          <w:rFonts w:ascii="Times New Roman"/>
          <w:b w:val="false"/>
          <w:i w:val="false"/>
          <w:color w:val="000000"/>
          <w:sz w:val="28"/>
        </w:rPr>
        <w:t>     екiншi бөлiкте:</w:t>
      </w:r>
    </w:p>
    <w:p>
      <w:pPr>
        <w:spacing w:after="0"/>
        <w:ind w:left="0"/>
        <w:jc w:val="both"/>
      </w:pPr>
      <w:r>
        <w:rPr>
          <w:rFonts w:ascii="Times New Roman"/>
          <w:b w:val="false"/>
          <w:i w:val="false"/>
          <w:color w:val="000000"/>
          <w:sz w:val="28"/>
        </w:rPr>
        <w:t>     ", 164" деген сан алынып тасталсын;</w:t>
      </w:r>
    </w:p>
    <w:p>
      <w:pPr>
        <w:spacing w:after="0"/>
        <w:ind w:left="0"/>
        <w:jc w:val="both"/>
      </w:pPr>
      <w:r>
        <w:rPr>
          <w:rFonts w:ascii="Times New Roman"/>
          <w:b w:val="false"/>
          <w:i w:val="false"/>
          <w:color w:val="000000"/>
          <w:sz w:val="28"/>
        </w:rPr>
        <w:t>     "241" деген саннан кейiн "242" деген санмен толықтырылсын;</w:t>
      </w:r>
    </w:p>
    <w:p>
      <w:pPr>
        <w:spacing w:after="0"/>
        <w:ind w:left="0"/>
        <w:jc w:val="both"/>
      </w:pPr>
      <w:r>
        <w:rPr>
          <w:rFonts w:ascii="Times New Roman"/>
          <w:b w:val="false"/>
          <w:i w:val="false"/>
          <w:color w:val="000000"/>
          <w:sz w:val="28"/>
        </w:rPr>
        <w:t xml:space="preserve">     "250-бабында (екiншi және үшiншi бөлiктерiнде)," деген сөздер алынып </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xml:space="preserve">     "259 (екiншi, үшiншi және төртiншi бөлiктерiнде)" деген сөздер "259 </w:t>
      </w:r>
    </w:p>
    <w:p>
      <w:pPr>
        <w:spacing w:after="0"/>
        <w:ind w:left="0"/>
        <w:jc w:val="both"/>
      </w:pPr>
      <w:r>
        <w:rPr>
          <w:rFonts w:ascii="Times New Roman"/>
          <w:b w:val="false"/>
          <w:i w:val="false"/>
          <w:color w:val="000000"/>
          <w:sz w:val="28"/>
        </w:rPr>
        <w:t>(екiншi бөлiгiнде)" деген сөздермен ауыстырылсын;</w:t>
      </w:r>
    </w:p>
    <w:p>
      <w:pPr>
        <w:spacing w:after="0"/>
        <w:ind w:left="0"/>
        <w:jc w:val="both"/>
      </w:pPr>
      <w:r>
        <w:rPr>
          <w:rFonts w:ascii="Times New Roman"/>
          <w:b w:val="false"/>
          <w:i w:val="false"/>
          <w:color w:val="000000"/>
          <w:sz w:val="28"/>
        </w:rPr>
        <w:t xml:space="preserve">     "307, 308" деген сандар "307 (бiрiншi бөлiгiнде), 308 (бiрiншi </w:t>
      </w:r>
    </w:p>
    <w:p>
      <w:pPr>
        <w:spacing w:after="0"/>
        <w:ind w:left="0"/>
        <w:jc w:val="both"/>
      </w:pPr>
      <w:r>
        <w:rPr>
          <w:rFonts w:ascii="Times New Roman"/>
          <w:b w:val="false"/>
          <w:i w:val="false"/>
          <w:color w:val="000000"/>
          <w:sz w:val="28"/>
        </w:rPr>
        <w:t>бөлiгiнде)" деген сөздермен ауыстырылсын;</w:t>
      </w:r>
    </w:p>
    <w:p>
      <w:pPr>
        <w:spacing w:after="0"/>
        <w:ind w:left="0"/>
        <w:jc w:val="both"/>
      </w:pPr>
      <w:r>
        <w:rPr>
          <w:rFonts w:ascii="Times New Roman"/>
          <w:b w:val="false"/>
          <w:i w:val="false"/>
          <w:color w:val="000000"/>
          <w:sz w:val="28"/>
        </w:rPr>
        <w:t xml:space="preserve">     "311" деген сандар "311 (бiрiншi және екiншi бөлiктерiнде)"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4-1-бөлiгi мынадай мазмұнда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"4-1. Қазақстан Республикасы Қылмыстық кодексiнiң 164, 250 (екiншi және үшiншi бөлiктерiнде), 259 (үшiншi және төртiншi бөлiктерiнде), 307 (екiншi және үшiншi бөлiктерiнде), 308 (екiншi және үшiншi бөлiктерiнде), 311 (үшiншi және төртiншi бөлiктерiнде) көзделген қылмыстар туралы қылмыстық iстер бойынша алдын-ала тергеудi қылмыстық iс қозғаған iшкi iстер немесе ұлттық қауiпсiздiк органдары жүргiзедi.". </w:t>
      </w:r>
      <w:r>
        <w:br/>
      </w:r>
      <w:r>
        <w:rPr>
          <w:rFonts w:ascii="Times New Roman"/>
          <w:b w:val="false"/>
          <w:i w:val="false"/>
          <w:color w:val="000000"/>
          <w:sz w:val="28"/>
        </w:rPr>
        <w:t>
      3. "Жедел-iздестiру қызметi туралы" Қазақстан Республикасының 1994 жылғы 15 қыркүйектегi </w:t>
      </w:r>
      <w:r>
        <w:rPr>
          <w:rFonts w:ascii="Times New Roman"/>
          <w:b w:val="false"/>
          <w:i w:val="false"/>
          <w:color w:val="000000"/>
          <w:sz w:val="28"/>
        </w:rPr>
        <w:t xml:space="preserve">Z944000_ </w:t>
      </w:r>
      <w:r>
        <w:rPr>
          <w:rFonts w:ascii="Times New Roman"/>
          <w:b w:val="false"/>
          <w:i w:val="false"/>
          <w:color w:val="000000"/>
          <w:sz w:val="28"/>
        </w:rPr>
        <w:t>Заңына (Жоғарғы Кеңестiң Жаршысы, 1994 ж., N 13-14, 199-құжат; 1995 ж., N 24, 167-құжат; Қазақстан Республикасы Парламентiнiң Жаршысы, 1996 ж., N 14, 275-құжат; 1998 ж., N 24, 436-құжат; 2000 ж., N 3-4, 66-құжат; 2001 ж., N 8, 53-құжат; 2001 жылғы 22 тамыздағы "Егемен Қазақстан" және "Казахстанская правда" газеттерiнде жарияланған "Қазақстан Республикасының кейбiр заң актiлерiне қылмыстық-атқару жүйесiн реформалау және осы жүйе қызметкерлерiнiң мәртебесi мәселелерi бойынша өзгерiстер мен толықтырулар енгiзу туралы" Қазақстан Республикасының 2001 жылғы 16 шiлдедегi </w:t>
      </w:r>
      <w:r>
        <w:rPr>
          <w:rFonts w:ascii="Times New Roman"/>
          <w:b w:val="false"/>
          <w:i w:val="false"/>
          <w:color w:val="000000"/>
          <w:sz w:val="28"/>
        </w:rPr>
        <w:t xml:space="preserve">Z010244_ </w:t>
      </w:r>
      <w:r>
        <w:rPr>
          <w:rFonts w:ascii="Times New Roman"/>
          <w:b w:val="false"/>
          <w:i w:val="false"/>
          <w:color w:val="000000"/>
          <w:sz w:val="28"/>
        </w:rPr>
        <w:t xml:space="preserve">Заңы): </w:t>
      </w:r>
      <w:r>
        <w:br/>
      </w:r>
      <w:r>
        <w:rPr>
          <w:rFonts w:ascii="Times New Roman"/>
          <w:b w:val="false"/>
          <w:i w:val="false"/>
          <w:color w:val="000000"/>
          <w:sz w:val="28"/>
        </w:rPr>
        <w:t xml:space="preserve">
      1) 11-баптың 2-тармағы мынадай мазмұндағы абзацпен толықтырылсын: </w:t>
      </w:r>
      <w:r>
        <w:br/>
      </w:r>
      <w:r>
        <w:rPr>
          <w:rFonts w:ascii="Times New Roman"/>
          <w:b w:val="false"/>
          <w:i w:val="false"/>
          <w:color w:val="000000"/>
          <w:sz w:val="28"/>
        </w:rPr>
        <w:t xml:space="preserve">
      "- ақпаратты заңсыз алуға қондырғы iздеу"; </w:t>
      </w:r>
      <w:r>
        <w:br/>
      </w:r>
      <w:r>
        <w:rPr>
          <w:rFonts w:ascii="Times New Roman"/>
          <w:b w:val="false"/>
          <w:i w:val="false"/>
          <w:color w:val="000000"/>
          <w:sz w:val="28"/>
        </w:rPr>
        <w:t xml:space="preserve">
      2) 12-баптың 5-тармағындағы "ұйымдарының" деген сөзден кейiн ", сондай-ақ терроризмнiң" деген сөздермен толықтырылсын. </w:t>
      </w:r>
      <w:r>
        <w:br/>
      </w:r>
      <w:r>
        <w:rPr>
          <w:rFonts w:ascii="Times New Roman"/>
          <w:b w:val="false"/>
          <w:i w:val="false"/>
          <w:color w:val="000000"/>
          <w:sz w:val="28"/>
        </w:rPr>
        <w:t>
      4. "Терроршылдыққа қарсы күрес туралы" Қазақстан Республикасының 1999 жылғы 13 шiлдедегi </w:t>
      </w:r>
      <w:r>
        <w:rPr>
          <w:rFonts w:ascii="Times New Roman"/>
          <w:b w:val="false"/>
          <w:i w:val="false"/>
          <w:color w:val="000000"/>
          <w:sz w:val="28"/>
        </w:rPr>
        <w:t xml:space="preserve">Z990416_ </w:t>
      </w:r>
      <w:r>
        <w:rPr>
          <w:rFonts w:ascii="Times New Roman"/>
          <w:b w:val="false"/>
          <w:i w:val="false"/>
          <w:color w:val="000000"/>
          <w:sz w:val="28"/>
        </w:rPr>
        <w:t xml:space="preserve">Заңына (Қазақстан Республикасы Парламентiнiң Жаршысы 1999 ж., N 19, 649-құжат):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"терроршылдық - қоғамдық қауiпсiздiктi бұзу, халықты қорқыту, Қазақстан Республикасы мемлекеттiк органдарының, шет мемлекеттiң және халықаралық ұйымдардың шешiм қабылдауына ықпал ету мақсатында не мемлекеттiк, не қоғамдық қызметкерлердiң қызметiн тоқтату немесе осындай қызмет үшiн кек ету мақсатында жеке тұлғаларға немесе ұйымдарға қатысты қылмыстық жазаланатын зорлық жасау немесе зорлық жасаймын деп қорқыту;";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халықаралық терроршылдық қызметi - терроршылдық қызмет: </w:t>
      </w:r>
      <w:r>
        <w:br/>
      </w:r>
      <w:r>
        <w:rPr>
          <w:rFonts w:ascii="Times New Roman"/>
          <w:b w:val="false"/>
          <w:i w:val="false"/>
          <w:color w:val="000000"/>
          <w:sz w:val="28"/>
        </w:rPr>
        <w:t xml:space="preserve">
      терроршыл немесе терроршылдық ұйымдармен кемiнде бiрнеше мемлекеттiң аумағында немесе бiрнеше мемлекет мүддесiне шығын келтiретiн; </w:t>
      </w:r>
      <w:r>
        <w:br/>
      </w:r>
      <w:r>
        <w:rPr>
          <w:rFonts w:ascii="Times New Roman"/>
          <w:b w:val="false"/>
          <w:i w:val="false"/>
          <w:color w:val="000000"/>
          <w:sz w:val="28"/>
        </w:rPr>
        <w:t xml:space="preserve">
      бiр мемлекеттiң азаматтарымен басқа мемлекеттiң азаматтарына немесе басқа мемлекеттiк аумағына қатысты; </w:t>
      </w:r>
      <w:r>
        <w:br/>
      </w:r>
      <w:r>
        <w:rPr>
          <w:rFonts w:ascii="Times New Roman"/>
          <w:b w:val="false"/>
          <w:i w:val="false"/>
          <w:color w:val="000000"/>
          <w:sz w:val="28"/>
        </w:rPr>
        <w:t xml:space="preserve">
      терроршыл да және терроршылдық құрбаны да бiр және сол мемлекеттiң немесе әртүрлi мемлекеттiң азаматтары болып табылған жағдайда, бiрақ қылмыс осы мемлекеттердiң аумағының шегiнде жасалғанда;";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террорлық акция - террорлық актiсiн тiкелей немесе террорлық мақсаттарды көздейтiн Қазақстан Республикасының қылмыстық заңдарында көзделген өзге де қылмыстар.";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террорлық акт - жарылыс жасау, өрт қою немесе өзге де iс-әрекеттер, адамдардың қаза табуы, едәуiр мөлшерде мүлiктiк залал келтіру немесе қоғамға қауiптi зардаптардың тууы, егер сондай iс-қимылдар қоғам қауiпсiздiгiн бұзу, халықты қорқыту, Қазақстан Республикасы мемлекеттiк органдарының, шет мемлекеттiң және халықаралық ұйымдардың шешiм қабылдауына ықпал ету мақсатында, сондай-ақ адам өмiрiне, сондай мақсатта жасалған, сондай-ақ мемлекеттiк немесе қоғамдық қайраткердiң өмiрiне қастандық жасау, оның мемлекеттiк немесе саяси қызметiн тоқтату немесе осындай қызмет үшiн кек ету мақсатында жасалған немесе жасаймын деп қорқыту;";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терроршылдық ұйымдар - терроршылдық қызметтi жүзеге асыру мақсатында құрылған немесе өзiнiң қызметiнде терроршылдықты пайдалану мүмкiндiгiн мойындайтын ұйым. Ұйым, егер ұйымның басқаратын органының бiрi бiлгенде, оның құрылымдық бөлiмшесiнiң бiрi террорлық қызметтi жүзеге асырғанда террорлық болып табылады;"; </w:t>
      </w:r>
      <w:r>
        <w:br/>
      </w:r>
      <w:r>
        <w:rPr>
          <w:rFonts w:ascii="Times New Roman"/>
          <w:b w:val="false"/>
          <w:i w:val="false"/>
          <w:color w:val="000000"/>
          <w:sz w:val="28"/>
        </w:rPr>
        <w:t xml:space="preserve">
      8) тармақшадағы "терроршылдарды зиянсыздандыру," деген сөздерден кейiн "жарылғыш қондырғылар," деген сөздермен толықтырылсын; </w:t>
      </w:r>
      <w:r>
        <w:br/>
      </w:r>
      <w:r>
        <w:rPr>
          <w:rFonts w:ascii="Times New Roman"/>
          <w:b w:val="false"/>
          <w:i w:val="false"/>
          <w:color w:val="000000"/>
          <w:sz w:val="28"/>
        </w:rPr>
        <w:t xml:space="preserve">
      2) 7-бапта: </w:t>
      </w:r>
      <w:r>
        <w:br/>
      </w:r>
      <w:r>
        <w:rPr>
          <w:rFonts w:ascii="Times New Roman"/>
          <w:b w:val="false"/>
          <w:i w:val="false"/>
          <w:color w:val="000000"/>
          <w:sz w:val="28"/>
        </w:rPr>
        <w:t xml:space="preserve">
      1-тармақтағы "Қазақстан Республикасының қауiпсiздiгiне" деген сөздерден кейiн ", сондай-ақ Қазақстан Республикасының мемлекеттiк шекарасынан өтуге әрекеттенген, мемлекеттiк шекара арқылы заңсыз қару-жарақ, жарылғыш, уландыратын, психотроптық заттарды, радиоактивтiк материалдарды және террорлық акция жасау үшiн пайдалануы мүмкiн өзге де заттарды орналастыруды" деген сөздермен толықтырылсын;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Қазақстан Республикасының Қорғаныс министрлiгi әуе, су және жер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кеңiстiгiнiң қауiпсiздiгiн, терроршылдыққа қарсы операциялар жүргізуді </w:t>
      </w:r>
    </w:p>
    <w:p>
      <w:pPr>
        <w:spacing w:after="0"/>
        <w:ind w:left="0"/>
        <w:jc w:val="both"/>
      </w:pPr>
      <w:r>
        <w:rPr>
          <w:rFonts w:ascii="Times New Roman"/>
          <w:b w:val="false"/>
          <w:i w:val="false"/>
          <w:color w:val="000000"/>
          <w:sz w:val="28"/>
        </w:rPr>
        <w:t>қамтамасыз етуге қатысады.".</w:t>
      </w:r>
    </w:p>
    <w:p>
      <w:pPr>
        <w:spacing w:after="0"/>
        <w:ind w:left="0"/>
        <w:jc w:val="both"/>
      </w:pPr>
      <w:r>
        <w:rPr>
          <w:rFonts w:ascii="Times New Roman"/>
          <w:b w:val="false"/>
          <w:i w:val="false"/>
          <w:color w:val="000000"/>
          <w:sz w:val="28"/>
        </w:rPr>
        <w:t>     3) 21-бапта:</w:t>
      </w:r>
    </w:p>
    <w:p>
      <w:pPr>
        <w:spacing w:after="0"/>
        <w:ind w:left="0"/>
        <w:jc w:val="both"/>
      </w:pPr>
      <w:r>
        <w:rPr>
          <w:rFonts w:ascii="Times New Roman"/>
          <w:b w:val="false"/>
          <w:i w:val="false"/>
          <w:color w:val="000000"/>
          <w:sz w:val="28"/>
        </w:rPr>
        <w:t>     бiрiншi абзацтағы:</w:t>
      </w:r>
    </w:p>
    <w:p>
      <w:pPr>
        <w:spacing w:after="0"/>
        <w:ind w:left="0"/>
        <w:jc w:val="both"/>
      </w:pPr>
      <w:r>
        <w:rPr>
          <w:rFonts w:ascii="Times New Roman"/>
          <w:b w:val="false"/>
          <w:i w:val="false"/>
          <w:color w:val="000000"/>
          <w:sz w:val="28"/>
        </w:rPr>
        <w:t xml:space="preserve">     "Терроршылдыққа қарсы күрестi үйлестiру жөнiндегi уәкiлеттi </w:t>
      </w:r>
    </w:p>
    <w:p>
      <w:pPr>
        <w:spacing w:after="0"/>
        <w:ind w:left="0"/>
        <w:jc w:val="both"/>
      </w:pPr>
      <w:r>
        <w:rPr>
          <w:rFonts w:ascii="Times New Roman"/>
          <w:b w:val="false"/>
          <w:i w:val="false"/>
          <w:color w:val="000000"/>
          <w:sz w:val="28"/>
        </w:rPr>
        <w:t>мемлекеттiк орган" деген сөздер алынып тасталсын;</w:t>
      </w:r>
    </w:p>
    <w:p>
      <w:pPr>
        <w:spacing w:after="0"/>
        <w:ind w:left="0"/>
        <w:jc w:val="both"/>
      </w:pPr>
      <w:r>
        <w:rPr>
          <w:rFonts w:ascii="Times New Roman"/>
          <w:b w:val="false"/>
          <w:i w:val="false"/>
          <w:color w:val="000000"/>
          <w:sz w:val="28"/>
        </w:rPr>
        <w:t xml:space="preserve">     "Қазақстан Республикасы Бас прокурорының" деген сөздерден кейiн </w:t>
      </w:r>
    </w:p>
    <w:p>
      <w:pPr>
        <w:spacing w:after="0"/>
        <w:ind w:left="0"/>
        <w:jc w:val="both"/>
      </w:pPr>
      <w:r>
        <w:rPr>
          <w:rFonts w:ascii="Times New Roman"/>
          <w:b w:val="false"/>
          <w:i w:val="false"/>
          <w:color w:val="000000"/>
          <w:sz w:val="28"/>
        </w:rPr>
        <w:t>"қолданыстағы заңдарға сәйкес" деген сөздермен толықтырылсын;</w:t>
      </w:r>
    </w:p>
    <w:p>
      <w:pPr>
        <w:spacing w:after="0"/>
        <w:ind w:left="0"/>
        <w:jc w:val="both"/>
      </w:pPr>
      <w:r>
        <w:rPr>
          <w:rFonts w:ascii="Times New Roman"/>
          <w:b w:val="false"/>
          <w:i w:val="false"/>
          <w:color w:val="000000"/>
          <w:sz w:val="28"/>
        </w:rPr>
        <w:t>     төртiншi абзац алынып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