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d19a" w14:textId="0acd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28 ақпандағы N 290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4 желтоқсан N 1565. Күші жойылды - Қазақстан Республикасы Үкіметінің 2023 жылғы 17 шiлдедегi № 602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17.07.2023 </w:t>
      </w:r>
      <w:r>
        <w:rPr>
          <w:rFonts w:ascii="Times New Roman"/>
          <w:b w:val="false"/>
          <w:i w:val="false"/>
          <w:color w:val="ff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"Кейбір акционерлік қоғамдар мен республикалық мемлекеттік кәсіпорындардың (ұлттық компаниялардың) қызметін тиімді басқару мен бақылауды ұйымдастыру жөніндегі шаралар туралы" Қазақстан Республикасы Үкіметінің 2001 жылғы 28 ақпандағы N 290 </w:t>
      </w:r>
      <w:r>
        <w:rPr>
          <w:rFonts w:ascii="Times New Roman"/>
          <w:b w:val="false"/>
          <w:i w:val="false"/>
          <w:color w:val="000000"/>
          <w:sz w:val="28"/>
        </w:rPr>
        <w:t xml:space="preserve">P010290_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2001 ж., N 8, 85-құжат) мынадай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2-қосымшада: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"Құдышев Мұрат Тиышбекұлы - Қазақстан Республикасының Ұлттық Банкі басқармасы Төрағасының орынбасары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Өтеулина Хафиза Мұхтарқызы - Қазақстан Республикасының Еңбек және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халықты әлеуметтік қорғау вице-министрі" деген жолдар мынадай редакцияда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"Айманбетова Гүлбану Зарлыққызы - Қазақстан Республикасының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Банкі Төрағасының орынбасары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Бахмутова Елена Леонидовна - Қазақстан Республикасының Еңбек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әлеуметтік қорғау вице-министрі;".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Жұманазарова А.Б.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