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5373" w14:textId="bca5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Банкінің басқармасындағы Қазақстан Республикасы Үкіметінің өкілдері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4 желтоқсан N 1566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1-тармақ алып тасталды - ҚР Үкіметінің 2002.02.05. N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P020165_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Жандосов Ораз Әлиұлы Қазақстан Республикасы Ұлттық Банкінің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басқармасындағы Қазақстан Республикасы Үкіметінің өкілі міндетінен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"Қазақстан Республикасы Ұлттық Банкінің басқармасындағы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өкілдері туралы"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жылғы 29 желтоқсандағы N 1943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P001943_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өзгеріс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Жұманазарова А.Б.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