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accb" w14:textId="d1aa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Жоғарғы Сотының жанындағы судьялар мен сот жүйесі қызметкерлерінің біліктілігін арттыру институты"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4 желтоқсан N 1567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Судьялар мен сот жүйесі қызметкерлерін дайындау және олардың сот төрелігін жүргізу жөніндегі кәсіптік деңгейін арттыру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Жоғарғы Сотының жанындағы судьялар мен сот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жүйесі қызметкерлерінің біліктілігін арттыру институты"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мекемесі (бұдан әрі - Институт)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Институттың штат санының лимиті 26 бірлік 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Жоғарғы Соты (келісім бойынша)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Институттың жарғысын бекітсін және оның әділет органдарында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осы қаулыдан туындайтын өзге де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2002 жылғы 1 қаңтардан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